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C9" w:rsidRDefault="00FD28C9" w:rsidP="00FD28C9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ЗАТВЕРДЖЕНО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наказ Рахівського районного </w:t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суду Закарпатської області</w:t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від </w:t>
      </w:r>
      <w:r w:rsidR="00BA2063">
        <w:rPr>
          <w:rFonts w:ascii="Times New Roman" w:hAnsi="Times New Roman" w:cs="Times New Roman"/>
          <w:color w:val="000000"/>
          <w:sz w:val="18"/>
          <w:szCs w:val="18"/>
        </w:rPr>
        <w:t>04.02.2022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№</w:t>
      </w:r>
      <w:r w:rsidR="00BA20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007F">
        <w:rPr>
          <w:rFonts w:ascii="Times New Roman" w:hAnsi="Times New Roman" w:cs="Times New Roman"/>
          <w:color w:val="000000"/>
          <w:sz w:val="18"/>
          <w:szCs w:val="18"/>
        </w:rPr>
        <w:t>35</w:t>
      </w:r>
      <w:r>
        <w:rPr>
          <w:rFonts w:ascii="Times New Roman" w:hAnsi="Times New Roman" w:cs="Times New Roman"/>
          <w:color w:val="000000"/>
          <w:sz w:val="18"/>
          <w:szCs w:val="18"/>
        </w:rPr>
        <w:t>/01-10/2</w:t>
      </w:r>
      <w:r w:rsidR="00BA2063"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Закарпатської області </w:t>
      </w:r>
    </w:p>
    <w:p w:rsidR="00CC3705" w:rsidRDefault="00CC370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17745E" w:rsidRPr="00093E3C">
        <w:rPr>
          <w:rFonts w:ascii="Times New Roman" w:hAnsi="Times New Roman" w:cs="Times New Roman"/>
          <w:b/>
          <w:sz w:val="20"/>
          <w:szCs w:val="20"/>
        </w:rPr>
        <w:t>вихідні</w:t>
      </w:r>
      <w:r w:rsidR="00BA20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2E5" w:rsidRPr="00EE32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дні </w:t>
      </w:r>
      <w:r w:rsidR="00BA2063">
        <w:rPr>
          <w:rFonts w:ascii="Times New Roman" w:hAnsi="Times New Roman" w:cs="Times New Roman"/>
          <w:b/>
          <w:sz w:val="20"/>
          <w:szCs w:val="20"/>
        </w:rPr>
        <w:t>лютого</w:t>
      </w:r>
      <w:r w:rsidR="00EE32E5" w:rsidRPr="00EE32E5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632E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2E5" w:rsidRPr="00EE32E5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BA2063" w:rsidRPr="00EE32E5" w:rsidRDefault="00BA2063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BA206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лютого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7F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683" w:rsidRPr="00093E3C" w:rsidRDefault="00BA2063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лютого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7F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093E3C" w:rsidRDefault="00BA2063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лютого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07F" w:rsidRPr="00093E3C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093E3C" w:rsidRDefault="00BA2063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лютого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07F" w:rsidRPr="00093E3C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093E3C" w:rsidRDefault="00BA2063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лютого</w:t>
            </w:r>
          </w:p>
          <w:p w:rsidR="00F82CDC" w:rsidRPr="00093E3C" w:rsidRDefault="00F82CDC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7F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093E3C" w:rsidRDefault="00BA2063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лютого</w:t>
            </w:r>
          </w:p>
          <w:p w:rsidR="00F82CDC" w:rsidRPr="00093E3C" w:rsidRDefault="00F82CDC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7F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093E3C" w:rsidRDefault="00BA2063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лютого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07F" w:rsidRDefault="0013007F" w:rsidP="0013007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7F" w:rsidRDefault="0013007F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063" w:rsidRPr="00093E3C" w:rsidRDefault="00BA2063" w:rsidP="00BA2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лютого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07F" w:rsidRDefault="0013007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7F" w:rsidRDefault="0013007F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83F11" w:rsidRDefault="00883F11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BA2063" w:rsidRDefault="00BA2063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BA2063" w:rsidRPr="00093E3C" w:rsidRDefault="00BA2063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492B"/>
    <w:rsid w:val="001258FB"/>
    <w:rsid w:val="00127C73"/>
    <w:rsid w:val="0013007F"/>
    <w:rsid w:val="00133683"/>
    <w:rsid w:val="0014218D"/>
    <w:rsid w:val="00147B8E"/>
    <w:rsid w:val="001540CC"/>
    <w:rsid w:val="001566B9"/>
    <w:rsid w:val="00175BCA"/>
    <w:rsid w:val="0017745E"/>
    <w:rsid w:val="0018192E"/>
    <w:rsid w:val="001842E4"/>
    <w:rsid w:val="00195195"/>
    <w:rsid w:val="001A5E73"/>
    <w:rsid w:val="001A783E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E3EEF"/>
    <w:rsid w:val="002F4FAA"/>
    <w:rsid w:val="003071AA"/>
    <w:rsid w:val="00320DA4"/>
    <w:rsid w:val="00323B49"/>
    <w:rsid w:val="0034385C"/>
    <w:rsid w:val="0035732A"/>
    <w:rsid w:val="0036581D"/>
    <w:rsid w:val="00370F72"/>
    <w:rsid w:val="003878F3"/>
    <w:rsid w:val="00392534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748E"/>
    <w:rsid w:val="005E761B"/>
    <w:rsid w:val="006260D1"/>
    <w:rsid w:val="00632ED0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55A81"/>
    <w:rsid w:val="00760330"/>
    <w:rsid w:val="007649E9"/>
    <w:rsid w:val="00766199"/>
    <w:rsid w:val="0076685A"/>
    <w:rsid w:val="00783DC6"/>
    <w:rsid w:val="007903C2"/>
    <w:rsid w:val="007A407F"/>
    <w:rsid w:val="007A4E06"/>
    <w:rsid w:val="007C0134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38E7"/>
    <w:rsid w:val="009867EF"/>
    <w:rsid w:val="009B158C"/>
    <w:rsid w:val="009C1E28"/>
    <w:rsid w:val="009C7726"/>
    <w:rsid w:val="009D4ACA"/>
    <w:rsid w:val="009D6D22"/>
    <w:rsid w:val="009F17C7"/>
    <w:rsid w:val="00A14DD9"/>
    <w:rsid w:val="00A247B6"/>
    <w:rsid w:val="00A36E15"/>
    <w:rsid w:val="00A66CE5"/>
    <w:rsid w:val="00A74174"/>
    <w:rsid w:val="00A74B58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2063"/>
    <w:rsid w:val="00BA6278"/>
    <w:rsid w:val="00BB5A4D"/>
    <w:rsid w:val="00C00304"/>
    <w:rsid w:val="00C13BC9"/>
    <w:rsid w:val="00C25AF7"/>
    <w:rsid w:val="00C50BF6"/>
    <w:rsid w:val="00C5104B"/>
    <w:rsid w:val="00C52A2F"/>
    <w:rsid w:val="00C60EAA"/>
    <w:rsid w:val="00C616D7"/>
    <w:rsid w:val="00C76F66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46A51"/>
    <w:rsid w:val="00D55891"/>
    <w:rsid w:val="00D719E0"/>
    <w:rsid w:val="00D92EA8"/>
    <w:rsid w:val="00DA28C0"/>
    <w:rsid w:val="00DA748A"/>
    <w:rsid w:val="00DF4122"/>
    <w:rsid w:val="00E40E0F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32E5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2CDC"/>
    <w:rsid w:val="00F847A3"/>
    <w:rsid w:val="00F84FF5"/>
    <w:rsid w:val="00F91732"/>
    <w:rsid w:val="00FA7DFC"/>
    <w:rsid w:val="00FD0D82"/>
    <w:rsid w:val="00FD28C9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48B4-6C24-426E-B620-E82871A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2022-02-04T07:59:00Z</cp:lastPrinted>
  <dcterms:created xsi:type="dcterms:W3CDTF">2022-02-02T10:57:00Z</dcterms:created>
  <dcterms:modified xsi:type="dcterms:W3CDTF">2022-02-04T08:29:00Z</dcterms:modified>
</cp:coreProperties>
</file>