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C9" w:rsidRDefault="00FD28C9" w:rsidP="00FD28C9">
      <w:pPr>
        <w:pStyle w:val="a4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ЗАТВЕРДЖЕНО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FD28C9" w:rsidRDefault="00FD28C9" w:rsidP="00FD28C9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наказ Рахівського районного </w:t>
      </w:r>
    </w:p>
    <w:p w:rsidR="00FD28C9" w:rsidRDefault="00FD28C9" w:rsidP="00FD28C9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суду Закарпатської області</w:t>
      </w:r>
    </w:p>
    <w:p w:rsidR="00FD28C9" w:rsidRDefault="00FD28C9" w:rsidP="00FD28C9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від 21.12.2021  №395/01-10/21</w:t>
      </w:r>
    </w:p>
    <w:p w:rsidR="00FD28C9" w:rsidRDefault="00FD28C9" w:rsidP="00FD28C9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роботи слідч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их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Закарпатської області </w:t>
      </w:r>
    </w:p>
    <w:p w:rsidR="00CC3705" w:rsidRPr="00EE32E5" w:rsidRDefault="00CC3705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17745E" w:rsidRPr="00093E3C">
        <w:rPr>
          <w:rFonts w:ascii="Times New Roman" w:hAnsi="Times New Roman" w:cs="Times New Roman"/>
          <w:b/>
          <w:sz w:val="20"/>
          <w:szCs w:val="20"/>
        </w:rPr>
        <w:t xml:space="preserve">вихідні, </w:t>
      </w:r>
      <w:r w:rsidR="008B0F07" w:rsidRPr="00093E3C">
        <w:rPr>
          <w:rFonts w:ascii="Times New Roman" w:hAnsi="Times New Roman" w:cs="Times New Roman"/>
          <w:b/>
          <w:sz w:val="20"/>
          <w:szCs w:val="20"/>
        </w:rPr>
        <w:t xml:space="preserve">святкові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та неробочі </w:t>
      </w:r>
      <w:r w:rsidR="00EE32E5" w:rsidRPr="00EE32E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дні </w:t>
      </w:r>
      <w:r w:rsidR="00EE32E5" w:rsidRPr="00EE32E5">
        <w:rPr>
          <w:rFonts w:ascii="Times New Roman" w:hAnsi="Times New Roman" w:cs="Times New Roman"/>
          <w:b/>
          <w:sz w:val="20"/>
          <w:szCs w:val="20"/>
        </w:rPr>
        <w:t>січня  2022</w:t>
      </w:r>
      <w:r w:rsidR="00632E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32E5" w:rsidRPr="00EE32E5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705" w:rsidRPr="00093E3C" w:rsidRDefault="00F82CDC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січня</w:t>
            </w:r>
          </w:p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82C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EE32E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83" w:rsidRPr="00093E3C" w:rsidRDefault="00F82CDC" w:rsidP="00133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січня</w:t>
            </w:r>
          </w:p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82C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EE32E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83" w:rsidRPr="00093E3C" w:rsidRDefault="00F82CDC" w:rsidP="00133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січня</w:t>
            </w:r>
          </w:p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82CD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EE32E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83" w:rsidRPr="00093E3C" w:rsidRDefault="00F82CDC" w:rsidP="001336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січня</w:t>
            </w:r>
          </w:p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82CD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1" w:rsidRPr="00093E3C" w:rsidRDefault="00EE32E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DC" w:rsidRPr="00093E3C" w:rsidRDefault="00F82CDC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січня</w:t>
            </w:r>
          </w:p>
          <w:p w:rsidR="00F82CDC" w:rsidRPr="00093E3C" w:rsidRDefault="00F82CDC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EE32E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CDC" w:rsidRPr="00093E3C" w:rsidRDefault="00F82CDC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 січня</w:t>
            </w:r>
          </w:p>
          <w:p w:rsidR="00F82CDC" w:rsidRPr="00093E3C" w:rsidRDefault="00F82CDC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93E3C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EE32E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2ED0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січня</w:t>
            </w:r>
          </w:p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 року</w:t>
            </w:r>
          </w:p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D0" w:rsidRDefault="00632ED0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0" w:rsidRPr="00093E3C" w:rsidRDefault="00632ED0" w:rsidP="00632E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632ED0" w:rsidRPr="00093E3C" w:rsidRDefault="00632ED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2ED0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січня </w:t>
            </w:r>
          </w:p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D0" w:rsidRDefault="00632ED0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0" w:rsidRPr="00093E3C" w:rsidRDefault="00632ED0" w:rsidP="00632E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632ED0" w:rsidRPr="00093E3C" w:rsidRDefault="00632ED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2ED0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22 січня </w:t>
            </w:r>
          </w:p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D0" w:rsidRDefault="00632ED0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0" w:rsidRPr="00093E3C" w:rsidRDefault="00632ED0" w:rsidP="00632E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632ED0" w:rsidRPr="00093E3C" w:rsidRDefault="00632ED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2ED0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січня </w:t>
            </w:r>
          </w:p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D0" w:rsidRDefault="00632ED0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0" w:rsidRPr="00093E3C" w:rsidRDefault="00632ED0" w:rsidP="00632E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632ED0" w:rsidRPr="00093E3C" w:rsidRDefault="00632ED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2ED0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29 січня </w:t>
            </w:r>
          </w:p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D0" w:rsidRDefault="00632ED0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0" w:rsidRPr="00093E3C" w:rsidRDefault="00632ED0" w:rsidP="00632E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632ED0" w:rsidRPr="00093E3C" w:rsidRDefault="00632ED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32ED0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січня</w:t>
            </w:r>
          </w:p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632ED0" w:rsidRDefault="00632ED0" w:rsidP="00F82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ED0" w:rsidRDefault="00632ED0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D0" w:rsidRPr="00093E3C" w:rsidRDefault="00632ED0" w:rsidP="00632E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Слідчий суддя Рахівського районного суду Закарпатської області</w:t>
            </w:r>
          </w:p>
          <w:p w:rsidR="00632ED0" w:rsidRPr="00093E3C" w:rsidRDefault="00632ED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83F11" w:rsidRPr="00093E3C" w:rsidRDefault="00883F11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Pr="00093E3C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7A407F" w:rsidRPr="00093E3C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Pr="00093E3C" w:rsidRDefault="007A407F" w:rsidP="0017745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E3C">
        <w:rPr>
          <w:rFonts w:ascii="Times New Roman" w:hAnsi="Times New Roman" w:cs="Times New Roman"/>
          <w:sz w:val="18"/>
          <w:szCs w:val="18"/>
        </w:rPr>
        <w:t xml:space="preserve">У разі відрядження, хвороби та інших причин про зміни графіка роботи повідомляти </w:t>
      </w:r>
      <w:r w:rsidR="00CC3705" w:rsidRPr="00093E3C">
        <w:rPr>
          <w:rFonts w:ascii="Times New Roman" w:hAnsi="Times New Roman" w:cs="Times New Roman"/>
          <w:sz w:val="18"/>
          <w:szCs w:val="18"/>
        </w:rPr>
        <w:t xml:space="preserve">голову </w:t>
      </w:r>
      <w:r w:rsidRPr="00093E3C">
        <w:rPr>
          <w:rFonts w:ascii="Times New Roman" w:hAnsi="Times New Roman" w:cs="Times New Roman"/>
          <w:sz w:val="18"/>
          <w:szCs w:val="18"/>
        </w:rPr>
        <w:t xml:space="preserve">Рахівського районного суду Закарпатської області </w:t>
      </w:r>
      <w:r w:rsidR="0017745E" w:rsidRPr="00093E3C">
        <w:rPr>
          <w:rFonts w:ascii="Times New Roman" w:hAnsi="Times New Roman" w:cs="Times New Roman"/>
          <w:sz w:val="18"/>
          <w:szCs w:val="18"/>
        </w:rPr>
        <w:t xml:space="preserve">(особу, яка виконує обов’язки). </w:t>
      </w:r>
    </w:p>
    <w:p w:rsidR="00683088" w:rsidRPr="00093E3C" w:rsidRDefault="00FF74A9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  <w:r w:rsidR="00467B65" w:rsidRPr="00093E3C">
        <w:rPr>
          <w:rFonts w:ascii="Times New Roman" w:hAnsi="Times New Roman" w:cs="Times New Roman"/>
          <w:sz w:val="18"/>
          <w:szCs w:val="18"/>
        </w:rPr>
        <w:tab/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CC3705" w:rsidRPr="00093E3C" w:rsidRDefault="00CC3705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61FF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E5B40"/>
    <w:rsid w:val="000F0838"/>
    <w:rsid w:val="00106A59"/>
    <w:rsid w:val="001140E1"/>
    <w:rsid w:val="0012492B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21F76"/>
    <w:rsid w:val="00240878"/>
    <w:rsid w:val="00240F2D"/>
    <w:rsid w:val="00240FAD"/>
    <w:rsid w:val="00246EAB"/>
    <w:rsid w:val="002471DD"/>
    <w:rsid w:val="00260B82"/>
    <w:rsid w:val="002765AA"/>
    <w:rsid w:val="002C44D7"/>
    <w:rsid w:val="002C5288"/>
    <w:rsid w:val="002D0B0D"/>
    <w:rsid w:val="002E3470"/>
    <w:rsid w:val="002E3EEF"/>
    <w:rsid w:val="002F4FAA"/>
    <w:rsid w:val="003071AA"/>
    <w:rsid w:val="00320DA4"/>
    <w:rsid w:val="00323B49"/>
    <w:rsid w:val="0034385C"/>
    <w:rsid w:val="0035732A"/>
    <w:rsid w:val="0036581D"/>
    <w:rsid w:val="00370F72"/>
    <w:rsid w:val="003878F3"/>
    <w:rsid w:val="00392534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4170B"/>
    <w:rsid w:val="00453F19"/>
    <w:rsid w:val="004555DA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B0D03"/>
    <w:rsid w:val="005B5509"/>
    <w:rsid w:val="005D57F6"/>
    <w:rsid w:val="005E748E"/>
    <w:rsid w:val="005E761B"/>
    <w:rsid w:val="006260D1"/>
    <w:rsid w:val="00632ED0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2581"/>
    <w:rsid w:val="006B11DC"/>
    <w:rsid w:val="006C02E2"/>
    <w:rsid w:val="006D0397"/>
    <w:rsid w:val="006D0C68"/>
    <w:rsid w:val="00701224"/>
    <w:rsid w:val="00726D59"/>
    <w:rsid w:val="00755A81"/>
    <w:rsid w:val="00760330"/>
    <w:rsid w:val="007649E9"/>
    <w:rsid w:val="00766199"/>
    <w:rsid w:val="0076685A"/>
    <w:rsid w:val="00783DC6"/>
    <w:rsid w:val="007903C2"/>
    <w:rsid w:val="007A407F"/>
    <w:rsid w:val="007A4E06"/>
    <w:rsid w:val="007C0134"/>
    <w:rsid w:val="007D202A"/>
    <w:rsid w:val="007F10DD"/>
    <w:rsid w:val="008039BB"/>
    <w:rsid w:val="0082198F"/>
    <w:rsid w:val="00824251"/>
    <w:rsid w:val="008364F0"/>
    <w:rsid w:val="008615B2"/>
    <w:rsid w:val="00874014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310A"/>
    <w:rsid w:val="009026AC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38E7"/>
    <w:rsid w:val="009867EF"/>
    <w:rsid w:val="009B158C"/>
    <w:rsid w:val="009C1E28"/>
    <w:rsid w:val="009C7726"/>
    <w:rsid w:val="009D4ACA"/>
    <w:rsid w:val="009D6D22"/>
    <w:rsid w:val="009F17C7"/>
    <w:rsid w:val="00A14DD9"/>
    <w:rsid w:val="00A247B6"/>
    <w:rsid w:val="00A36E15"/>
    <w:rsid w:val="00A66CE5"/>
    <w:rsid w:val="00A74174"/>
    <w:rsid w:val="00A74B58"/>
    <w:rsid w:val="00A85B6C"/>
    <w:rsid w:val="00AA73E3"/>
    <w:rsid w:val="00AB21AB"/>
    <w:rsid w:val="00AD7054"/>
    <w:rsid w:val="00B052B7"/>
    <w:rsid w:val="00B55181"/>
    <w:rsid w:val="00B70094"/>
    <w:rsid w:val="00B839AF"/>
    <w:rsid w:val="00B85E8C"/>
    <w:rsid w:val="00BA067E"/>
    <w:rsid w:val="00BA6278"/>
    <w:rsid w:val="00BB5A4D"/>
    <w:rsid w:val="00C00304"/>
    <w:rsid w:val="00C25AF7"/>
    <w:rsid w:val="00C50BF6"/>
    <w:rsid w:val="00C5104B"/>
    <w:rsid w:val="00C52A2F"/>
    <w:rsid w:val="00C60EAA"/>
    <w:rsid w:val="00CA032A"/>
    <w:rsid w:val="00CC3705"/>
    <w:rsid w:val="00CC7149"/>
    <w:rsid w:val="00CD3E57"/>
    <w:rsid w:val="00CF7E68"/>
    <w:rsid w:val="00D230C3"/>
    <w:rsid w:val="00D25323"/>
    <w:rsid w:val="00D25C5D"/>
    <w:rsid w:val="00D45D9D"/>
    <w:rsid w:val="00D46A51"/>
    <w:rsid w:val="00D55891"/>
    <w:rsid w:val="00D719E0"/>
    <w:rsid w:val="00D92EA8"/>
    <w:rsid w:val="00DA28C0"/>
    <w:rsid w:val="00DA748A"/>
    <w:rsid w:val="00DF4122"/>
    <w:rsid w:val="00E40E0F"/>
    <w:rsid w:val="00E607B2"/>
    <w:rsid w:val="00E6560B"/>
    <w:rsid w:val="00E775EC"/>
    <w:rsid w:val="00E84FA8"/>
    <w:rsid w:val="00E86818"/>
    <w:rsid w:val="00E9634A"/>
    <w:rsid w:val="00EC1E1C"/>
    <w:rsid w:val="00EC5564"/>
    <w:rsid w:val="00EC7EF1"/>
    <w:rsid w:val="00ED7DAD"/>
    <w:rsid w:val="00EE32E5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792F"/>
    <w:rsid w:val="00F50D47"/>
    <w:rsid w:val="00F56E28"/>
    <w:rsid w:val="00F64AFE"/>
    <w:rsid w:val="00F82CDC"/>
    <w:rsid w:val="00F847A3"/>
    <w:rsid w:val="00F84FF5"/>
    <w:rsid w:val="00F91732"/>
    <w:rsid w:val="00FA7DFC"/>
    <w:rsid w:val="00FD0D82"/>
    <w:rsid w:val="00FD28C9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E1E4-4F80-4313-AA76-9E0F8B5A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1203</Words>
  <Characters>687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2021-12-21T11:17:00Z</cp:lastPrinted>
  <dcterms:created xsi:type="dcterms:W3CDTF">2021-12-21T11:14:00Z</dcterms:created>
  <dcterms:modified xsi:type="dcterms:W3CDTF">2021-12-21T11:17:00Z</dcterms:modified>
</cp:coreProperties>
</file>