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41" w:rsidRPr="00757DD5" w:rsidRDefault="003B6441" w:rsidP="003B644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757DD5">
        <w:rPr>
          <w:rFonts w:ascii="Times New Roman" w:hAnsi="Times New Roman" w:cs="Times New Roman"/>
          <w:sz w:val="18"/>
          <w:szCs w:val="18"/>
        </w:rPr>
        <w:t>ПОГОДЖЕНО</w:t>
      </w:r>
      <w:r w:rsidRPr="00757DD5">
        <w:rPr>
          <w:rFonts w:ascii="Times New Roman" w:hAnsi="Times New Roman" w:cs="Times New Roman"/>
          <w:sz w:val="18"/>
          <w:szCs w:val="18"/>
        </w:rPr>
        <w:tab/>
      </w:r>
      <w:r w:rsidRPr="00757DD5">
        <w:rPr>
          <w:rFonts w:ascii="Times New Roman" w:hAnsi="Times New Roman" w:cs="Times New Roman"/>
          <w:sz w:val="18"/>
          <w:szCs w:val="18"/>
        </w:rPr>
        <w:tab/>
      </w:r>
      <w:r w:rsidRPr="00757DD5">
        <w:rPr>
          <w:rFonts w:ascii="Times New Roman" w:hAnsi="Times New Roman" w:cs="Times New Roman"/>
          <w:sz w:val="18"/>
          <w:szCs w:val="18"/>
        </w:rPr>
        <w:tab/>
      </w:r>
      <w:r w:rsidRPr="00757DD5">
        <w:rPr>
          <w:rFonts w:ascii="Times New Roman" w:hAnsi="Times New Roman" w:cs="Times New Roman"/>
          <w:sz w:val="18"/>
          <w:szCs w:val="18"/>
        </w:rPr>
        <w:tab/>
      </w:r>
      <w:r w:rsidRPr="00757DD5">
        <w:rPr>
          <w:rFonts w:ascii="Times New Roman" w:hAnsi="Times New Roman" w:cs="Times New Roman"/>
          <w:sz w:val="18"/>
          <w:szCs w:val="18"/>
        </w:rPr>
        <w:tab/>
      </w:r>
      <w:r w:rsidRPr="00757DD5">
        <w:rPr>
          <w:rFonts w:ascii="Times New Roman" w:hAnsi="Times New Roman" w:cs="Times New Roman"/>
          <w:sz w:val="18"/>
          <w:szCs w:val="18"/>
        </w:rPr>
        <w:tab/>
      </w:r>
      <w:r w:rsidRPr="00757DD5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757DD5">
        <w:rPr>
          <w:rFonts w:ascii="Times New Roman" w:hAnsi="Times New Roman" w:cs="Times New Roman"/>
          <w:sz w:val="18"/>
          <w:szCs w:val="18"/>
        </w:rPr>
        <w:tab/>
        <w:t xml:space="preserve">    ЗАТВЕРДЖЕНО</w:t>
      </w:r>
    </w:p>
    <w:p w:rsidR="003B6441" w:rsidRPr="00757DD5" w:rsidRDefault="003B6441" w:rsidP="003B644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757DD5">
        <w:rPr>
          <w:rFonts w:ascii="Times New Roman" w:hAnsi="Times New Roman" w:cs="Times New Roman"/>
          <w:sz w:val="18"/>
          <w:szCs w:val="18"/>
        </w:rPr>
        <w:t>рішення зборів суддів</w:t>
      </w:r>
      <w:r w:rsidRPr="00757DD5">
        <w:rPr>
          <w:rFonts w:ascii="Times New Roman" w:hAnsi="Times New Roman" w:cs="Times New Roman"/>
          <w:sz w:val="18"/>
          <w:szCs w:val="18"/>
        </w:rPr>
        <w:tab/>
      </w:r>
      <w:r w:rsidRPr="00757DD5">
        <w:rPr>
          <w:rFonts w:ascii="Times New Roman" w:hAnsi="Times New Roman" w:cs="Times New Roman"/>
          <w:sz w:val="18"/>
          <w:szCs w:val="18"/>
        </w:rPr>
        <w:tab/>
      </w:r>
      <w:r w:rsidRPr="00757DD5">
        <w:rPr>
          <w:rFonts w:ascii="Times New Roman" w:hAnsi="Times New Roman" w:cs="Times New Roman"/>
          <w:sz w:val="18"/>
          <w:szCs w:val="18"/>
        </w:rPr>
        <w:tab/>
      </w:r>
      <w:r w:rsidRPr="00757DD5">
        <w:rPr>
          <w:rFonts w:ascii="Times New Roman" w:hAnsi="Times New Roman" w:cs="Times New Roman"/>
          <w:sz w:val="18"/>
          <w:szCs w:val="18"/>
        </w:rPr>
        <w:tab/>
      </w:r>
      <w:r w:rsidRPr="00757DD5">
        <w:rPr>
          <w:rFonts w:ascii="Times New Roman" w:hAnsi="Times New Roman" w:cs="Times New Roman"/>
          <w:sz w:val="18"/>
          <w:szCs w:val="18"/>
        </w:rPr>
        <w:tab/>
      </w:r>
      <w:r w:rsidRPr="00757DD5">
        <w:rPr>
          <w:rFonts w:ascii="Times New Roman" w:hAnsi="Times New Roman" w:cs="Times New Roman"/>
          <w:sz w:val="18"/>
          <w:szCs w:val="18"/>
        </w:rPr>
        <w:tab/>
      </w:r>
      <w:r w:rsidRPr="00757DD5">
        <w:rPr>
          <w:rFonts w:ascii="Times New Roman" w:hAnsi="Times New Roman" w:cs="Times New Roman"/>
          <w:sz w:val="18"/>
          <w:szCs w:val="18"/>
        </w:rPr>
        <w:tab/>
        <w:t xml:space="preserve">    наказ Рахівського районного </w:t>
      </w:r>
    </w:p>
    <w:p w:rsidR="003B6441" w:rsidRPr="00757DD5" w:rsidRDefault="003B6441" w:rsidP="003B644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757DD5">
        <w:rPr>
          <w:rFonts w:ascii="Times New Roman" w:hAnsi="Times New Roman" w:cs="Times New Roman"/>
          <w:sz w:val="18"/>
          <w:szCs w:val="18"/>
        </w:rPr>
        <w:t>Рахівського районного суду</w:t>
      </w:r>
      <w:r w:rsidRPr="00757DD5">
        <w:rPr>
          <w:rFonts w:ascii="Times New Roman" w:hAnsi="Times New Roman" w:cs="Times New Roman"/>
          <w:sz w:val="18"/>
          <w:szCs w:val="18"/>
        </w:rPr>
        <w:tab/>
      </w:r>
      <w:r w:rsidRPr="00757DD5">
        <w:rPr>
          <w:rFonts w:ascii="Times New Roman" w:hAnsi="Times New Roman" w:cs="Times New Roman"/>
          <w:sz w:val="18"/>
          <w:szCs w:val="18"/>
        </w:rPr>
        <w:tab/>
      </w:r>
      <w:r w:rsidRPr="00757DD5">
        <w:rPr>
          <w:rFonts w:ascii="Times New Roman" w:hAnsi="Times New Roman" w:cs="Times New Roman"/>
          <w:sz w:val="18"/>
          <w:szCs w:val="18"/>
        </w:rPr>
        <w:tab/>
      </w:r>
      <w:r w:rsidRPr="00757DD5">
        <w:rPr>
          <w:rFonts w:ascii="Times New Roman" w:hAnsi="Times New Roman" w:cs="Times New Roman"/>
          <w:sz w:val="18"/>
          <w:szCs w:val="18"/>
        </w:rPr>
        <w:tab/>
      </w:r>
      <w:r w:rsidRPr="00757DD5">
        <w:rPr>
          <w:rFonts w:ascii="Times New Roman" w:hAnsi="Times New Roman" w:cs="Times New Roman"/>
          <w:sz w:val="18"/>
          <w:szCs w:val="18"/>
        </w:rPr>
        <w:tab/>
      </w:r>
      <w:r w:rsidRPr="00757DD5">
        <w:rPr>
          <w:rFonts w:ascii="Times New Roman" w:hAnsi="Times New Roman" w:cs="Times New Roman"/>
          <w:sz w:val="18"/>
          <w:szCs w:val="18"/>
        </w:rPr>
        <w:tab/>
        <w:t xml:space="preserve">    суду Закарпатської області</w:t>
      </w:r>
    </w:p>
    <w:p w:rsidR="003B6441" w:rsidRPr="00757DD5" w:rsidRDefault="003B6441" w:rsidP="003B644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757DD5">
        <w:rPr>
          <w:rFonts w:ascii="Times New Roman" w:hAnsi="Times New Roman" w:cs="Times New Roman"/>
          <w:sz w:val="18"/>
          <w:szCs w:val="18"/>
        </w:rPr>
        <w:t>Закарпатської області</w:t>
      </w:r>
      <w:r w:rsidRPr="00757DD5">
        <w:rPr>
          <w:rFonts w:ascii="Times New Roman" w:hAnsi="Times New Roman" w:cs="Times New Roman"/>
          <w:sz w:val="18"/>
          <w:szCs w:val="18"/>
        </w:rPr>
        <w:tab/>
      </w:r>
      <w:r w:rsidRPr="00757DD5">
        <w:rPr>
          <w:rFonts w:ascii="Times New Roman" w:hAnsi="Times New Roman" w:cs="Times New Roman"/>
          <w:sz w:val="18"/>
          <w:szCs w:val="18"/>
        </w:rPr>
        <w:tab/>
      </w:r>
      <w:r w:rsidRPr="00757DD5">
        <w:rPr>
          <w:rFonts w:ascii="Times New Roman" w:hAnsi="Times New Roman" w:cs="Times New Roman"/>
          <w:sz w:val="18"/>
          <w:szCs w:val="18"/>
        </w:rPr>
        <w:tab/>
      </w:r>
      <w:r w:rsidRPr="00757DD5">
        <w:rPr>
          <w:rFonts w:ascii="Times New Roman" w:hAnsi="Times New Roman" w:cs="Times New Roman"/>
          <w:sz w:val="18"/>
          <w:szCs w:val="18"/>
        </w:rPr>
        <w:tab/>
      </w:r>
      <w:r w:rsidRPr="00757DD5">
        <w:rPr>
          <w:rFonts w:ascii="Times New Roman" w:hAnsi="Times New Roman" w:cs="Times New Roman"/>
          <w:sz w:val="18"/>
          <w:szCs w:val="18"/>
        </w:rPr>
        <w:tab/>
      </w:r>
      <w:r w:rsidRPr="00757DD5">
        <w:rPr>
          <w:rFonts w:ascii="Times New Roman" w:hAnsi="Times New Roman" w:cs="Times New Roman"/>
          <w:sz w:val="18"/>
          <w:szCs w:val="18"/>
        </w:rPr>
        <w:tab/>
      </w:r>
      <w:r w:rsidRPr="00757DD5">
        <w:rPr>
          <w:rFonts w:ascii="Times New Roman" w:hAnsi="Times New Roman" w:cs="Times New Roman"/>
          <w:sz w:val="18"/>
          <w:szCs w:val="18"/>
        </w:rPr>
        <w:tab/>
        <w:t xml:space="preserve">    від </w:t>
      </w:r>
      <w:r w:rsidR="00757DD5" w:rsidRPr="00757DD5">
        <w:rPr>
          <w:rFonts w:ascii="Times New Roman" w:hAnsi="Times New Roman" w:cs="Times New Roman"/>
          <w:sz w:val="18"/>
          <w:szCs w:val="18"/>
        </w:rPr>
        <w:t>30.09.2021</w:t>
      </w:r>
      <w:r w:rsidR="000F05A8">
        <w:rPr>
          <w:rFonts w:ascii="Times New Roman" w:hAnsi="Times New Roman" w:cs="Times New Roman"/>
          <w:sz w:val="18"/>
          <w:szCs w:val="18"/>
        </w:rPr>
        <w:t xml:space="preserve"> року №315</w:t>
      </w:r>
      <w:r w:rsidR="00240F2D" w:rsidRPr="00757DD5">
        <w:rPr>
          <w:rFonts w:ascii="Times New Roman" w:hAnsi="Times New Roman" w:cs="Times New Roman"/>
          <w:sz w:val="18"/>
          <w:szCs w:val="18"/>
        </w:rPr>
        <w:t>/01-10/21</w:t>
      </w:r>
    </w:p>
    <w:p w:rsidR="007A407F" w:rsidRPr="00757DD5" w:rsidRDefault="003B6441" w:rsidP="003B644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757DD5">
        <w:rPr>
          <w:rFonts w:ascii="Times New Roman" w:hAnsi="Times New Roman" w:cs="Times New Roman"/>
          <w:sz w:val="18"/>
          <w:szCs w:val="18"/>
        </w:rPr>
        <w:t xml:space="preserve">від </w:t>
      </w:r>
      <w:r w:rsidR="00757DD5" w:rsidRPr="00757DD5">
        <w:rPr>
          <w:rFonts w:ascii="Times New Roman" w:hAnsi="Times New Roman" w:cs="Times New Roman"/>
          <w:sz w:val="18"/>
          <w:szCs w:val="18"/>
        </w:rPr>
        <w:t>30.09.2021</w:t>
      </w:r>
      <w:r w:rsidR="00240F2D" w:rsidRPr="00757DD5">
        <w:rPr>
          <w:rFonts w:ascii="Times New Roman" w:hAnsi="Times New Roman" w:cs="Times New Roman"/>
          <w:sz w:val="18"/>
          <w:szCs w:val="18"/>
        </w:rPr>
        <w:t xml:space="preserve"> </w:t>
      </w:r>
      <w:r w:rsidR="00883F11" w:rsidRPr="00757DD5">
        <w:rPr>
          <w:rFonts w:ascii="Times New Roman" w:hAnsi="Times New Roman" w:cs="Times New Roman"/>
          <w:sz w:val="18"/>
          <w:szCs w:val="18"/>
        </w:rPr>
        <w:t>№</w:t>
      </w:r>
      <w:r w:rsidR="000F05A8">
        <w:rPr>
          <w:rFonts w:ascii="Times New Roman" w:hAnsi="Times New Roman" w:cs="Times New Roman"/>
          <w:sz w:val="18"/>
          <w:szCs w:val="18"/>
        </w:rPr>
        <w:t>15</w:t>
      </w:r>
      <w:r w:rsidR="00883F11" w:rsidRPr="00757DD5">
        <w:rPr>
          <w:rFonts w:ascii="Times New Roman" w:hAnsi="Times New Roman" w:cs="Times New Roman"/>
          <w:sz w:val="18"/>
          <w:szCs w:val="18"/>
        </w:rPr>
        <w:t xml:space="preserve"> </w:t>
      </w:r>
      <w:r w:rsidR="00757DD5" w:rsidRPr="00757DD5">
        <w:rPr>
          <w:rFonts w:ascii="Times New Roman" w:hAnsi="Times New Roman" w:cs="Times New Roman"/>
          <w:sz w:val="18"/>
          <w:szCs w:val="18"/>
        </w:rPr>
        <w:t xml:space="preserve"> </w:t>
      </w:r>
      <w:r w:rsidR="00CA032A" w:rsidRPr="00757DD5">
        <w:rPr>
          <w:rFonts w:ascii="Times New Roman" w:hAnsi="Times New Roman" w:cs="Times New Roman"/>
          <w:sz w:val="18"/>
          <w:szCs w:val="18"/>
        </w:rPr>
        <w:tab/>
      </w:r>
      <w:r w:rsidR="00CA032A" w:rsidRPr="00757DD5">
        <w:rPr>
          <w:rFonts w:ascii="Times New Roman" w:hAnsi="Times New Roman" w:cs="Times New Roman"/>
          <w:sz w:val="18"/>
          <w:szCs w:val="18"/>
        </w:rPr>
        <w:tab/>
      </w:r>
      <w:r w:rsidR="00CA032A" w:rsidRPr="00757DD5">
        <w:rPr>
          <w:rFonts w:ascii="Times New Roman" w:hAnsi="Times New Roman" w:cs="Times New Roman"/>
          <w:sz w:val="18"/>
          <w:szCs w:val="18"/>
        </w:rPr>
        <w:tab/>
      </w:r>
      <w:r w:rsidR="00CA032A" w:rsidRPr="00757DD5">
        <w:rPr>
          <w:rFonts w:ascii="Times New Roman" w:hAnsi="Times New Roman" w:cs="Times New Roman"/>
          <w:sz w:val="18"/>
          <w:szCs w:val="18"/>
        </w:rPr>
        <w:tab/>
      </w:r>
      <w:r w:rsidR="00CA032A" w:rsidRPr="00757DD5">
        <w:rPr>
          <w:rFonts w:ascii="Times New Roman" w:hAnsi="Times New Roman" w:cs="Times New Roman"/>
          <w:sz w:val="18"/>
          <w:szCs w:val="18"/>
        </w:rPr>
        <w:tab/>
      </w:r>
      <w:r w:rsidR="00CA032A" w:rsidRPr="00757DD5">
        <w:rPr>
          <w:rFonts w:ascii="Times New Roman" w:hAnsi="Times New Roman" w:cs="Times New Roman"/>
          <w:sz w:val="18"/>
          <w:szCs w:val="18"/>
        </w:rPr>
        <w:tab/>
      </w:r>
      <w:r w:rsidR="00CA032A" w:rsidRPr="00757DD5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CA032A" w:rsidRPr="00757DD5">
        <w:rPr>
          <w:rFonts w:ascii="Times New Roman" w:hAnsi="Times New Roman" w:cs="Times New Roman"/>
          <w:sz w:val="18"/>
          <w:szCs w:val="18"/>
        </w:rPr>
        <w:tab/>
      </w:r>
      <w:r w:rsidR="00240878" w:rsidRPr="00757DD5">
        <w:rPr>
          <w:rFonts w:ascii="Times New Roman" w:hAnsi="Times New Roman" w:cs="Times New Roman"/>
          <w:sz w:val="18"/>
          <w:szCs w:val="18"/>
        </w:rPr>
        <w:tab/>
      </w:r>
      <w:r w:rsidR="00FF74A9" w:rsidRPr="00757DD5">
        <w:rPr>
          <w:rFonts w:ascii="Times New Roman" w:hAnsi="Times New Roman" w:cs="Times New Roman"/>
          <w:sz w:val="18"/>
          <w:szCs w:val="18"/>
        </w:rPr>
        <w:tab/>
      </w:r>
    </w:p>
    <w:p w:rsidR="007A407F" w:rsidRPr="00E429E0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</w:p>
    <w:p w:rsidR="007A407F" w:rsidRPr="00E429E0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29E0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7A407F" w:rsidRPr="00E429E0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29E0">
        <w:rPr>
          <w:rFonts w:ascii="Times New Roman" w:hAnsi="Times New Roman" w:cs="Times New Roman"/>
          <w:b/>
          <w:bCs/>
          <w:sz w:val="20"/>
          <w:szCs w:val="20"/>
        </w:rPr>
        <w:t>роботи слідч</w:t>
      </w:r>
      <w:r w:rsidR="00F3625F" w:rsidRPr="00E429E0">
        <w:rPr>
          <w:rFonts w:ascii="Times New Roman" w:hAnsi="Times New Roman" w:cs="Times New Roman"/>
          <w:b/>
          <w:bCs/>
          <w:sz w:val="20"/>
          <w:szCs w:val="20"/>
        </w:rPr>
        <w:t>их</w:t>
      </w:r>
      <w:r w:rsidRPr="00E429E0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E429E0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E429E0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Закарпатської області </w:t>
      </w:r>
    </w:p>
    <w:p w:rsidR="007A407F" w:rsidRDefault="007D0983" w:rsidP="007A407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70BF">
        <w:rPr>
          <w:rFonts w:ascii="Times New Roman" w:hAnsi="Times New Roman" w:cs="Times New Roman"/>
          <w:b/>
          <w:sz w:val="20"/>
          <w:szCs w:val="20"/>
        </w:rPr>
        <w:t>у вихідні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A70BF">
        <w:rPr>
          <w:rFonts w:ascii="Times New Roman" w:hAnsi="Times New Roman" w:cs="Times New Roman"/>
          <w:b/>
          <w:sz w:val="20"/>
          <w:szCs w:val="20"/>
        </w:rPr>
        <w:t>святкові</w:t>
      </w:r>
      <w:r>
        <w:rPr>
          <w:rFonts w:ascii="Times New Roman" w:hAnsi="Times New Roman" w:cs="Times New Roman"/>
          <w:b/>
          <w:sz w:val="20"/>
          <w:szCs w:val="20"/>
        </w:rPr>
        <w:t xml:space="preserve"> та неробочі </w:t>
      </w:r>
      <w:r w:rsidRPr="001A70BF">
        <w:rPr>
          <w:rFonts w:ascii="Times New Roman" w:hAnsi="Times New Roman" w:cs="Times New Roman"/>
          <w:b/>
          <w:sz w:val="20"/>
          <w:szCs w:val="20"/>
        </w:rPr>
        <w:t xml:space="preserve"> дні </w:t>
      </w:r>
      <w:r>
        <w:rPr>
          <w:rFonts w:ascii="Times New Roman" w:hAnsi="Times New Roman" w:cs="Times New Roman"/>
          <w:b/>
          <w:sz w:val="20"/>
          <w:szCs w:val="20"/>
        </w:rPr>
        <w:t xml:space="preserve">жовтня </w:t>
      </w:r>
      <w:r w:rsidRPr="001A70BF">
        <w:rPr>
          <w:rFonts w:ascii="Times New Roman" w:hAnsi="Times New Roman" w:cs="Times New Roman"/>
          <w:b/>
          <w:sz w:val="20"/>
          <w:szCs w:val="20"/>
        </w:rPr>
        <w:t>2021 року</w:t>
      </w:r>
    </w:p>
    <w:p w:rsidR="00757DD5" w:rsidRDefault="00757DD5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668"/>
        <w:gridCol w:w="2126"/>
        <w:gridCol w:w="6061"/>
      </w:tblGrid>
      <w:tr w:rsidR="007D0983" w:rsidRPr="001A70BF" w:rsidTr="007D0983">
        <w:trPr>
          <w:trHeight w:val="300"/>
        </w:trPr>
        <w:tc>
          <w:tcPr>
            <w:tcW w:w="1668" w:type="dxa"/>
          </w:tcPr>
          <w:p w:rsidR="007D0983" w:rsidRPr="001A70BF" w:rsidRDefault="007D0983" w:rsidP="00180C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7D0983" w:rsidRPr="001A70BF" w:rsidRDefault="007D0983" w:rsidP="00180C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D0983" w:rsidRPr="001A70BF" w:rsidRDefault="007D0983" w:rsidP="00180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</w:tcPr>
          <w:p w:rsidR="007D0983" w:rsidRPr="001A70BF" w:rsidRDefault="007D0983" w:rsidP="00180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7D0983" w:rsidRPr="001A70BF" w:rsidTr="007D0983">
        <w:trPr>
          <w:trHeight w:val="589"/>
        </w:trPr>
        <w:tc>
          <w:tcPr>
            <w:tcW w:w="1668" w:type="dxa"/>
          </w:tcPr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83" w:rsidRPr="001A70BF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жовтня</w:t>
            </w:r>
          </w:p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7D0983" w:rsidRPr="001A70BF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D0983" w:rsidRPr="001A70BF" w:rsidRDefault="007D0983" w:rsidP="00180C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83" w:rsidRPr="001A70BF" w:rsidRDefault="000F05A8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</w:tcPr>
          <w:p w:rsidR="007D0983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D0983" w:rsidRPr="00E429E0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7D0983" w:rsidRPr="001A70BF" w:rsidRDefault="007D0983" w:rsidP="00180C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983" w:rsidRPr="001A70BF" w:rsidTr="007D0983">
        <w:trPr>
          <w:trHeight w:val="729"/>
        </w:trPr>
        <w:tc>
          <w:tcPr>
            <w:tcW w:w="1668" w:type="dxa"/>
          </w:tcPr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83" w:rsidRPr="001A70BF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жовтня</w:t>
            </w:r>
          </w:p>
          <w:p w:rsidR="007D0983" w:rsidRPr="001A70BF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2126" w:type="dxa"/>
          </w:tcPr>
          <w:p w:rsidR="007D0983" w:rsidRPr="001A70BF" w:rsidRDefault="007D0983" w:rsidP="00180C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83" w:rsidRPr="001A70BF" w:rsidRDefault="000F05A8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</w:tcPr>
          <w:p w:rsidR="007D0983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D0983" w:rsidRPr="00E429E0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7D0983" w:rsidRPr="001A70BF" w:rsidRDefault="007D0983" w:rsidP="00180C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983" w:rsidRPr="001A70BF" w:rsidTr="007D0983">
        <w:tc>
          <w:tcPr>
            <w:tcW w:w="1668" w:type="dxa"/>
          </w:tcPr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83" w:rsidRPr="001A70BF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 жовтня</w:t>
            </w:r>
          </w:p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7D0983" w:rsidRPr="001A70BF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D0983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05A8" w:rsidRPr="001A70BF" w:rsidRDefault="000F05A8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</w:tcPr>
          <w:p w:rsidR="007D0983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D0983" w:rsidRPr="00E429E0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7D0983" w:rsidRPr="001A70BF" w:rsidRDefault="007D0983" w:rsidP="00180C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983" w:rsidRPr="001A70BF" w:rsidTr="007D0983">
        <w:tc>
          <w:tcPr>
            <w:tcW w:w="1668" w:type="dxa"/>
          </w:tcPr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83" w:rsidRPr="001A70BF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жовтня</w:t>
            </w:r>
          </w:p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7D0983" w:rsidRPr="001A70BF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D0983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05A8" w:rsidRPr="001A70BF" w:rsidRDefault="000F05A8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</w:tcPr>
          <w:p w:rsidR="007D0983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D0983" w:rsidRPr="00E429E0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7D0983" w:rsidRPr="001A70BF" w:rsidRDefault="007D0983" w:rsidP="00180C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983" w:rsidRPr="001A70BF" w:rsidTr="007D0983">
        <w:tc>
          <w:tcPr>
            <w:tcW w:w="1668" w:type="dxa"/>
          </w:tcPr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83" w:rsidRPr="001A70BF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жовтня</w:t>
            </w:r>
          </w:p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05A8" w:rsidRPr="001A70BF" w:rsidRDefault="000F05A8" w:rsidP="000F05A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83" w:rsidRPr="001A70BF" w:rsidRDefault="000F05A8" w:rsidP="000F05A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</w:tcPr>
          <w:p w:rsidR="007D0983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D0983" w:rsidRPr="00E429E0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7D0983" w:rsidRPr="001A70BF" w:rsidRDefault="007D0983" w:rsidP="00180C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983" w:rsidRPr="001A70BF" w:rsidTr="007D0983">
        <w:tc>
          <w:tcPr>
            <w:tcW w:w="1668" w:type="dxa"/>
          </w:tcPr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83" w:rsidRPr="001A70BF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жовтня</w:t>
            </w:r>
          </w:p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05A8" w:rsidRPr="001A70BF" w:rsidRDefault="000F05A8" w:rsidP="000F05A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83" w:rsidRPr="001A70BF" w:rsidRDefault="000F05A8" w:rsidP="000F05A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</w:tcPr>
          <w:p w:rsidR="007D0983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D0983" w:rsidRPr="00E429E0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7D0983" w:rsidRPr="001A70BF" w:rsidRDefault="007D0983" w:rsidP="00180C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983" w:rsidRPr="001A70BF" w:rsidTr="007D0983">
        <w:tc>
          <w:tcPr>
            <w:tcW w:w="1668" w:type="dxa"/>
          </w:tcPr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83" w:rsidRPr="001A70BF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жовтня</w:t>
            </w:r>
          </w:p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7D0983" w:rsidRPr="001A70BF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D0983" w:rsidRPr="001A70BF" w:rsidRDefault="007D0983" w:rsidP="00180C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83" w:rsidRPr="001A70BF" w:rsidRDefault="000F05A8" w:rsidP="00180C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</w:tcPr>
          <w:p w:rsidR="007D0983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D0983" w:rsidRPr="00E429E0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7D0983" w:rsidRPr="001A70BF" w:rsidRDefault="007D0983" w:rsidP="00180C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983" w:rsidRPr="001A70BF" w:rsidTr="007D0983">
        <w:tc>
          <w:tcPr>
            <w:tcW w:w="1668" w:type="dxa"/>
          </w:tcPr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83" w:rsidRPr="001A70BF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жовтня</w:t>
            </w:r>
          </w:p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7D0983" w:rsidRPr="001A70BF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05A8" w:rsidRDefault="000F05A8" w:rsidP="00180C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83" w:rsidRPr="001A70BF" w:rsidRDefault="000F05A8" w:rsidP="00180C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</w:tcPr>
          <w:p w:rsidR="007D0983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D0983" w:rsidRPr="00E429E0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7D0983" w:rsidRPr="001A70BF" w:rsidRDefault="007D0983" w:rsidP="00180C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983" w:rsidRPr="001A70BF" w:rsidTr="007D0983">
        <w:tc>
          <w:tcPr>
            <w:tcW w:w="1668" w:type="dxa"/>
          </w:tcPr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83" w:rsidRPr="001A70BF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жовтня</w:t>
            </w:r>
          </w:p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2021 року</w:t>
            </w:r>
          </w:p>
          <w:p w:rsidR="007D0983" w:rsidRPr="001A70BF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05A8" w:rsidRDefault="000F05A8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83" w:rsidRPr="001A70BF" w:rsidRDefault="000F05A8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</w:tcPr>
          <w:p w:rsidR="007D0983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D0983" w:rsidRPr="00E429E0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7D0983" w:rsidRPr="001A70BF" w:rsidRDefault="007D0983" w:rsidP="00180C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983" w:rsidRPr="001A70BF" w:rsidTr="007D0983">
        <w:tc>
          <w:tcPr>
            <w:tcW w:w="1668" w:type="dxa"/>
          </w:tcPr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83" w:rsidRPr="001A70BF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жовтня</w:t>
            </w:r>
          </w:p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7D0983" w:rsidRPr="001A70BF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D0983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05A8" w:rsidRPr="001A70BF" w:rsidRDefault="000F05A8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</w:tcPr>
          <w:p w:rsidR="007D0983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D0983" w:rsidRPr="00E429E0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7D0983" w:rsidRPr="001A70BF" w:rsidRDefault="007D0983" w:rsidP="00180C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983" w:rsidRPr="001A70BF" w:rsidTr="007D0983">
        <w:tc>
          <w:tcPr>
            <w:tcW w:w="1668" w:type="dxa"/>
          </w:tcPr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83" w:rsidRPr="001A70BF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жовтня</w:t>
            </w:r>
          </w:p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7D0983" w:rsidRPr="001A70BF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05A8" w:rsidRDefault="000F05A8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83" w:rsidRPr="001A70BF" w:rsidRDefault="000F05A8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</w:tcPr>
          <w:p w:rsidR="007D0983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D0983" w:rsidRPr="00E429E0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7D0983" w:rsidRPr="001A70BF" w:rsidRDefault="007D0983" w:rsidP="00180C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3F11" w:rsidRPr="00E429E0" w:rsidRDefault="00883F11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Pr="00E429E0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E429E0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7A407F" w:rsidRPr="00E429E0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8970FC" w:rsidRDefault="008970FC" w:rsidP="008970F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 разі відрядження, хвороби та інших причин про зміни графіка роботи повідомляти голову Рахівського районного суду Закарпатської області (особу, яка виконує обов’язки). </w:t>
      </w:r>
    </w:p>
    <w:p w:rsidR="007A407F" w:rsidRPr="00E429E0" w:rsidRDefault="008970FC" w:rsidP="008970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683088" w:rsidRPr="00E429E0" w:rsidRDefault="00FF74A9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="00467B65" w:rsidRPr="00E429E0">
        <w:rPr>
          <w:rFonts w:ascii="Times New Roman" w:hAnsi="Times New Roman" w:cs="Times New Roman"/>
          <w:sz w:val="18"/>
          <w:szCs w:val="18"/>
        </w:rPr>
        <w:tab/>
      </w:r>
      <w:r w:rsidR="00467B65" w:rsidRPr="00E429E0">
        <w:rPr>
          <w:rFonts w:ascii="Times New Roman" w:hAnsi="Times New Roman" w:cs="Times New Roman"/>
          <w:sz w:val="18"/>
          <w:szCs w:val="18"/>
        </w:rPr>
        <w:tab/>
      </w:r>
      <w:r w:rsidR="00467B65" w:rsidRPr="00E429E0">
        <w:rPr>
          <w:rFonts w:ascii="Times New Roman" w:hAnsi="Times New Roman" w:cs="Times New Roman"/>
          <w:sz w:val="18"/>
          <w:szCs w:val="18"/>
        </w:rPr>
        <w:tab/>
      </w:r>
      <w:r w:rsidR="00467B65" w:rsidRPr="00E429E0">
        <w:rPr>
          <w:rFonts w:ascii="Times New Roman" w:hAnsi="Times New Roman" w:cs="Times New Roman"/>
          <w:sz w:val="18"/>
          <w:szCs w:val="18"/>
        </w:rPr>
        <w:tab/>
      </w:r>
      <w:r w:rsidR="00467B65" w:rsidRPr="00E429E0">
        <w:rPr>
          <w:rFonts w:ascii="Times New Roman" w:hAnsi="Times New Roman" w:cs="Times New Roman"/>
          <w:sz w:val="18"/>
          <w:szCs w:val="18"/>
        </w:rPr>
        <w:tab/>
      </w: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CC3705" w:rsidRPr="00E429E0" w:rsidRDefault="00CC3705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CC3705" w:rsidRPr="00E429E0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408DA"/>
    <w:rsid w:val="00086251"/>
    <w:rsid w:val="000914F0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E5B40"/>
    <w:rsid w:val="000F05A8"/>
    <w:rsid w:val="000F0838"/>
    <w:rsid w:val="00106A59"/>
    <w:rsid w:val="001140E1"/>
    <w:rsid w:val="001258FB"/>
    <w:rsid w:val="00127C73"/>
    <w:rsid w:val="0014218D"/>
    <w:rsid w:val="001540CC"/>
    <w:rsid w:val="001566B9"/>
    <w:rsid w:val="00175BCA"/>
    <w:rsid w:val="0018192E"/>
    <w:rsid w:val="001842E4"/>
    <w:rsid w:val="00195195"/>
    <w:rsid w:val="001A5E73"/>
    <w:rsid w:val="001B5285"/>
    <w:rsid w:val="001B72C5"/>
    <w:rsid w:val="001B7A18"/>
    <w:rsid w:val="001D26F8"/>
    <w:rsid w:val="00206FEE"/>
    <w:rsid w:val="00221F76"/>
    <w:rsid w:val="00240878"/>
    <w:rsid w:val="00240F2D"/>
    <w:rsid w:val="00240FAD"/>
    <w:rsid w:val="00246EAB"/>
    <w:rsid w:val="002471DD"/>
    <w:rsid w:val="00260B82"/>
    <w:rsid w:val="002765AA"/>
    <w:rsid w:val="002C44D7"/>
    <w:rsid w:val="002C5288"/>
    <w:rsid w:val="002D0B0D"/>
    <w:rsid w:val="002E3470"/>
    <w:rsid w:val="003071AA"/>
    <w:rsid w:val="00320DA4"/>
    <w:rsid w:val="00323B49"/>
    <w:rsid w:val="0034385C"/>
    <w:rsid w:val="0035732A"/>
    <w:rsid w:val="0036581D"/>
    <w:rsid w:val="00370F72"/>
    <w:rsid w:val="003878F3"/>
    <w:rsid w:val="0039322D"/>
    <w:rsid w:val="003A26E6"/>
    <w:rsid w:val="003A4330"/>
    <w:rsid w:val="003A6119"/>
    <w:rsid w:val="003B55D6"/>
    <w:rsid w:val="003B59D6"/>
    <w:rsid w:val="003B6441"/>
    <w:rsid w:val="003D39D4"/>
    <w:rsid w:val="00403B49"/>
    <w:rsid w:val="004108E7"/>
    <w:rsid w:val="004140C7"/>
    <w:rsid w:val="0044170B"/>
    <w:rsid w:val="00453F19"/>
    <w:rsid w:val="004555DA"/>
    <w:rsid w:val="0046241A"/>
    <w:rsid w:val="00467B65"/>
    <w:rsid w:val="004B375A"/>
    <w:rsid w:val="004C6BE3"/>
    <w:rsid w:val="004D7EA7"/>
    <w:rsid w:val="004E0178"/>
    <w:rsid w:val="004E075D"/>
    <w:rsid w:val="004E1D8F"/>
    <w:rsid w:val="00523167"/>
    <w:rsid w:val="005352B6"/>
    <w:rsid w:val="005357BB"/>
    <w:rsid w:val="00547A8B"/>
    <w:rsid w:val="00555E3F"/>
    <w:rsid w:val="0056435E"/>
    <w:rsid w:val="005677A7"/>
    <w:rsid w:val="00580E94"/>
    <w:rsid w:val="00584EFE"/>
    <w:rsid w:val="005B0D03"/>
    <w:rsid w:val="005B5509"/>
    <w:rsid w:val="005D57F6"/>
    <w:rsid w:val="005E761B"/>
    <w:rsid w:val="006260D1"/>
    <w:rsid w:val="0063084F"/>
    <w:rsid w:val="00663803"/>
    <w:rsid w:val="006748AA"/>
    <w:rsid w:val="00682499"/>
    <w:rsid w:val="00682BC5"/>
    <w:rsid w:val="00683088"/>
    <w:rsid w:val="00684F4E"/>
    <w:rsid w:val="0068754E"/>
    <w:rsid w:val="00693F85"/>
    <w:rsid w:val="00694C6E"/>
    <w:rsid w:val="006A2581"/>
    <w:rsid w:val="006B11DC"/>
    <w:rsid w:val="006C02E2"/>
    <w:rsid w:val="006D0397"/>
    <w:rsid w:val="006D0C68"/>
    <w:rsid w:val="00701224"/>
    <w:rsid w:val="00726D59"/>
    <w:rsid w:val="00757DD5"/>
    <w:rsid w:val="00760330"/>
    <w:rsid w:val="007649E9"/>
    <w:rsid w:val="00766199"/>
    <w:rsid w:val="0076685A"/>
    <w:rsid w:val="007A407F"/>
    <w:rsid w:val="007A4E06"/>
    <w:rsid w:val="007C0134"/>
    <w:rsid w:val="007D0983"/>
    <w:rsid w:val="007D202A"/>
    <w:rsid w:val="007F10DD"/>
    <w:rsid w:val="008039BB"/>
    <w:rsid w:val="0082198F"/>
    <w:rsid w:val="00824251"/>
    <w:rsid w:val="008262A6"/>
    <w:rsid w:val="008364F0"/>
    <w:rsid w:val="008615B2"/>
    <w:rsid w:val="00874014"/>
    <w:rsid w:val="008824AB"/>
    <w:rsid w:val="0088360A"/>
    <w:rsid w:val="00883F11"/>
    <w:rsid w:val="0088612A"/>
    <w:rsid w:val="0089136C"/>
    <w:rsid w:val="00892032"/>
    <w:rsid w:val="00894956"/>
    <w:rsid w:val="008970FC"/>
    <w:rsid w:val="008B48CC"/>
    <w:rsid w:val="008B50A6"/>
    <w:rsid w:val="008C1532"/>
    <w:rsid w:val="008C17A6"/>
    <w:rsid w:val="008C7E68"/>
    <w:rsid w:val="008D1B8F"/>
    <w:rsid w:val="008D3CE9"/>
    <w:rsid w:val="008F310A"/>
    <w:rsid w:val="009026AC"/>
    <w:rsid w:val="00910DCB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67EF"/>
    <w:rsid w:val="009B158C"/>
    <w:rsid w:val="009C1E28"/>
    <w:rsid w:val="009C6915"/>
    <w:rsid w:val="009C7726"/>
    <w:rsid w:val="009D4ACA"/>
    <w:rsid w:val="009D6D22"/>
    <w:rsid w:val="009D78E9"/>
    <w:rsid w:val="009F17C7"/>
    <w:rsid w:val="00A247B6"/>
    <w:rsid w:val="00A36E15"/>
    <w:rsid w:val="00A66CE5"/>
    <w:rsid w:val="00A74174"/>
    <w:rsid w:val="00A74B58"/>
    <w:rsid w:val="00A8045C"/>
    <w:rsid w:val="00A85B6C"/>
    <w:rsid w:val="00AA73E3"/>
    <w:rsid w:val="00AB21AB"/>
    <w:rsid w:val="00AD7054"/>
    <w:rsid w:val="00B052B7"/>
    <w:rsid w:val="00B55181"/>
    <w:rsid w:val="00B70094"/>
    <w:rsid w:val="00B839AF"/>
    <w:rsid w:val="00B85E8C"/>
    <w:rsid w:val="00B966A7"/>
    <w:rsid w:val="00BA067E"/>
    <w:rsid w:val="00BA6278"/>
    <w:rsid w:val="00BB5A4D"/>
    <w:rsid w:val="00C00304"/>
    <w:rsid w:val="00C25AF7"/>
    <w:rsid w:val="00C50BF6"/>
    <w:rsid w:val="00C5104B"/>
    <w:rsid w:val="00C52A2F"/>
    <w:rsid w:val="00C60EAA"/>
    <w:rsid w:val="00CA032A"/>
    <w:rsid w:val="00CC3705"/>
    <w:rsid w:val="00CC7149"/>
    <w:rsid w:val="00CD3E57"/>
    <w:rsid w:val="00CF7E68"/>
    <w:rsid w:val="00D230C3"/>
    <w:rsid w:val="00D25323"/>
    <w:rsid w:val="00D25C5D"/>
    <w:rsid w:val="00D45D9D"/>
    <w:rsid w:val="00D55891"/>
    <w:rsid w:val="00D719E0"/>
    <w:rsid w:val="00D92EA8"/>
    <w:rsid w:val="00DA04BD"/>
    <w:rsid w:val="00DA28C0"/>
    <w:rsid w:val="00DA748A"/>
    <w:rsid w:val="00DF4122"/>
    <w:rsid w:val="00E40E0F"/>
    <w:rsid w:val="00E429E0"/>
    <w:rsid w:val="00E607B2"/>
    <w:rsid w:val="00E6560B"/>
    <w:rsid w:val="00E775EC"/>
    <w:rsid w:val="00E84FA8"/>
    <w:rsid w:val="00E86818"/>
    <w:rsid w:val="00E9634A"/>
    <w:rsid w:val="00EA290A"/>
    <w:rsid w:val="00EC1E1C"/>
    <w:rsid w:val="00EC5564"/>
    <w:rsid w:val="00EC7EF1"/>
    <w:rsid w:val="00ED7DAD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792F"/>
    <w:rsid w:val="00F50D47"/>
    <w:rsid w:val="00F56E28"/>
    <w:rsid w:val="00F64AFE"/>
    <w:rsid w:val="00F847A3"/>
    <w:rsid w:val="00F84FF5"/>
    <w:rsid w:val="00F91732"/>
    <w:rsid w:val="00FD0D82"/>
    <w:rsid w:val="00FE62F3"/>
    <w:rsid w:val="00FF0EA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94F2-1745-491B-9433-2FA500EC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2021-07-06T06:43:00Z</cp:lastPrinted>
  <dcterms:created xsi:type="dcterms:W3CDTF">2021-09-23T12:43:00Z</dcterms:created>
  <dcterms:modified xsi:type="dcterms:W3CDTF">2021-09-30T13:37:00Z</dcterms:modified>
</cp:coreProperties>
</file>