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8" w:rsidRDefault="001B7A18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7A7D" w:rsidRDefault="00F27A7D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ЗАТВЕРДЖЕНО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рішення зборів суддів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наказ Рахівського районного 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Рахівського районного суду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суду Закарпатської області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від </w:t>
      </w:r>
      <w:r w:rsidR="00BB14AF">
        <w:rPr>
          <w:rFonts w:ascii="Times New Roman" w:hAnsi="Times New Roman" w:cs="Times New Roman"/>
          <w:color w:val="000000"/>
          <w:sz w:val="18"/>
          <w:szCs w:val="18"/>
        </w:rPr>
        <w:t>29.07</w:t>
      </w:r>
      <w:r w:rsidR="001842E4">
        <w:rPr>
          <w:rFonts w:ascii="Times New Roman" w:hAnsi="Times New Roman" w:cs="Times New Roman"/>
          <w:color w:val="000000"/>
          <w:sz w:val="18"/>
          <w:szCs w:val="18"/>
        </w:rPr>
        <w:t>.202</w:t>
      </w:r>
      <w:r w:rsidR="00BB14AF">
        <w:rPr>
          <w:rFonts w:ascii="Times New Roman" w:hAnsi="Times New Roman" w:cs="Times New Roman"/>
          <w:color w:val="000000"/>
          <w:sz w:val="18"/>
          <w:szCs w:val="18"/>
        </w:rPr>
        <w:t>1 №249/01-10/21</w:t>
      </w:r>
    </w:p>
    <w:p w:rsidR="00CA032A" w:rsidRDefault="00BB14AF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29</w:t>
      </w:r>
      <w:r w:rsidR="002C5288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6260D1">
        <w:rPr>
          <w:rFonts w:ascii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>.20</w:t>
      </w:r>
      <w:r w:rsidR="006260D1"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>
        <w:rPr>
          <w:rFonts w:ascii="Times New Roman" w:hAnsi="Times New Roman" w:cs="Times New Roman"/>
          <w:color w:val="000000"/>
          <w:sz w:val="18"/>
          <w:szCs w:val="18"/>
        </w:rPr>
        <w:t>14</w:t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1842E4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слідчих суддів Рахівського районного суду Закарпатської області </w:t>
      </w: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</w:t>
      </w:r>
      <w:r w:rsidR="00BB14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та</w:t>
      </w:r>
      <w:r w:rsidR="001842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св</w:t>
      </w:r>
      <w:r w:rsidR="00BB14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</w:t>
      </w:r>
      <w:r w:rsidR="001842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ткові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дні</w:t>
      </w:r>
      <w:r w:rsidR="00BB14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серпня</w:t>
      </w:r>
      <w:r w:rsidR="001842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="006260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BB14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року</w:t>
      </w: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42E4" w:rsidRDefault="001842E4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032A" w:rsidRDefault="00CA032A" w:rsidP="00CA032A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A032A" w:rsidTr="00CA032A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CA032A" w:rsidTr="00CA032A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A" w:rsidRDefault="00BB14AF" w:rsidP="0018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CA0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A032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A" w:rsidRPr="00F91732" w:rsidRDefault="00BB14AF" w:rsidP="00BB14A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2A" w:rsidRDefault="00CA03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032A" w:rsidRDefault="00CA03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A032A" w:rsidRDefault="00CA03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14AF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AF" w:rsidRDefault="00BB14AF" w:rsidP="00BB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AF" w:rsidRPr="00F91732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F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B14AF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BB14AF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14AF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AF" w:rsidRDefault="00BB14AF" w:rsidP="001A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AF" w:rsidRPr="00F91732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F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B14AF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BB14AF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1732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32" w:rsidRDefault="00BB14AF" w:rsidP="00626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917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32" w:rsidRPr="00F91732" w:rsidRDefault="001842E4" w:rsidP="002D1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32" w:rsidRDefault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91732" w:rsidRDefault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91732" w:rsidRDefault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B14AF" w:rsidTr="001A0BD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AF" w:rsidRDefault="00BB14AF" w:rsidP="00BB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AF" w:rsidRPr="00F91732" w:rsidRDefault="00BB14AF" w:rsidP="001A0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F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B14AF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BB14AF" w:rsidRDefault="00BB14AF" w:rsidP="001A0B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1732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32" w:rsidRDefault="00BB14AF" w:rsidP="00BB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917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32" w:rsidRPr="00F91732" w:rsidRDefault="001842E4" w:rsidP="002D1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32" w:rsidRDefault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91732" w:rsidRDefault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91732" w:rsidRDefault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1732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32" w:rsidRDefault="00BB14AF" w:rsidP="00626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</w:t>
            </w:r>
            <w:r w:rsidR="00F917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32" w:rsidRPr="00F91732" w:rsidRDefault="00BB14AF" w:rsidP="002D169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32" w:rsidRDefault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91732" w:rsidRDefault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91732" w:rsidRDefault="00F917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58FB" w:rsidTr="001258FB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FB" w:rsidRDefault="001258FB" w:rsidP="0018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14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B14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260D1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FB" w:rsidRDefault="00BB14AF" w:rsidP="001258F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B" w:rsidRDefault="001258FB" w:rsidP="001308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258FB" w:rsidRDefault="001258FB" w:rsidP="001308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1258FB" w:rsidRDefault="001258FB" w:rsidP="0013087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CA032A" w:rsidRDefault="00CA032A" w:rsidP="00CA032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A032A" w:rsidRDefault="00CA032A" w:rsidP="00CA032A"/>
    <w:p w:rsidR="00CA032A" w:rsidRDefault="00CA032A" w:rsidP="00CA032A"/>
    <w:p w:rsidR="00086251" w:rsidRDefault="00086251" w:rsidP="00CA032A">
      <w:pPr>
        <w:pStyle w:val="a4"/>
        <w:jc w:val="both"/>
      </w:pPr>
    </w:p>
    <w:sectPr w:rsidR="00086251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A28CA"/>
    <w:rsid w:val="000A359A"/>
    <w:rsid w:val="000B480C"/>
    <w:rsid w:val="000B4820"/>
    <w:rsid w:val="000C480A"/>
    <w:rsid w:val="000E5B40"/>
    <w:rsid w:val="000F0838"/>
    <w:rsid w:val="00106A59"/>
    <w:rsid w:val="001140E1"/>
    <w:rsid w:val="001258FB"/>
    <w:rsid w:val="00127C73"/>
    <w:rsid w:val="001540CC"/>
    <w:rsid w:val="00175BCA"/>
    <w:rsid w:val="0018192E"/>
    <w:rsid w:val="001842E4"/>
    <w:rsid w:val="00195195"/>
    <w:rsid w:val="001A5E73"/>
    <w:rsid w:val="001B72C5"/>
    <w:rsid w:val="001B7A18"/>
    <w:rsid w:val="001D26F8"/>
    <w:rsid w:val="00206FEE"/>
    <w:rsid w:val="00221F76"/>
    <w:rsid w:val="00240FAD"/>
    <w:rsid w:val="00246EAB"/>
    <w:rsid w:val="00260B82"/>
    <w:rsid w:val="002765AA"/>
    <w:rsid w:val="002C44D7"/>
    <w:rsid w:val="002C5288"/>
    <w:rsid w:val="002D0B0D"/>
    <w:rsid w:val="00320DA4"/>
    <w:rsid w:val="00323B49"/>
    <w:rsid w:val="00342723"/>
    <w:rsid w:val="0034385C"/>
    <w:rsid w:val="0035732A"/>
    <w:rsid w:val="0036581D"/>
    <w:rsid w:val="00370F72"/>
    <w:rsid w:val="0039322D"/>
    <w:rsid w:val="003A26E6"/>
    <w:rsid w:val="003A4330"/>
    <w:rsid w:val="003A6119"/>
    <w:rsid w:val="003B55D6"/>
    <w:rsid w:val="003B59D6"/>
    <w:rsid w:val="004140C7"/>
    <w:rsid w:val="00437C7A"/>
    <w:rsid w:val="00453F19"/>
    <w:rsid w:val="004555DA"/>
    <w:rsid w:val="0046241A"/>
    <w:rsid w:val="004E0178"/>
    <w:rsid w:val="004E075D"/>
    <w:rsid w:val="004E1D8F"/>
    <w:rsid w:val="00523167"/>
    <w:rsid w:val="005357BB"/>
    <w:rsid w:val="00555E3F"/>
    <w:rsid w:val="0056435E"/>
    <w:rsid w:val="00580E94"/>
    <w:rsid w:val="00584EFE"/>
    <w:rsid w:val="005B0D03"/>
    <w:rsid w:val="005B5509"/>
    <w:rsid w:val="005E761B"/>
    <w:rsid w:val="006260D1"/>
    <w:rsid w:val="00663803"/>
    <w:rsid w:val="006748AA"/>
    <w:rsid w:val="00682499"/>
    <w:rsid w:val="00682BC5"/>
    <w:rsid w:val="00684F4E"/>
    <w:rsid w:val="0068754E"/>
    <w:rsid w:val="00693F85"/>
    <w:rsid w:val="00694C6E"/>
    <w:rsid w:val="006B11DC"/>
    <w:rsid w:val="006C02E2"/>
    <w:rsid w:val="006D0397"/>
    <w:rsid w:val="006D0C68"/>
    <w:rsid w:val="00701224"/>
    <w:rsid w:val="00760330"/>
    <w:rsid w:val="007649E9"/>
    <w:rsid w:val="00766199"/>
    <w:rsid w:val="007A4E06"/>
    <w:rsid w:val="007D202A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9136C"/>
    <w:rsid w:val="00892032"/>
    <w:rsid w:val="00894956"/>
    <w:rsid w:val="008C1532"/>
    <w:rsid w:val="008C7E68"/>
    <w:rsid w:val="009026AC"/>
    <w:rsid w:val="00910DCB"/>
    <w:rsid w:val="0093749D"/>
    <w:rsid w:val="00944CFF"/>
    <w:rsid w:val="00954701"/>
    <w:rsid w:val="00954FA0"/>
    <w:rsid w:val="00976C20"/>
    <w:rsid w:val="009867EF"/>
    <w:rsid w:val="009C1E28"/>
    <w:rsid w:val="009D6D22"/>
    <w:rsid w:val="00A36E15"/>
    <w:rsid w:val="00A66CE5"/>
    <w:rsid w:val="00A74174"/>
    <w:rsid w:val="00A74B58"/>
    <w:rsid w:val="00AA73E3"/>
    <w:rsid w:val="00AB21AB"/>
    <w:rsid w:val="00AD7054"/>
    <w:rsid w:val="00B55181"/>
    <w:rsid w:val="00B839AF"/>
    <w:rsid w:val="00B85E8C"/>
    <w:rsid w:val="00BA6278"/>
    <w:rsid w:val="00BB14AF"/>
    <w:rsid w:val="00BB5A4D"/>
    <w:rsid w:val="00C00304"/>
    <w:rsid w:val="00C25AF7"/>
    <w:rsid w:val="00C50BF6"/>
    <w:rsid w:val="00C5104B"/>
    <w:rsid w:val="00C52A2F"/>
    <w:rsid w:val="00C60EAA"/>
    <w:rsid w:val="00CA032A"/>
    <w:rsid w:val="00CD3E57"/>
    <w:rsid w:val="00CF7E68"/>
    <w:rsid w:val="00D02FA5"/>
    <w:rsid w:val="00D230C3"/>
    <w:rsid w:val="00D25323"/>
    <w:rsid w:val="00D25C5D"/>
    <w:rsid w:val="00D55891"/>
    <w:rsid w:val="00D719E0"/>
    <w:rsid w:val="00DA28C0"/>
    <w:rsid w:val="00DA748A"/>
    <w:rsid w:val="00DF4122"/>
    <w:rsid w:val="00E40E0F"/>
    <w:rsid w:val="00E607B2"/>
    <w:rsid w:val="00E6560B"/>
    <w:rsid w:val="00E775EC"/>
    <w:rsid w:val="00E84FA8"/>
    <w:rsid w:val="00E9634A"/>
    <w:rsid w:val="00EC1E1C"/>
    <w:rsid w:val="00EC5564"/>
    <w:rsid w:val="00EC7EF1"/>
    <w:rsid w:val="00ED7DAD"/>
    <w:rsid w:val="00EE7660"/>
    <w:rsid w:val="00EF1B4F"/>
    <w:rsid w:val="00EF75E8"/>
    <w:rsid w:val="00F00A5E"/>
    <w:rsid w:val="00F07845"/>
    <w:rsid w:val="00F27A7D"/>
    <w:rsid w:val="00F35F93"/>
    <w:rsid w:val="00F37B21"/>
    <w:rsid w:val="00F4530D"/>
    <w:rsid w:val="00F4792F"/>
    <w:rsid w:val="00F50F24"/>
    <w:rsid w:val="00F847A3"/>
    <w:rsid w:val="00F84FF5"/>
    <w:rsid w:val="00F91732"/>
    <w:rsid w:val="00FD0D82"/>
    <w:rsid w:val="00FE62F3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74DB-ECF9-4647-96ED-C3814DEA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97</cp:revision>
  <cp:lastPrinted>2021-07-29T06:56:00Z</cp:lastPrinted>
  <dcterms:created xsi:type="dcterms:W3CDTF">2016-09-30T07:35:00Z</dcterms:created>
  <dcterms:modified xsi:type="dcterms:W3CDTF">2021-07-29T06:57:00Z</dcterms:modified>
</cp:coreProperties>
</file>