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41" w:rsidRPr="00E429E0" w:rsidRDefault="003B6441" w:rsidP="003B644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E429E0">
        <w:rPr>
          <w:rFonts w:ascii="Times New Roman" w:hAnsi="Times New Roman" w:cs="Times New Roman"/>
          <w:sz w:val="18"/>
          <w:szCs w:val="18"/>
        </w:rPr>
        <w:t>ПОГОДЖЕНО</w:t>
      </w:r>
      <w:r w:rsidRPr="00E429E0">
        <w:rPr>
          <w:rFonts w:ascii="Times New Roman" w:hAnsi="Times New Roman" w:cs="Times New Roman"/>
          <w:sz w:val="18"/>
          <w:szCs w:val="18"/>
        </w:rPr>
        <w:tab/>
      </w:r>
      <w:r w:rsidRPr="00E429E0">
        <w:rPr>
          <w:rFonts w:ascii="Times New Roman" w:hAnsi="Times New Roman" w:cs="Times New Roman"/>
          <w:sz w:val="18"/>
          <w:szCs w:val="18"/>
        </w:rPr>
        <w:tab/>
      </w:r>
      <w:r w:rsidRPr="00E429E0">
        <w:rPr>
          <w:rFonts w:ascii="Times New Roman" w:hAnsi="Times New Roman" w:cs="Times New Roman"/>
          <w:sz w:val="18"/>
          <w:szCs w:val="18"/>
        </w:rPr>
        <w:tab/>
      </w:r>
      <w:r w:rsidRPr="00E429E0">
        <w:rPr>
          <w:rFonts w:ascii="Times New Roman" w:hAnsi="Times New Roman" w:cs="Times New Roman"/>
          <w:sz w:val="18"/>
          <w:szCs w:val="18"/>
        </w:rPr>
        <w:tab/>
      </w:r>
      <w:r w:rsidRPr="00E429E0">
        <w:rPr>
          <w:rFonts w:ascii="Times New Roman" w:hAnsi="Times New Roman" w:cs="Times New Roman"/>
          <w:sz w:val="18"/>
          <w:szCs w:val="18"/>
        </w:rPr>
        <w:tab/>
      </w:r>
      <w:r w:rsidRPr="00E429E0">
        <w:rPr>
          <w:rFonts w:ascii="Times New Roman" w:hAnsi="Times New Roman" w:cs="Times New Roman"/>
          <w:sz w:val="18"/>
          <w:szCs w:val="18"/>
        </w:rPr>
        <w:tab/>
      </w:r>
      <w:r w:rsidRPr="00E429E0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E429E0">
        <w:rPr>
          <w:rFonts w:ascii="Times New Roman" w:hAnsi="Times New Roman" w:cs="Times New Roman"/>
          <w:sz w:val="18"/>
          <w:szCs w:val="18"/>
        </w:rPr>
        <w:tab/>
        <w:t xml:space="preserve">    ЗАТВЕРДЖЕНО</w:t>
      </w:r>
    </w:p>
    <w:p w:rsidR="003B6441" w:rsidRPr="00E429E0" w:rsidRDefault="003B6441" w:rsidP="003B644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E429E0">
        <w:rPr>
          <w:rFonts w:ascii="Times New Roman" w:hAnsi="Times New Roman" w:cs="Times New Roman"/>
          <w:sz w:val="18"/>
          <w:szCs w:val="18"/>
        </w:rPr>
        <w:t>рішення зборів суддів</w:t>
      </w:r>
      <w:r w:rsidRPr="00E429E0">
        <w:rPr>
          <w:rFonts w:ascii="Times New Roman" w:hAnsi="Times New Roman" w:cs="Times New Roman"/>
          <w:sz w:val="18"/>
          <w:szCs w:val="18"/>
        </w:rPr>
        <w:tab/>
      </w:r>
      <w:r w:rsidRPr="00E429E0">
        <w:rPr>
          <w:rFonts w:ascii="Times New Roman" w:hAnsi="Times New Roman" w:cs="Times New Roman"/>
          <w:sz w:val="18"/>
          <w:szCs w:val="18"/>
        </w:rPr>
        <w:tab/>
      </w:r>
      <w:r w:rsidRPr="00E429E0">
        <w:rPr>
          <w:rFonts w:ascii="Times New Roman" w:hAnsi="Times New Roman" w:cs="Times New Roman"/>
          <w:sz w:val="18"/>
          <w:szCs w:val="18"/>
        </w:rPr>
        <w:tab/>
      </w:r>
      <w:r w:rsidRPr="00E429E0">
        <w:rPr>
          <w:rFonts w:ascii="Times New Roman" w:hAnsi="Times New Roman" w:cs="Times New Roman"/>
          <w:sz w:val="18"/>
          <w:szCs w:val="18"/>
        </w:rPr>
        <w:tab/>
      </w:r>
      <w:r w:rsidRPr="00E429E0">
        <w:rPr>
          <w:rFonts w:ascii="Times New Roman" w:hAnsi="Times New Roman" w:cs="Times New Roman"/>
          <w:sz w:val="18"/>
          <w:szCs w:val="18"/>
        </w:rPr>
        <w:tab/>
      </w:r>
      <w:r w:rsidRPr="00E429E0">
        <w:rPr>
          <w:rFonts w:ascii="Times New Roman" w:hAnsi="Times New Roman" w:cs="Times New Roman"/>
          <w:sz w:val="18"/>
          <w:szCs w:val="18"/>
        </w:rPr>
        <w:tab/>
      </w:r>
      <w:r w:rsidRPr="00E429E0">
        <w:rPr>
          <w:rFonts w:ascii="Times New Roman" w:hAnsi="Times New Roman" w:cs="Times New Roman"/>
          <w:sz w:val="18"/>
          <w:szCs w:val="18"/>
        </w:rPr>
        <w:tab/>
        <w:t xml:space="preserve">    наказ Рахівського районного </w:t>
      </w:r>
    </w:p>
    <w:p w:rsidR="003B6441" w:rsidRPr="00E429E0" w:rsidRDefault="003B6441" w:rsidP="003B644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E429E0">
        <w:rPr>
          <w:rFonts w:ascii="Times New Roman" w:hAnsi="Times New Roman" w:cs="Times New Roman"/>
          <w:sz w:val="18"/>
          <w:szCs w:val="18"/>
        </w:rPr>
        <w:t>Рахівського районного суду</w:t>
      </w:r>
      <w:r w:rsidRPr="00E429E0">
        <w:rPr>
          <w:rFonts w:ascii="Times New Roman" w:hAnsi="Times New Roman" w:cs="Times New Roman"/>
          <w:sz w:val="18"/>
          <w:szCs w:val="18"/>
        </w:rPr>
        <w:tab/>
      </w:r>
      <w:r w:rsidRPr="00E429E0">
        <w:rPr>
          <w:rFonts w:ascii="Times New Roman" w:hAnsi="Times New Roman" w:cs="Times New Roman"/>
          <w:sz w:val="18"/>
          <w:szCs w:val="18"/>
        </w:rPr>
        <w:tab/>
      </w:r>
      <w:r w:rsidRPr="00E429E0">
        <w:rPr>
          <w:rFonts w:ascii="Times New Roman" w:hAnsi="Times New Roman" w:cs="Times New Roman"/>
          <w:sz w:val="18"/>
          <w:szCs w:val="18"/>
        </w:rPr>
        <w:tab/>
      </w:r>
      <w:r w:rsidRPr="00E429E0">
        <w:rPr>
          <w:rFonts w:ascii="Times New Roman" w:hAnsi="Times New Roman" w:cs="Times New Roman"/>
          <w:sz w:val="18"/>
          <w:szCs w:val="18"/>
        </w:rPr>
        <w:tab/>
      </w:r>
      <w:r w:rsidRPr="00E429E0">
        <w:rPr>
          <w:rFonts w:ascii="Times New Roman" w:hAnsi="Times New Roman" w:cs="Times New Roman"/>
          <w:sz w:val="18"/>
          <w:szCs w:val="18"/>
        </w:rPr>
        <w:tab/>
      </w:r>
      <w:r w:rsidRPr="00E429E0">
        <w:rPr>
          <w:rFonts w:ascii="Times New Roman" w:hAnsi="Times New Roman" w:cs="Times New Roman"/>
          <w:sz w:val="18"/>
          <w:szCs w:val="18"/>
        </w:rPr>
        <w:tab/>
        <w:t xml:space="preserve">    суду Закарпатської області</w:t>
      </w:r>
    </w:p>
    <w:p w:rsidR="003B6441" w:rsidRPr="00E429E0" w:rsidRDefault="003B6441" w:rsidP="003B644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E429E0">
        <w:rPr>
          <w:rFonts w:ascii="Times New Roman" w:hAnsi="Times New Roman" w:cs="Times New Roman"/>
          <w:sz w:val="18"/>
          <w:szCs w:val="18"/>
        </w:rPr>
        <w:t>Закарпатської області</w:t>
      </w:r>
      <w:r w:rsidRPr="00E429E0">
        <w:rPr>
          <w:rFonts w:ascii="Times New Roman" w:hAnsi="Times New Roman" w:cs="Times New Roman"/>
          <w:sz w:val="18"/>
          <w:szCs w:val="18"/>
        </w:rPr>
        <w:tab/>
      </w:r>
      <w:r w:rsidRPr="00E429E0">
        <w:rPr>
          <w:rFonts w:ascii="Times New Roman" w:hAnsi="Times New Roman" w:cs="Times New Roman"/>
          <w:sz w:val="18"/>
          <w:szCs w:val="18"/>
        </w:rPr>
        <w:tab/>
      </w:r>
      <w:r w:rsidRPr="00E429E0">
        <w:rPr>
          <w:rFonts w:ascii="Times New Roman" w:hAnsi="Times New Roman" w:cs="Times New Roman"/>
          <w:sz w:val="18"/>
          <w:szCs w:val="18"/>
        </w:rPr>
        <w:tab/>
      </w:r>
      <w:r w:rsidRPr="00E429E0">
        <w:rPr>
          <w:rFonts w:ascii="Times New Roman" w:hAnsi="Times New Roman" w:cs="Times New Roman"/>
          <w:sz w:val="18"/>
          <w:szCs w:val="18"/>
        </w:rPr>
        <w:tab/>
      </w:r>
      <w:r w:rsidRPr="00E429E0">
        <w:rPr>
          <w:rFonts w:ascii="Times New Roman" w:hAnsi="Times New Roman" w:cs="Times New Roman"/>
          <w:sz w:val="18"/>
          <w:szCs w:val="18"/>
        </w:rPr>
        <w:tab/>
      </w:r>
      <w:r w:rsidRPr="00E429E0">
        <w:rPr>
          <w:rFonts w:ascii="Times New Roman" w:hAnsi="Times New Roman" w:cs="Times New Roman"/>
          <w:sz w:val="18"/>
          <w:szCs w:val="18"/>
        </w:rPr>
        <w:tab/>
      </w:r>
      <w:r w:rsidRPr="00E429E0">
        <w:rPr>
          <w:rFonts w:ascii="Times New Roman" w:hAnsi="Times New Roman" w:cs="Times New Roman"/>
          <w:sz w:val="18"/>
          <w:szCs w:val="18"/>
        </w:rPr>
        <w:tab/>
        <w:t xml:space="preserve">    від </w:t>
      </w:r>
      <w:r w:rsidR="00E429E0" w:rsidRPr="00E429E0">
        <w:rPr>
          <w:rFonts w:ascii="Times New Roman" w:hAnsi="Times New Roman" w:cs="Times New Roman"/>
          <w:sz w:val="18"/>
          <w:szCs w:val="18"/>
        </w:rPr>
        <w:t>0</w:t>
      </w:r>
      <w:r w:rsidR="009D78E9">
        <w:rPr>
          <w:rFonts w:ascii="Times New Roman" w:hAnsi="Times New Roman" w:cs="Times New Roman"/>
          <w:sz w:val="18"/>
          <w:szCs w:val="18"/>
        </w:rPr>
        <w:t>6</w:t>
      </w:r>
      <w:r w:rsidR="00E429E0" w:rsidRPr="00E429E0">
        <w:rPr>
          <w:rFonts w:ascii="Times New Roman" w:hAnsi="Times New Roman" w:cs="Times New Roman"/>
          <w:sz w:val="18"/>
          <w:szCs w:val="18"/>
        </w:rPr>
        <w:t>.07.2021</w:t>
      </w:r>
      <w:r w:rsidRPr="00E429E0">
        <w:rPr>
          <w:rFonts w:ascii="Times New Roman" w:hAnsi="Times New Roman" w:cs="Times New Roman"/>
          <w:sz w:val="18"/>
          <w:szCs w:val="18"/>
        </w:rPr>
        <w:t xml:space="preserve"> року № </w:t>
      </w:r>
      <w:r w:rsidR="00E429E0" w:rsidRPr="00E429E0">
        <w:rPr>
          <w:rFonts w:ascii="Times New Roman" w:hAnsi="Times New Roman" w:cs="Times New Roman"/>
          <w:sz w:val="18"/>
          <w:szCs w:val="18"/>
        </w:rPr>
        <w:t>21</w:t>
      </w:r>
      <w:r w:rsidR="009D78E9">
        <w:rPr>
          <w:rFonts w:ascii="Times New Roman" w:hAnsi="Times New Roman" w:cs="Times New Roman"/>
          <w:sz w:val="18"/>
          <w:szCs w:val="18"/>
        </w:rPr>
        <w:t>7</w:t>
      </w:r>
      <w:r w:rsidR="00240F2D" w:rsidRPr="00E429E0">
        <w:rPr>
          <w:rFonts w:ascii="Times New Roman" w:hAnsi="Times New Roman" w:cs="Times New Roman"/>
          <w:sz w:val="18"/>
          <w:szCs w:val="18"/>
        </w:rPr>
        <w:t>/01-10/21</w:t>
      </w:r>
    </w:p>
    <w:p w:rsidR="007A407F" w:rsidRPr="00E429E0" w:rsidRDefault="003B6441" w:rsidP="003B644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E429E0">
        <w:rPr>
          <w:rFonts w:ascii="Times New Roman" w:hAnsi="Times New Roman" w:cs="Times New Roman"/>
          <w:sz w:val="18"/>
          <w:szCs w:val="18"/>
        </w:rPr>
        <w:t xml:space="preserve">від </w:t>
      </w:r>
      <w:r w:rsidR="009D78E9">
        <w:rPr>
          <w:rFonts w:ascii="Times New Roman" w:hAnsi="Times New Roman" w:cs="Times New Roman"/>
          <w:sz w:val="18"/>
          <w:szCs w:val="18"/>
        </w:rPr>
        <w:t>06</w:t>
      </w:r>
      <w:r w:rsidR="00E429E0" w:rsidRPr="00E429E0">
        <w:rPr>
          <w:rFonts w:ascii="Times New Roman" w:hAnsi="Times New Roman" w:cs="Times New Roman"/>
          <w:sz w:val="18"/>
          <w:szCs w:val="18"/>
        </w:rPr>
        <w:t>.07.2021</w:t>
      </w:r>
      <w:r w:rsidR="00240F2D" w:rsidRPr="00E429E0">
        <w:rPr>
          <w:rFonts w:ascii="Times New Roman" w:hAnsi="Times New Roman" w:cs="Times New Roman"/>
          <w:sz w:val="18"/>
          <w:szCs w:val="18"/>
        </w:rPr>
        <w:t xml:space="preserve"> </w:t>
      </w:r>
      <w:r w:rsidR="00883F11" w:rsidRPr="00E429E0">
        <w:rPr>
          <w:rFonts w:ascii="Times New Roman" w:hAnsi="Times New Roman" w:cs="Times New Roman"/>
          <w:sz w:val="18"/>
          <w:szCs w:val="18"/>
        </w:rPr>
        <w:t xml:space="preserve">№ </w:t>
      </w:r>
      <w:r w:rsidR="003878F3" w:rsidRPr="00E429E0">
        <w:rPr>
          <w:rFonts w:ascii="Times New Roman" w:hAnsi="Times New Roman" w:cs="Times New Roman"/>
          <w:sz w:val="18"/>
          <w:szCs w:val="18"/>
        </w:rPr>
        <w:t>1</w:t>
      </w:r>
      <w:r w:rsidR="00E429E0" w:rsidRPr="00E429E0">
        <w:rPr>
          <w:rFonts w:ascii="Times New Roman" w:hAnsi="Times New Roman" w:cs="Times New Roman"/>
          <w:sz w:val="18"/>
          <w:szCs w:val="18"/>
        </w:rPr>
        <w:t>3</w:t>
      </w:r>
      <w:r w:rsidR="00CA032A" w:rsidRPr="00E429E0">
        <w:rPr>
          <w:rFonts w:ascii="Times New Roman" w:hAnsi="Times New Roman" w:cs="Times New Roman"/>
          <w:sz w:val="18"/>
          <w:szCs w:val="18"/>
        </w:rPr>
        <w:tab/>
      </w:r>
      <w:r w:rsidR="00CA032A" w:rsidRPr="00E429E0">
        <w:rPr>
          <w:rFonts w:ascii="Times New Roman" w:hAnsi="Times New Roman" w:cs="Times New Roman"/>
          <w:sz w:val="18"/>
          <w:szCs w:val="18"/>
        </w:rPr>
        <w:tab/>
      </w:r>
      <w:r w:rsidR="00CA032A" w:rsidRPr="00E429E0">
        <w:rPr>
          <w:rFonts w:ascii="Times New Roman" w:hAnsi="Times New Roman" w:cs="Times New Roman"/>
          <w:sz w:val="18"/>
          <w:szCs w:val="18"/>
        </w:rPr>
        <w:tab/>
      </w:r>
      <w:r w:rsidR="00CA032A" w:rsidRPr="00E429E0">
        <w:rPr>
          <w:rFonts w:ascii="Times New Roman" w:hAnsi="Times New Roman" w:cs="Times New Roman"/>
          <w:sz w:val="18"/>
          <w:szCs w:val="18"/>
        </w:rPr>
        <w:tab/>
      </w:r>
      <w:r w:rsidR="00CA032A" w:rsidRPr="00E429E0">
        <w:rPr>
          <w:rFonts w:ascii="Times New Roman" w:hAnsi="Times New Roman" w:cs="Times New Roman"/>
          <w:sz w:val="18"/>
          <w:szCs w:val="18"/>
        </w:rPr>
        <w:tab/>
      </w:r>
      <w:r w:rsidR="00CA032A" w:rsidRPr="00E429E0">
        <w:rPr>
          <w:rFonts w:ascii="Times New Roman" w:hAnsi="Times New Roman" w:cs="Times New Roman"/>
          <w:sz w:val="18"/>
          <w:szCs w:val="18"/>
        </w:rPr>
        <w:tab/>
      </w:r>
      <w:r w:rsidR="00CA032A" w:rsidRPr="00E429E0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CA032A" w:rsidRPr="00E429E0">
        <w:rPr>
          <w:rFonts w:ascii="Times New Roman" w:hAnsi="Times New Roman" w:cs="Times New Roman"/>
          <w:sz w:val="18"/>
          <w:szCs w:val="18"/>
        </w:rPr>
        <w:tab/>
      </w:r>
      <w:r w:rsidR="00240878" w:rsidRPr="00E429E0">
        <w:rPr>
          <w:rFonts w:ascii="Times New Roman" w:hAnsi="Times New Roman" w:cs="Times New Roman"/>
          <w:sz w:val="18"/>
          <w:szCs w:val="18"/>
        </w:rPr>
        <w:tab/>
      </w:r>
      <w:r w:rsidR="00FF74A9" w:rsidRPr="00E429E0">
        <w:rPr>
          <w:rFonts w:ascii="Times New Roman" w:hAnsi="Times New Roman" w:cs="Times New Roman"/>
          <w:sz w:val="18"/>
          <w:szCs w:val="18"/>
        </w:rPr>
        <w:tab/>
      </w:r>
    </w:p>
    <w:p w:rsidR="007A407F" w:rsidRPr="00E429E0" w:rsidRDefault="007A407F" w:rsidP="007A407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E429E0">
        <w:rPr>
          <w:rFonts w:ascii="Times New Roman" w:hAnsi="Times New Roman" w:cs="Times New Roman"/>
          <w:sz w:val="18"/>
          <w:szCs w:val="18"/>
        </w:rPr>
        <w:tab/>
      </w:r>
      <w:r w:rsidRPr="00E429E0">
        <w:rPr>
          <w:rFonts w:ascii="Times New Roman" w:hAnsi="Times New Roman" w:cs="Times New Roman"/>
          <w:sz w:val="18"/>
          <w:szCs w:val="18"/>
        </w:rPr>
        <w:tab/>
      </w:r>
      <w:r w:rsidRPr="00E429E0">
        <w:rPr>
          <w:rFonts w:ascii="Times New Roman" w:hAnsi="Times New Roman" w:cs="Times New Roman"/>
          <w:sz w:val="18"/>
          <w:szCs w:val="18"/>
        </w:rPr>
        <w:tab/>
      </w:r>
      <w:r w:rsidRPr="00E429E0">
        <w:rPr>
          <w:rFonts w:ascii="Times New Roman" w:hAnsi="Times New Roman" w:cs="Times New Roman"/>
          <w:sz w:val="18"/>
          <w:szCs w:val="18"/>
        </w:rPr>
        <w:tab/>
      </w:r>
      <w:r w:rsidRPr="00E429E0">
        <w:rPr>
          <w:rFonts w:ascii="Times New Roman" w:hAnsi="Times New Roman" w:cs="Times New Roman"/>
          <w:sz w:val="18"/>
          <w:szCs w:val="18"/>
        </w:rPr>
        <w:tab/>
      </w:r>
      <w:r w:rsidRPr="00E429E0">
        <w:rPr>
          <w:rFonts w:ascii="Times New Roman" w:hAnsi="Times New Roman" w:cs="Times New Roman"/>
          <w:sz w:val="18"/>
          <w:szCs w:val="18"/>
        </w:rPr>
        <w:tab/>
      </w:r>
      <w:r w:rsidRPr="00E429E0">
        <w:rPr>
          <w:rFonts w:ascii="Times New Roman" w:hAnsi="Times New Roman" w:cs="Times New Roman"/>
          <w:sz w:val="18"/>
          <w:szCs w:val="18"/>
        </w:rPr>
        <w:tab/>
      </w:r>
    </w:p>
    <w:p w:rsidR="007A407F" w:rsidRPr="00E429E0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29E0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7A407F" w:rsidRPr="00E429E0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29E0">
        <w:rPr>
          <w:rFonts w:ascii="Times New Roman" w:hAnsi="Times New Roman" w:cs="Times New Roman"/>
          <w:b/>
          <w:bCs/>
          <w:sz w:val="20"/>
          <w:szCs w:val="20"/>
        </w:rPr>
        <w:t>роботи слідч</w:t>
      </w:r>
      <w:r w:rsidR="00F3625F" w:rsidRPr="00E429E0">
        <w:rPr>
          <w:rFonts w:ascii="Times New Roman" w:hAnsi="Times New Roman" w:cs="Times New Roman"/>
          <w:b/>
          <w:bCs/>
          <w:sz w:val="20"/>
          <w:szCs w:val="20"/>
        </w:rPr>
        <w:t>их</w:t>
      </w:r>
      <w:r w:rsidRPr="00E429E0">
        <w:rPr>
          <w:rFonts w:ascii="Times New Roman" w:hAnsi="Times New Roman" w:cs="Times New Roman"/>
          <w:b/>
          <w:bCs/>
          <w:sz w:val="20"/>
          <w:szCs w:val="20"/>
        </w:rPr>
        <w:t xml:space="preserve"> судді</w:t>
      </w:r>
      <w:r w:rsidR="00F3625F" w:rsidRPr="00E429E0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E429E0">
        <w:rPr>
          <w:rFonts w:ascii="Times New Roman" w:hAnsi="Times New Roman" w:cs="Times New Roman"/>
          <w:b/>
          <w:bCs/>
          <w:sz w:val="20"/>
          <w:szCs w:val="20"/>
        </w:rPr>
        <w:t xml:space="preserve"> Рахівського районного суду Закарпатської області </w:t>
      </w:r>
    </w:p>
    <w:p w:rsidR="00CC3705" w:rsidRPr="00E429E0" w:rsidRDefault="00CC3705" w:rsidP="00CC370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9E0">
        <w:rPr>
          <w:rFonts w:ascii="Times New Roman" w:hAnsi="Times New Roman" w:cs="Times New Roman"/>
          <w:b/>
          <w:sz w:val="20"/>
          <w:szCs w:val="20"/>
        </w:rPr>
        <w:t>у вихідні</w:t>
      </w:r>
      <w:r w:rsidR="00A8045C" w:rsidRPr="00E429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29E0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A8045C" w:rsidRPr="00E429E0">
        <w:rPr>
          <w:rFonts w:ascii="Times New Roman" w:hAnsi="Times New Roman" w:cs="Times New Roman"/>
          <w:b/>
          <w:sz w:val="20"/>
          <w:szCs w:val="20"/>
        </w:rPr>
        <w:t>липня</w:t>
      </w:r>
      <w:r w:rsidRPr="00E429E0">
        <w:rPr>
          <w:rFonts w:ascii="Times New Roman" w:hAnsi="Times New Roman" w:cs="Times New Roman"/>
          <w:b/>
          <w:sz w:val="20"/>
          <w:szCs w:val="20"/>
        </w:rPr>
        <w:t xml:space="preserve"> 2021 року</w:t>
      </w:r>
    </w:p>
    <w:p w:rsidR="007A407F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D78E9" w:rsidRPr="00E429E0" w:rsidRDefault="009D78E9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CC3705" w:rsidRPr="00E429E0" w:rsidTr="00603A3F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E429E0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9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CC3705" w:rsidRPr="00E429E0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E429E0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9E0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E429E0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9E0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CC3705" w:rsidRPr="00E429E0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5C" w:rsidRPr="00E429E0" w:rsidRDefault="00A8045C" w:rsidP="00A804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E0">
              <w:rPr>
                <w:rFonts w:ascii="Times New Roman" w:hAnsi="Times New Roman" w:cs="Times New Roman"/>
                <w:sz w:val="18"/>
                <w:szCs w:val="18"/>
              </w:rPr>
              <w:t>10 липня</w:t>
            </w:r>
          </w:p>
          <w:p w:rsidR="00CC3705" w:rsidRPr="00E429E0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E0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4108E7" w:rsidRPr="00E429E0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E429E0" w:rsidRDefault="00DA04BD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E429E0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29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E429E0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E429E0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5C" w:rsidRPr="00E429E0" w:rsidRDefault="00A8045C" w:rsidP="00A804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E0">
              <w:rPr>
                <w:rFonts w:ascii="Times New Roman" w:hAnsi="Times New Roman" w:cs="Times New Roman"/>
                <w:sz w:val="18"/>
                <w:szCs w:val="18"/>
              </w:rPr>
              <w:t>11 липня</w:t>
            </w:r>
          </w:p>
          <w:p w:rsidR="00CC3705" w:rsidRPr="00E429E0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E0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4108E7" w:rsidRPr="00E429E0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11" w:rsidRPr="00E429E0" w:rsidRDefault="00DA04BD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E429E0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29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E429E0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E429E0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5C" w:rsidRPr="00E429E0" w:rsidRDefault="00A8045C" w:rsidP="00A804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E0">
              <w:rPr>
                <w:rFonts w:ascii="Times New Roman" w:hAnsi="Times New Roman" w:cs="Times New Roman"/>
                <w:sz w:val="18"/>
                <w:szCs w:val="18"/>
              </w:rPr>
              <w:t>17 липня</w:t>
            </w:r>
          </w:p>
          <w:p w:rsidR="00CC3705" w:rsidRPr="00E429E0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E0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4108E7" w:rsidRPr="00E429E0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E429E0" w:rsidRDefault="00DA04BD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E429E0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29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E429E0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E429E0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5C" w:rsidRPr="00E429E0" w:rsidRDefault="00A8045C" w:rsidP="00A804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E0">
              <w:rPr>
                <w:rFonts w:ascii="Times New Roman" w:hAnsi="Times New Roman" w:cs="Times New Roman"/>
                <w:sz w:val="18"/>
                <w:szCs w:val="18"/>
              </w:rPr>
              <w:t>18 липня</w:t>
            </w:r>
          </w:p>
          <w:p w:rsidR="00CC3705" w:rsidRPr="00E429E0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E0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4108E7" w:rsidRPr="00E429E0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E429E0" w:rsidRDefault="00DA04BD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E429E0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29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E429E0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E429E0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5C" w:rsidRPr="00E429E0" w:rsidRDefault="00A8045C" w:rsidP="00A804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E0">
              <w:rPr>
                <w:rFonts w:ascii="Times New Roman" w:hAnsi="Times New Roman" w:cs="Times New Roman"/>
                <w:sz w:val="18"/>
                <w:szCs w:val="18"/>
              </w:rPr>
              <w:t>24 липня</w:t>
            </w:r>
          </w:p>
          <w:p w:rsidR="00CC3705" w:rsidRPr="00E429E0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E0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4108E7" w:rsidRPr="00E429E0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E429E0" w:rsidRDefault="00DA04BD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E429E0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29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E429E0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E429E0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5C" w:rsidRPr="00E429E0" w:rsidRDefault="00A8045C" w:rsidP="00A804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E0">
              <w:rPr>
                <w:rFonts w:ascii="Times New Roman" w:hAnsi="Times New Roman" w:cs="Times New Roman"/>
                <w:sz w:val="18"/>
                <w:szCs w:val="18"/>
              </w:rPr>
              <w:t>25 липня</w:t>
            </w:r>
          </w:p>
          <w:p w:rsidR="00CC3705" w:rsidRPr="00E429E0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E0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4108E7" w:rsidRPr="00E429E0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E429E0" w:rsidRDefault="00DA04BD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E429E0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29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E429E0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C3705" w:rsidRPr="00E429E0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5C" w:rsidRPr="00E429E0" w:rsidRDefault="00A8045C" w:rsidP="00A804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E0">
              <w:rPr>
                <w:rFonts w:ascii="Times New Roman" w:hAnsi="Times New Roman" w:cs="Times New Roman"/>
                <w:sz w:val="18"/>
                <w:szCs w:val="18"/>
              </w:rPr>
              <w:t>31 липня</w:t>
            </w:r>
          </w:p>
          <w:p w:rsidR="00CC3705" w:rsidRPr="00E429E0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E0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4108E7" w:rsidRPr="00E429E0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E429E0" w:rsidRDefault="00DA04BD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E429E0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29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E429E0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7A407F" w:rsidRPr="00E429E0" w:rsidRDefault="007A407F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883F11" w:rsidRPr="00E429E0" w:rsidRDefault="00883F11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7A407F" w:rsidRPr="00E429E0" w:rsidRDefault="007A407F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E429E0">
        <w:rPr>
          <w:rFonts w:ascii="Times New Roman" w:hAnsi="Times New Roman" w:cs="Times New Roman"/>
          <w:sz w:val="18"/>
          <w:szCs w:val="18"/>
        </w:rPr>
        <w:t>Термін роботи у визначені дні у телефонному режимі.</w:t>
      </w:r>
    </w:p>
    <w:p w:rsidR="007A407F" w:rsidRPr="00E429E0" w:rsidRDefault="007A407F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8970FC" w:rsidRDefault="008970FC" w:rsidP="008970FC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У разі відрядження, хвороби та інших причин про зміни графіка роботи повідомляти голову Рахівського районного суду Закарпатської області (особу, яка виконує обов’язки). </w:t>
      </w:r>
    </w:p>
    <w:p w:rsidR="007A407F" w:rsidRPr="00E429E0" w:rsidRDefault="008970FC" w:rsidP="008970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683088" w:rsidRPr="00E429E0" w:rsidRDefault="00FF74A9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E429E0">
        <w:rPr>
          <w:rFonts w:ascii="Times New Roman" w:hAnsi="Times New Roman" w:cs="Times New Roman"/>
          <w:sz w:val="18"/>
          <w:szCs w:val="18"/>
        </w:rPr>
        <w:tab/>
      </w:r>
      <w:r w:rsidRPr="00E429E0">
        <w:rPr>
          <w:rFonts w:ascii="Times New Roman" w:hAnsi="Times New Roman" w:cs="Times New Roman"/>
          <w:sz w:val="18"/>
          <w:szCs w:val="18"/>
        </w:rPr>
        <w:tab/>
      </w:r>
      <w:r w:rsidRPr="00E429E0">
        <w:rPr>
          <w:rFonts w:ascii="Times New Roman" w:hAnsi="Times New Roman" w:cs="Times New Roman"/>
          <w:sz w:val="18"/>
          <w:szCs w:val="18"/>
        </w:rPr>
        <w:tab/>
      </w:r>
      <w:r w:rsidRPr="00E429E0">
        <w:rPr>
          <w:rFonts w:ascii="Times New Roman" w:hAnsi="Times New Roman" w:cs="Times New Roman"/>
          <w:sz w:val="18"/>
          <w:szCs w:val="18"/>
        </w:rPr>
        <w:tab/>
      </w:r>
      <w:r w:rsidR="00467B65" w:rsidRPr="00E429E0">
        <w:rPr>
          <w:rFonts w:ascii="Times New Roman" w:hAnsi="Times New Roman" w:cs="Times New Roman"/>
          <w:sz w:val="18"/>
          <w:szCs w:val="18"/>
        </w:rPr>
        <w:tab/>
      </w:r>
      <w:r w:rsidR="00467B65" w:rsidRPr="00E429E0">
        <w:rPr>
          <w:rFonts w:ascii="Times New Roman" w:hAnsi="Times New Roman" w:cs="Times New Roman"/>
          <w:sz w:val="18"/>
          <w:szCs w:val="18"/>
        </w:rPr>
        <w:tab/>
      </w:r>
      <w:r w:rsidR="00467B65" w:rsidRPr="00E429E0">
        <w:rPr>
          <w:rFonts w:ascii="Times New Roman" w:hAnsi="Times New Roman" w:cs="Times New Roman"/>
          <w:sz w:val="18"/>
          <w:szCs w:val="18"/>
        </w:rPr>
        <w:tab/>
      </w:r>
      <w:r w:rsidR="00467B65" w:rsidRPr="00E429E0">
        <w:rPr>
          <w:rFonts w:ascii="Times New Roman" w:hAnsi="Times New Roman" w:cs="Times New Roman"/>
          <w:sz w:val="18"/>
          <w:szCs w:val="18"/>
        </w:rPr>
        <w:tab/>
      </w:r>
      <w:r w:rsidR="00467B65" w:rsidRPr="00E429E0">
        <w:rPr>
          <w:rFonts w:ascii="Times New Roman" w:hAnsi="Times New Roman" w:cs="Times New Roman"/>
          <w:sz w:val="18"/>
          <w:szCs w:val="18"/>
        </w:rPr>
        <w:tab/>
      </w: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CC3705" w:rsidRPr="00E429E0" w:rsidRDefault="00CC3705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sectPr w:rsidR="00CC3705" w:rsidRPr="00E429E0" w:rsidSect="0087401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A26E6"/>
    <w:rsid w:val="00000E77"/>
    <w:rsid w:val="000408DA"/>
    <w:rsid w:val="00086251"/>
    <w:rsid w:val="000914F0"/>
    <w:rsid w:val="00095833"/>
    <w:rsid w:val="00096CD8"/>
    <w:rsid w:val="000A28CA"/>
    <w:rsid w:val="000A359A"/>
    <w:rsid w:val="000B480C"/>
    <w:rsid w:val="000B4820"/>
    <w:rsid w:val="000C480A"/>
    <w:rsid w:val="000D13D8"/>
    <w:rsid w:val="000D40B6"/>
    <w:rsid w:val="000E5B40"/>
    <w:rsid w:val="000F0838"/>
    <w:rsid w:val="00106A59"/>
    <w:rsid w:val="001140E1"/>
    <w:rsid w:val="001258FB"/>
    <w:rsid w:val="00127C73"/>
    <w:rsid w:val="0014218D"/>
    <w:rsid w:val="001540CC"/>
    <w:rsid w:val="001566B9"/>
    <w:rsid w:val="00175BCA"/>
    <w:rsid w:val="0018192E"/>
    <w:rsid w:val="001842E4"/>
    <w:rsid w:val="00195195"/>
    <w:rsid w:val="001A5E73"/>
    <w:rsid w:val="001B5285"/>
    <w:rsid w:val="001B72C5"/>
    <w:rsid w:val="001B7A18"/>
    <w:rsid w:val="001D26F8"/>
    <w:rsid w:val="00206FEE"/>
    <w:rsid w:val="00221F76"/>
    <w:rsid w:val="00240878"/>
    <w:rsid w:val="00240F2D"/>
    <w:rsid w:val="00240FAD"/>
    <w:rsid w:val="00246EAB"/>
    <w:rsid w:val="002471DD"/>
    <w:rsid w:val="00260B82"/>
    <w:rsid w:val="002765AA"/>
    <w:rsid w:val="002C44D7"/>
    <w:rsid w:val="002C5288"/>
    <w:rsid w:val="002D0B0D"/>
    <w:rsid w:val="002E3470"/>
    <w:rsid w:val="003071AA"/>
    <w:rsid w:val="00320DA4"/>
    <w:rsid w:val="00323B49"/>
    <w:rsid w:val="0034385C"/>
    <w:rsid w:val="0035732A"/>
    <w:rsid w:val="0036581D"/>
    <w:rsid w:val="00370F72"/>
    <w:rsid w:val="003878F3"/>
    <w:rsid w:val="0039322D"/>
    <w:rsid w:val="003A26E6"/>
    <w:rsid w:val="003A4330"/>
    <w:rsid w:val="003A6119"/>
    <w:rsid w:val="003B55D6"/>
    <w:rsid w:val="003B59D6"/>
    <w:rsid w:val="003B6441"/>
    <w:rsid w:val="003D39D4"/>
    <w:rsid w:val="00403B49"/>
    <w:rsid w:val="004108E7"/>
    <w:rsid w:val="004140C7"/>
    <w:rsid w:val="0044170B"/>
    <w:rsid w:val="00453F19"/>
    <w:rsid w:val="004555DA"/>
    <w:rsid w:val="0046241A"/>
    <w:rsid w:val="00467B65"/>
    <w:rsid w:val="004B375A"/>
    <w:rsid w:val="004C6BE3"/>
    <w:rsid w:val="004D7EA7"/>
    <w:rsid w:val="004E0178"/>
    <w:rsid w:val="004E075D"/>
    <w:rsid w:val="004E1D8F"/>
    <w:rsid w:val="00523167"/>
    <w:rsid w:val="005357BB"/>
    <w:rsid w:val="00547A8B"/>
    <w:rsid w:val="00555E3F"/>
    <w:rsid w:val="0056435E"/>
    <w:rsid w:val="005677A7"/>
    <w:rsid w:val="00580E94"/>
    <w:rsid w:val="00584EFE"/>
    <w:rsid w:val="005B0D03"/>
    <w:rsid w:val="005B5509"/>
    <w:rsid w:val="005D57F6"/>
    <w:rsid w:val="005E761B"/>
    <w:rsid w:val="006260D1"/>
    <w:rsid w:val="00663803"/>
    <w:rsid w:val="006748AA"/>
    <w:rsid w:val="00682499"/>
    <w:rsid w:val="00682BC5"/>
    <w:rsid w:val="00683088"/>
    <w:rsid w:val="00684F4E"/>
    <w:rsid w:val="0068754E"/>
    <w:rsid w:val="00693F85"/>
    <w:rsid w:val="00694C6E"/>
    <w:rsid w:val="006A2581"/>
    <w:rsid w:val="006B11DC"/>
    <w:rsid w:val="006C02E2"/>
    <w:rsid w:val="006D0397"/>
    <w:rsid w:val="006D0C68"/>
    <w:rsid w:val="00701224"/>
    <w:rsid w:val="00726D59"/>
    <w:rsid w:val="00760330"/>
    <w:rsid w:val="007649E9"/>
    <w:rsid w:val="00766199"/>
    <w:rsid w:val="0076685A"/>
    <w:rsid w:val="007A407F"/>
    <w:rsid w:val="007A4E06"/>
    <w:rsid w:val="007C0134"/>
    <w:rsid w:val="007D202A"/>
    <w:rsid w:val="007F10DD"/>
    <w:rsid w:val="008039BB"/>
    <w:rsid w:val="0082198F"/>
    <w:rsid w:val="00824251"/>
    <w:rsid w:val="008262A6"/>
    <w:rsid w:val="008364F0"/>
    <w:rsid w:val="008615B2"/>
    <w:rsid w:val="00874014"/>
    <w:rsid w:val="008824AB"/>
    <w:rsid w:val="0088360A"/>
    <w:rsid w:val="00883F11"/>
    <w:rsid w:val="0088612A"/>
    <w:rsid w:val="0089136C"/>
    <w:rsid w:val="00892032"/>
    <w:rsid w:val="00894956"/>
    <w:rsid w:val="008970FC"/>
    <w:rsid w:val="008C1532"/>
    <w:rsid w:val="008C17A6"/>
    <w:rsid w:val="008C7E68"/>
    <w:rsid w:val="008D1B8F"/>
    <w:rsid w:val="008D3CE9"/>
    <w:rsid w:val="008F310A"/>
    <w:rsid w:val="009026AC"/>
    <w:rsid w:val="00910DCB"/>
    <w:rsid w:val="0093210A"/>
    <w:rsid w:val="0093749D"/>
    <w:rsid w:val="00944CFF"/>
    <w:rsid w:val="00954701"/>
    <w:rsid w:val="00954FA0"/>
    <w:rsid w:val="00956380"/>
    <w:rsid w:val="00976238"/>
    <w:rsid w:val="00976C20"/>
    <w:rsid w:val="009824E9"/>
    <w:rsid w:val="009867EF"/>
    <w:rsid w:val="009B158C"/>
    <w:rsid w:val="009C1E28"/>
    <w:rsid w:val="009C6915"/>
    <w:rsid w:val="009C7726"/>
    <w:rsid w:val="009D4ACA"/>
    <w:rsid w:val="009D6D22"/>
    <w:rsid w:val="009D78E9"/>
    <w:rsid w:val="009F17C7"/>
    <w:rsid w:val="00A247B6"/>
    <w:rsid w:val="00A36E15"/>
    <w:rsid w:val="00A66CE5"/>
    <w:rsid w:val="00A74174"/>
    <w:rsid w:val="00A74B58"/>
    <w:rsid w:val="00A8045C"/>
    <w:rsid w:val="00A85B6C"/>
    <w:rsid w:val="00AA73E3"/>
    <w:rsid w:val="00AB21AB"/>
    <w:rsid w:val="00AD7054"/>
    <w:rsid w:val="00B052B7"/>
    <w:rsid w:val="00B55181"/>
    <w:rsid w:val="00B70094"/>
    <w:rsid w:val="00B839AF"/>
    <w:rsid w:val="00B85E8C"/>
    <w:rsid w:val="00B966A7"/>
    <w:rsid w:val="00BA067E"/>
    <w:rsid w:val="00BA6278"/>
    <w:rsid w:val="00BB5A4D"/>
    <w:rsid w:val="00C00304"/>
    <w:rsid w:val="00C25AF7"/>
    <w:rsid w:val="00C50BF6"/>
    <w:rsid w:val="00C5104B"/>
    <w:rsid w:val="00C52A2F"/>
    <w:rsid w:val="00C60EAA"/>
    <w:rsid w:val="00CA032A"/>
    <w:rsid w:val="00CC3705"/>
    <w:rsid w:val="00CC7149"/>
    <w:rsid w:val="00CD3E57"/>
    <w:rsid w:val="00CF7E68"/>
    <w:rsid w:val="00D230C3"/>
    <w:rsid w:val="00D25323"/>
    <w:rsid w:val="00D25C5D"/>
    <w:rsid w:val="00D45D9D"/>
    <w:rsid w:val="00D55891"/>
    <w:rsid w:val="00D719E0"/>
    <w:rsid w:val="00D92EA8"/>
    <w:rsid w:val="00DA04BD"/>
    <w:rsid w:val="00DA28C0"/>
    <w:rsid w:val="00DA748A"/>
    <w:rsid w:val="00DF4122"/>
    <w:rsid w:val="00E40E0F"/>
    <w:rsid w:val="00E429E0"/>
    <w:rsid w:val="00E607B2"/>
    <w:rsid w:val="00E6560B"/>
    <w:rsid w:val="00E775EC"/>
    <w:rsid w:val="00E84FA8"/>
    <w:rsid w:val="00E86818"/>
    <w:rsid w:val="00E9634A"/>
    <w:rsid w:val="00EA290A"/>
    <w:rsid w:val="00EC1E1C"/>
    <w:rsid w:val="00EC5564"/>
    <w:rsid w:val="00EC7EF1"/>
    <w:rsid w:val="00ED7DAD"/>
    <w:rsid w:val="00EE4AE4"/>
    <w:rsid w:val="00EE7660"/>
    <w:rsid w:val="00EF1B4F"/>
    <w:rsid w:val="00EF75E8"/>
    <w:rsid w:val="00F00A5E"/>
    <w:rsid w:val="00F07845"/>
    <w:rsid w:val="00F27A7D"/>
    <w:rsid w:val="00F35F93"/>
    <w:rsid w:val="00F3625F"/>
    <w:rsid w:val="00F37B21"/>
    <w:rsid w:val="00F44084"/>
    <w:rsid w:val="00F4530D"/>
    <w:rsid w:val="00F4792F"/>
    <w:rsid w:val="00F50D47"/>
    <w:rsid w:val="00F56E28"/>
    <w:rsid w:val="00F64AFE"/>
    <w:rsid w:val="00F847A3"/>
    <w:rsid w:val="00F84FF5"/>
    <w:rsid w:val="00F91732"/>
    <w:rsid w:val="00FD0D82"/>
    <w:rsid w:val="00FE62F3"/>
    <w:rsid w:val="00FF0EA5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A26E6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0F6E3-65C0-4D18-91FD-7425C674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2021-07-06T06:43:00Z</cp:lastPrinted>
  <dcterms:created xsi:type="dcterms:W3CDTF">2021-06-29T08:34:00Z</dcterms:created>
  <dcterms:modified xsi:type="dcterms:W3CDTF">2021-07-06T06:43:00Z</dcterms:modified>
</cp:coreProperties>
</file>