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7C" w:rsidRDefault="002D567C" w:rsidP="002D567C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ЗАТВЕРДЖЕНО</w:t>
      </w:r>
    </w:p>
    <w:p w:rsidR="002D567C" w:rsidRDefault="002D567C" w:rsidP="002D567C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наказ Рахівського районного </w:t>
      </w:r>
    </w:p>
    <w:p w:rsidR="002D567C" w:rsidRDefault="002D567C" w:rsidP="002D567C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суду Закарпатської області</w:t>
      </w:r>
    </w:p>
    <w:p w:rsidR="002D567C" w:rsidRDefault="002D567C" w:rsidP="002D567C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від 02.04.2021 № 105/01-10/21</w:t>
      </w:r>
    </w:p>
    <w:p w:rsidR="002D567C" w:rsidRDefault="002D567C" w:rsidP="002D567C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2D567C" w:rsidRDefault="002D567C" w:rsidP="002D567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ГРАФІК</w:t>
      </w:r>
    </w:p>
    <w:p w:rsidR="002D567C" w:rsidRDefault="002D567C" w:rsidP="002D567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роботи слідчого судді Рахівського районного суду Закарпатської області </w:t>
      </w:r>
    </w:p>
    <w:p w:rsidR="002D567C" w:rsidRDefault="002D567C" w:rsidP="002D567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 вихідні дні квітня 2021 року</w:t>
      </w:r>
    </w:p>
    <w:p w:rsidR="002D567C" w:rsidRDefault="002D567C" w:rsidP="002D567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2D567C" w:rsidTr="002D567C">
        <w:trPr>
          <w:trHeight w:val="2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C" w:rsidRDefault="002D5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Дата</w:t>
            </w:r>
          </w:p>
          <w:p w:rsidR="002D567C" w:rsidRDefault="002D5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7C" w:rsidRDefault="002D5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7C" w:rsidRDefault="002D5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Посада</w:t>
            </w:r>
          </w:p>
        </w:tc>
      </w:tr>
      <w:tr w:rsidR="002D567C" w:rsidTr="002D567C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7C" w:rsidRDefault="002D5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7C" w:rsidRDefault="002D56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Марусяк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7C" w:rsidRDefault="002D56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2D567C" w:rsidRDefault="002D56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567C" w:rsidTr="002D567C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7C" w:rsidRDefault="002D5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7C" w:rsidRDefault="002D56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Марусяк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7C" w:rsidRDefault="002D56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D567C" w:rsidRDefault="002D56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2D567C" w:rsidRDefault="002D56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567C" w:rsidTr="002D567C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7C" w:rsidRDefault="002D5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7C" w:rsidRDefault="002D56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Ємчук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7C" w:rsidRDefault="002D56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2D567C" w:rsidRDefault="002D56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567C" w:rsidTr="002D567C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7C" w:rsidRDefault="002D5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7C" w:rsidRDefault="002D56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Ємчук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7C" w:rsidRDefault="002D56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2D567C" w:rsidRDefault="002D56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567C" w:rsidTr="002D567C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7C" w:rsidRDefault="002D5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7C" w:rsidRDefault="002D56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Ємчук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7C" w:rsidRDefault="002D56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2D567C" w:rsidRDefault="002D56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567C" w:rsidTr="002D567C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7C" w:rsidRDefault="002D5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7C" w:rsidRDefault="002D56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Ємчук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7C" w:rsidRDefault="002D56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2D567C" w:rsidRDefault="002D56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567C" w:rsidTr="002D567C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7C" w:rsidRDefault="002D5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7C" w:rsidRDefault="002D56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Марусяк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7C" w:rsidRDefault="002D56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2D567C" w:rsidRDefault="002D56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567C" w:rsidTr="002D567C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7C" w:rsidRDefault="002D5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7C" w:rsidRDefault="002D56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Марусяк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7C" w:rsidRDefault="002D56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D567C" w:rsidRDefault="002D56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2D567C" w:rsidRDefault="002D56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2D567C" w:rsidRDefault="002D567C" w:rsidP="002D567C">
      <w:pPr>
        <w:pStyle w:val="a3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2D567C" w:rsidRDefault="002D567C" w:rsidP="002D567C">
      <w:pPr>
        <w:pStyle w:val="a3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Термін роботи у визначені дні у телефонному режимі.</w:t>
      </w:r>
    </w:p>
    <w:p w:rsidR="002D567C" w:rsidRDefault="002D567C" w:rsidP="002D567C">
      <w:pPr>
        <w:pStyle w:val="a3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2D567C" w:rsidRDefault="002D567C" w:rsidP="002D567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 разі відрядження, хвороби та інших причин про зміни графіка роботи повідомляти в.о. голови суду Рахівського районного суду Закарпатської області Ємчука Віктора Едуардовича.</w:t>
      </w:r>
    </w:p>
    <w:p w:rsidR="002D567C" w:rsidRDefault="002D567C" w:rsidP="002D567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47454" w:rsidRDefault="00147454"/>
    <w:sectPr w:rsidR="00147454" w:rsidSect="001474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compat/>
  <w:rsids>
    <w:rsidRoot w:val="002D567C"/>
    <w:rsid w:val="00147454"/>
    <w:rsid w:val="002D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67C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table" w:styleId="a4">
    <w:name w:val="Table Grid"/>
    <w:basedOn w:val="a1"/>
    <w:uiPriority w:val="59"/>
    <w:rsid w:val="002D56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441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2021-04-08T12:10:00Z</dcterms:created>
  <dcterms:modified xsi:type="dcterms:W3CDTF">2021-04-08T12:10:00Z</dcterms:modified>
</cp:coreProperties>
</file>