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D46657" w:rsidRDefault="00142380" w:rsidP="00936C19">
      <w:pPr>
        <w:jc w:val="center"/>
        <w:rPr>
          <w:rStyle w:val="a7"/>
          <w:i w:val="0"/>
          <w:color w:val="000000" w:themeColor="text1"/>
        </w:rPr>
      </w:pPr>
      <w:r w:rsidRPr="00D46657">
        <w:rPr>
          <w:rStyle w:val="a7"/>
          <w:i w:val="0"/>
          <w:color w:val="000000" w:themeColor="text1"/>
        </w:rPr>
        <w:t>Та</w:t>
      </w:r>
      <w:r w:rsidR="00BF3062" w:rsidRPr="00D46657">
        <w:rPr>
          <w:rStyle w:val="a7"/>
          <w:i w:val="0"/>
          <w:color w:val="000000" w:themeColor="text1"/>
        </w:rPr>
        <w:t>блиця 1</w:t>
      </w:r>
    </w:p>
    <w:p w:rsidR="00C26DDD" w:rsidRPr="00D46657" w:rsidRDefault="00926524" w:rsidP="00936C19">
      <w:pPr>
        <w:jc w:val="center"/>
        <w:rPr>
          <w:rStyle w:val="a7"/>
          <w:i w:val="0"/>
          <w:color w:val="000000" w:themeColor="text1"/>
        </w:rPr>
      </w:pPr>
      <w:r w:rsidRPr="00D46657">
        <w:rPr>
          <w:rStyle w:val="a7"/>
          <w:i w:val="0"/>
          <w:color w:val="000000" w:themeColor="text1"/>
        </w:rPr>
        <w:t>Звіт</w:t>
      </w:r>
    </w:p>
    <w:p w:rsidR="00307102" w:rsidRPr="00D46657" w:rsidRDefault="00926524" w:rsidP="00936C19">
      <w:pPr>
        <w:jc w:val="center"/>
        <w:rPr>
          <w:rStyle w:val="a7"/>
          <w:i w:val="0"/>
          <w:color w:val="000000" w:themeColor="text1"/>
        </w:rPr>
      </w:pPr>
      <w:r w:rsidRPr="00D46657">
        <w:rPr>
          <w:rStyle w:val="a7"/>
          <w:i w:val="0"/>
          <w:color w:val="000000" w:themeColor="text1"/>
        </w:rPr>
        <w:t>Інгулецького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 xml:space="preserve"> районного 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 xml:space="preserve">суду 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>м</w:t>
      </w:r>
      <w:r w:rsidR="00B34E31" w:rsidRPr="00D46657">
        <w:rPr>
          <w:rStyle w:val="a7"/>
          <w:i w:val="0"/>
          <w:color w:val="000000" w:themeColor="text1"/>
        </w:rPr>
        <w:t xml:space="preserve">іста </w:t>
      </w:r>
      <w:r w:rsidRPr="00D46657">
        <w:rPr>
          <w:rStyle w:val="a7"/>
          <w:i w:val="0"/>
          <w:color w:val="000000" w:themeColor="text1"/>
        </w:rPr>
        <w:t>Кривого Рогу</w:t>
      </w:r>
      <w:r w:rsidR="00B34E31" w:rsidRPr="00D46657">
        <w:rPr>
          <w:rStyle w:val="a7"/>
          <w:i w:val="0"/>
          <w:color w:val="000000" w:themeColor="text1"/>
        </w:rPr>
        <w:t xml:space="preserve"> Дніпропетровської області</w:t>
      </w:r>
      <w:r w:rsidRPr="00D46657">
        <w:rPr>
          <w:rStyle w:val="a7"/>
          <w:i w:val="0"/>
          <w:color w:val="000000" w:themeColor="text1"/>
        </w:rPr>
        <w:t xml:space="preserve"> </w:t>
      </w:r>
      <w:r w:rsidR="0097437E" w:rsidRPr="00D46657">
        <w:rPr>
          <w:rStyle w:val="a7"/>
          <w:i w:val="0"/>
          <w:color w:val="000000" w:themeColor="text1"/>
        </w:rPr>
        <w:t>щодо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>комунікаційної діяльності суду</w:t>
      </w:r>
    </w:p>
    <w:p w:rsidR="00AC010B" w:rsidRPr="00D46657" w:rsidRDefault="00926524" w:rsidP="00936C19">
      <w:pPr>
        <w:jc w:val="center"/>
        <w:rPr>
          <w:rStyle w:val="a7"/>
          <w:i w:val="0"/>
          <w:color w:val="000000" w:themeColor="text1"/>
        </w:rPr>
      </w:pPr>
      <w:r w:rsidRPr="00D46657">
        <w:rPr>
          <w:rStyle w:val="a7"/>
          <w:i w:val="0"/>
          <w:color w:val="000000" w:themeColor="text1"/>
        </w:rPr>
        <w:t>за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>І</w:t>
      </w:r>
      <w:r w:rsidR="0097437E" w:rsidRPr="00D46657">
        <w:rPr>
          <w:rStyle w:val="a7"/>
          <w:i w:val="0"/>
          <w:color w:val="000000" w:themeColor="text1"/>
          <w:lang w:val="en-US"/>
        </w:rPr>
        <w:t>V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>квартал</w:t>
      </w:r>
      <w:r w:rsidR="00F97074" w:rsidRPr="00D46657">
        <w:rPr>
          <w:rStyle w:val="a7"/>
          <w:i w:val="0"/>
          <w:color w:val="000000" w:themeColor="text1"/>
        </w:rPr>
        <w:t xml:space="preserve"> </w:t>
      </w:r>
      <w:r w:rsidRPr="00D46657">
        <w:rPr>
          <w:rStyle w:val="a7"/>
          <w:i w:val="0"/>
          <w:color w:val="000000" w:themeColor="text1"/>
        </w:rPr>
        <w:t>20</w:t>
      </w:r>
      <w:r w:rsidR="002A677E" w:rsidRPr="00D46657">
        <w:rPr>
          <w:rStyle w:val="a7"/>
          <w:i w:val="0"/>
          <w:color w:val="000000" w:themeColor="text1"/>
        </w:rPr>
        <w:t>20</w:t>
      </w:r>
      <w:r w:rsidRPr="00D46657">
        <w:rPr>
          <w:rStyle w:val="a7"/>
          <w:i w:val="0"/>
          <w:color w:val="000000" w:themeColor="text1"/>
        </w:rPr>
        <w:t xml:space="preserve"> року</w:t>
      </w:r>
    </w:p>
    <w:p w:rsidR="00576EBE" w:rsidRPr="00D46657" w:rsidRDefault="00576EBE" w:rsidP="00936C19">
      <w:pPr>
        <w:jc w:val="center"/>
        <w:rPr>
          <w:rStyle w:val="a7"/>
          <w:i w:val="0"/>
          <w:color w:val="000000" w:themeColor="text1"/>
        </w:rPr>
      </w:pPr>
    </w:p>
    <w:p w:rsidR="000700C4" w:rsidRPr="00D46657" w:rsidRDefault="000700C4" w:rsidP="00936C19">
      <w:pPr>
        <w:jc w:val="center"/>
        <w:rPr>
          <w:rStyle w:val="a7"/>
          <w:i w:val="0"/>
          <w:color w:val="000000" w:themeColor="text1"/>
        </w:rPr>
      </w:pPr>
    </w:p>
    <w:p w:rsidR="000700C4" w:rsidRPr="00D46657" w:rsidRDefault="003D3AE6" w:rsidP="00936C19">
      <w:pPr>
        <w:jc w:val="center"/>
        <w:rPr>
          <w:rStyle w:val="a7"/>
          <w:i w:val="0"/>
          <w:color w:val="000000" w:themeColor="text1"/>
        </w:rPr>
      </w:pPr>
      <w:r w:rsidRPr="00D46657">
        <w:rPr>
          <w:rStyle w:val="a7"/>
          <w:i w:val="0"/>
          <w:noProof/>
          <w:color w:val="000000" w:themeColor="text1"/>
          <w:lang w:val="ru-RU" w:eastAsia="ru-RU"/>
        </w:rPr>
        <w:drawing>
          <wp:inline distT="0" distB="0" distL="0" distR="0">
            <wp:extent cx="1171575" cy="1171575"/>
            <wp:effectExtent l="19050" t="0" r="9525" b="0"/>
            <wp:docPr id="1" name="Рисунок 1" descr="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C4" w:rsidRPr="00D46657" w:rsidRDefault="000700C4" w:rsidP="00936C19">
      <w:pPr>
        <w:jc w:val="center"/>
        <w:rPr>
          <w:rStyle w:val="a7"/>
          <w:i w:val="0"/>
          <w:color w:val="000000" w:themeColor="text1"/>
        </w:rPr>
      </w:pPr>
    </w:p>
    <w:p w:rsidR="00C26DDD" w:rsidRPr="00D46657" w:rsidRDefault="00C26DDD" w:rsidP="00936C19">
      <w:pPr>
        <w:jc w:val="center"/>
        <w:rPr>
          <w:rStyle w:val="a7"/>
          <w:i w:val="0"/>
          <w:color w:val="000000" w:themeColor="text1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334"/>
        <w:gridCol w:w="2693"/>
        <w:gridCol w:w="1701"/>
        <w:gridCol w:w="1942"/>
        <w:gridCol w:w="2160"/>
        <w:gridCol w:w="1533"/>
        <w:gridCol w:w="1601"/>
        <w:gridCol w:w="1273"/>
      </w:tblGrid>
      <w:tr w:rsidR="00DB788F" w:rsidRPr="00D46657" w:rsidTr="006A25C9">
        <w:tc>
          <w:tcPr>
            <w:tcW w:w="468" w:type="dxa"/>
          </w:tcPr>
          <w:p w:rsidR="00C26DDD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№</w:t>
            </w:r>
          </w:p>
        </w:tc>
        <w:tc>
          <w:tcPr>
            <w:tcW w:w="2334" w:type="dxa"/>
          </w:tcPr>
          <w:p w:rsidR="00C26DDD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Дата</w:t>
            </w:r>
          </w:p>
          <w:p w:rsidR="00C26DDD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проведення</w:t>
            </w:r>
          </w:p>
        </w:tc>
        <w:tc>
          <w:tcPr>
            <w:tcW w:w="1942" w:type="dxa"/>
          </w:tcPr>
          <w:p w:rsidR="00C26DDD" w:rsidRPr="00D46657" w:rsidRDefault="00165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Посилання</w:t>
            </w:r>
            <w:r w:rsidR="00307102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D46657">
              <w:rPr>
                <w:rStyle w:val="a7"/>
                <w:i w:val="0"/>
                <w:color w:val="000000" w:themeColor="text1"/>
              </w:rPr>
              <w:t xml:space="preserve"> на офіційний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веб-сайт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суду, де розміщена інформація про проведений захі</w:t>
            </w:r>
            <w:r w:rsidR="00C267F0" w:rsidRPr="00D46657">
              <w:rPr>
                <w:rStyle w:val="a7"/>
                <w:i w:val="0"/>
                <w:color w:val="000000" w:themeColor="text1"/>
              </w:rPr>
              <w:t>д</w:t>
            </w:r>
          </w:p>
        </w:tc>
        <w:tc>
          <w:tcPr>
            <w:tcW w:w="2160" w:type="dxa"/>
          </w:tcPr>
          <w:p w:rsidR="00C26DDD" w:rsidRPr="00D46657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D46657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Цільова аудиторія,</w:t>
            </w:r>
          </w:p>
          <w:p w:rsidR="00C26DDD" w:rsidRPr="00D46657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D46657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D46657" w:rsidRDefault="00C267F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Кількість учасників, які брали участь у заході</w:t>
            </w:r>
          </w:p>
        </w:tc>
      </w:tr>
      <w:tr w:rsidR="00DB788F" w:rsidRPr="00D46657" w:rsidTr="006A25C9">
        <w:tc>
          <w:tcPr>
            <w:tcW w:w="468" w:type="dxa"/>
          </w:tcPr>
          <w:p w:rsidR="00C26DDD" w:rsidRPr="00D46657" w:rsidRDefault="001C5B1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1</w:t>
            </w:r>
          </w:p>
        </w:tc>
        <w:tc>
          <w:tcPr>
            <w:tcW w:w="2334" w:type="dxa"/>
          </w:tcPr>
          <w:p w:rsidR="00C26DDD" w:rsidRPr="00D46657" w:rsidRDefault="00C1249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Розміщення </w:t>
            </w:r>
            <w:r w:rsidR="00CF1E61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="00035DB2" w:rsidRPr="00D46657">
              <w:rPr>
                <w:rStyle w:val="a7"/>
                <w:i w:val="0"/>
                <w:color w:val="000000" w:themeColor="text1"/>
              </w:rPr>
              <w:t>на інформаційних стендах суду</w:t>
            </w:r>
            <w:r w:rsidR="009719C9" w:rsidRPr="00D46657">
              <w:rPr>
                <w:rStyle w:val="a7"/>
                <w:i w:val="0"/>
                <w:color w:val="000000" w:themeColor="text1"/>
              </w:rPr>
              <w:t xml:space="preserve"> (буклети)</w:t>
            </w:r>
            <w:r w:rsidR="006812DB" w:rsidRPr="00D46657">
              <w:rPr>
                <w:rStyle w:val="a7"/>
                <w:i w:val="0"/>
                <w:color w:val="000000" w:themeColor="text1"/>
              </w:rPr>
              <w:t xml:space="preserve">, на сайті та </w:t>
            </w:r>
            <w:proofErr w:type="spellStart"/>
            <w:r w:rsidR="006812DB"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6812DB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D46657">
              <w:rPr>
                <w:rStyle w:val="a7"/>
                <w:i w:val="0"/>
                <w:color w:val="000000" w:themeColor="text1"/>
              </w:rPr>
              <w:t xml:space="preserve">інформації щодо </w:t>
            </w:r>
            <w:r w:rsidR="000B0CE4" w:rsidRPr="00D46657">
              <w:rPr>
                <w:rStyle w:val="a7"/>
                <w:i w:val="0"/>
                <w:color w:val="000000" w:themeColor="text1"/>
              </w:rPr>
              <w:t>нових реквізитів</w:t>
            </w:r>
            <w:r w:rsidR="008C5188" w:rsidRPr="00D46657">
              <w:rPr>
                <w:rStyle w:val="a7"/>
                <w:i w:val="0"/>
                <w:color w:val="000000" w:themeColor="text1"/>
              </w:rPr>
              <w:t xml:space="preserve"> рахунків за стандартом </w:t>
            </w:r>
            <w:proofErr w:type="spellStart"/>
            <w:r w:rsidR="008C5188" w:rsidRPr="00D46657">
              <w:rPr>
                <w:rStyle w:val="a7"/>
                <w:i w:val="0"/>
                <w:color w:val="000000" w:themeColor="text1"/>
              </w:rPr>
              <w:t>ІВАМ</w:t>
            </w:r>
            <w:proofErr w:type="spellEnd"/>
          </w:p>
        </w:tc>
        <w:tc>
          <w:tcPr>
            <w:tcW w:w="2693" w:type="dxa"/>
          </w:tcPr>
          <w:p w:rsidR="00C26DDD" w:rsidRPr="00D46657" w:rsidRDefault="006E7D3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Інформування про зміни реквізитів для того, щоб громадяни сплачували </w:t>
            </w:r>
            <w:r w:rsidR="00E160BF" w:rsidRPr="00D46657">
              <w:rPr>
                <w:rStyle w:val="a7"/>
                <w:i w:val="0"/>
                <w:color w:val="000000" w:themeColor="text1"/>
              </w:rPr>
              <w:t xml:space="preserve">грошові кошти на вірні рахунки, і щоб не виникало потім проблем з поверненням помилково </w:t>
            </w:r>
            <w:r w:rsidR="00742686" w:rsidRPr="00D46657">
              <w:rPr>
                <w:rStyle w:val="a7"/>
                <w:i w:val="0"/>
                <w:color w:val="000000" w:themeColor="text1"/>
              </w:rPr>
              <w:t>сплачених</w:t>
            </w:r>
            <w:r w:rsidR="00E160BF" w:rsidRPr="00D46657">
              <w:rPr>
                <w:rStyle w:val="a7"/>
                <w:i w:val="0"/>
                <w:color w:val="000000" w:themeColor="text1"/>
              </w:rPr>
              <w:t xml:space="preserve"> коштів</w:t>
            </w:r>
            <w:r w:rsidR="00742686" w:rsidRPr="00D46657">
              <w:rPr>
                <w:rStyle w:val="a7"/>
                <w:i w:val="0"/>
                <w:color w:val="000000" w:themeColor="text1"/>
              </w:rPr>
              <w:t xml:space="preserve"> чи сплати на не вірні рахунки</w:t>
            </w:r>
          </w:p>
          <w:p w:rsidR="00E93AE5" w:rsidRPr="00D46657" w:rsidRDefault="00E93AE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E93AE5" w:rsidRPr="00D46657" w:rsidRDefault="00E93AE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F7F4F" w:rsidRPr="00D46657" w:rsidRDefault="00F5239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з </w:t>
            </w:r>
            <w:r w:rsidR="004E39AB" w:rsidRPr="00D46657">
              <w:rPr>
                <w:rStyle w:val="a7"/>
                <w:i w:val="0"/>
                <w:color w:val="000000" w:themeColor="text1"/>
              </w:rPr>
              <w:t>01</w:t>
            </w:r>
            <w:r w:rsidR="0065351A" w:rsidRPr="00D46657">
              <w:rPr>
                <w:rStyle w:val="a7"/>
                <w:i w:val="0"/>
                <w:color w:val="000000" w:themeColor="text1"/>
              </w:rPr>
              <w:t>.</w:t>
            </w:r>
            <w:r w:rsidR="004E39AB" w:rsidRPr="00D46657">
              <w:rPr>
                <w:rStyle w:val="a7"/>
                <w:i w:val="0"/>
                <w:color w:val="000000" w:themeColor="text1"/>
              </w:rPr>
              <w:t>10</w:t>
            </w:r>
            <w:r w:rsidR="0065351A" w:rsidRPr="00D46657">
              <w:rPr>
                <w:rStyle w:val="a7"/>
                <w:i w:val="0"/>
                <w:color w:val="000000" w:themeColor="text1"/>
              </w:rPr>
              <w:t>.201</w:t>
            </w:r>
            <w:r w:rsidR="007328A6" w:rsidRPr="00D46657">
              <w:rPr>
                <w:rStyle w:val="a7"/>
                <w:i w:val="0"/>
                <w:color w:val="000000" w:themeColor="text1"/>
              </w:rPr>
              <w:t>9</w:t>
            </w:r>
            <w:r w:rsidR="005424C4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="001F7F4F" w:rsidRPr="00D46657">
              <w:rPr>
                <w:rStyle w:val="a7"/>
                <w:i w:val="0"/>
                <w:color w:val="000000" w:themeColor="text1"/>
              </w:rPr>
              <w:t>на постійній основі</w:t>
            </w:r>
            <w:r w:rsidR="002A677E" w:rsidRPr="00D46657">
              <w:rPr>
                <w:rStyle w:val="a7"/>
                <w:i w:val="0"/>
                <w:color w:val="000000" w:themeColor="text1"/>
              </w:rPr>
              <w:t xml:space="preserve"> у 2020</w:t>
            </w:r>
          </w:p>
          <w:p w:rsidR="00C26DDD" w:rsidRPr="00D46657" w:rsidRDefault="00C26DD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:rsidR="00C303DD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6" w:history="1">
              <w:r w:rsidR="008F3906" w:rsidRPr="00D46657">
                <w:rPr>
                  <w:rStyle w:val="a7"/>
                  <w:i w:val="0"/>
                  <w:color w:val="000000" w:themeColor="text1"/>
                </w:rPr>
                <w:t>https://ing.dp.court.gov.ua/sud0416/pres-centr/news/774517/</w:t>
              </w:r>
            </w:hyperlink>
          </w:p>
          <w:p w:rsidR="008F3906" w:rsidRPr="00D46657" w:rsidRDefault="008F3906" w:rsidP="00185C45">
            <w:pPr>
              <w:rPr>
                <w:rStyle w:val="a7"/>
                <w:i w:val="0"/>
                <w:color w:val="000000" w:themeColor="text1"/>
              </w:rPr>
            </w:pPr>
          </w:p>
          <w:p w:rsidR="008F3906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7" w:history="1">
              <w:r w:rsidR="008F3906" w:rsidRPr="00D46657">
                <w:rPr>
                  <w:rStyle w:val="a7"/>
                  <w:i w:val="0"/>
                  <w:color w:val="000000" w:themeColor="text1"/>
                </w:rPr>
                <w:t>https://www.facebook.com/groups/Ingulets.District.Court/permalink/519322415294119/</w:t>
              </w:r>
            </w:hyperlink>
          </w:p>
          <w:p w:rsidR="006A25C9" w:rsidRPr="00D46657" w:rsidRDefault="006A25C9" w:rsidP="00185C45">
            <w:pPr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26DDD" w:rsidRPr="00D46657" w:rsidRDefault="0065351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C26DDD" w:rsidRPr="00D46657" w:rsidRDefault="00035DB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Громадяни</w:t>
            </w:r>
            <w:r w:rsidR="004E1FD1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="005424C4" w:rsidRPr="00D46657">
              <w:rPr>
                <w:rStyle w:val="a7"/>
                <w:i w:val="0"/>
                <w:color w:val="000000" w:themeColor="text1"/>
              </w:rPr>
              <w:t>–</w:t>
            </w:r>
            <w:r w:rsidRPr="00D46657">
              <w:rPr>
                <w:rStyle w:val="a7"/>
                <w:i w:val="0"/>
                <w:color w:val="000000" w:themeColor="text1"/>
              </w:rPr>
              <w:t xml:space="preserve"> відвідувачі суду</w:t>
            </w:r>
            <w:r w:rsidR="007553D0" w:rsidRPr="00D46657">
              <w:rPr>
                <w:rStyle w:val="a7"/>
                <w:i w:val="0"/>
                <w:color w:val="000000" w:themeColor="text1"/>
              </w:rPr>
              <w:t xml:space="preserve">, </w:t>
            </w:r>
            <w:r w:rsidR="00BF57F9" w:rsidRPr="00D46657">
              <w:rPr>
                <w:rStyle w:val="a7"/>
                <w:i w:val="0"/>
                <w:color w:val="000000" w:themeColor="text1"/>
              </w:rPr>
              <w:t xml:space="preserve">офіційного </w:t>
            </w:r>
            <w:r w:rsidR="007553D0" w:rsidRPr="00D46657">
              <w:rPr>
                <w:rStyle w:val="a7"/>
                <w:i w:val="0"/>
                <w:color w:val="000000" w:themeColor="text1"/>
              </w:rPr>
              <w:t>сайту та</w:t>
            </w:r>
            <w:r w:rsidR="006812DB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="007553D0" w:rsidRPr="00D46657">
              <w:rPr>
                <w:rStyle w:val="a7"/>
                <w:i w:val="0"/>
                <w:color w:val="000000" w:themeColor="text1"/>
              </w:rPr>
              <w:t>користувач</w:t>
            </w:r>
            <w:r w:rsidR="006E7D3B" w:rsidRPr="00D46657">
              <w:rPr>
                <w:rStyle w:val="a7"/>
                <w:i w:val="0"/>
                <w:color w:val="000000" w:themeColor="text1"/>
              </w:rPr>
              <w:t>і</w:t>
            </w:r>
            <w:r w:rsidR="007553D0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proofErr w:type="spellStart"/>
            <w:r w:rsidR="006812DB"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6812DB"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D46657" w:rsidRDefault="00B7232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  <w:p w:rsidR="00C26DDD" w:rsidRPr="00D46657" w:rsidRDefault="00C26DD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C26DDD" w:rsidRPr="00D46657" w:rsidRDefault="0065351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E44540" w:rsidRPr="00D46657" w:rsidTr="006A25C9">
        <w:tc>
          <w:tcPr>
            <w:tcW w:w="468" w:type="dxa"/>
          </w:tcPr>
          <w:p w:rsidR="00E44540" w:rsidRPr="00D46657" w:rsidRDefault="001C5B1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2</w:t>
            </w:r>
          </w:p>
        </w:tc>
        <w:tc>
          <w:tcPr>
            <w:tcW w:w="2334" w:type="dxa"/>
          </w:tcPr>
          <w:p w:rsidR="00E44540" w:rsidRPr="00D46657" w:rsidRDefault="00C865D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Розміщен</w:t>
            </w:r>
            <w:r w:rsidR="00263E63" w:rsidRPr="00D46657">
              <w:rPr>
                <w:rStyle w:val="a7"/>
                <w:i w:val="0"/>
                <w:color w:val="000000" w:themeColor="text1"/>
              </w:rPr>
              <w:t xml:space="preserve">ня </w:t>
            </w:r>
            <w:r w:rsidR="00332BF5" w:rsidRPr="00D46657">
              <w:rPr>
                <w:rStyle w:val="a7"/>
                <w:i w:val="0"/>
                <w:color w:val="000000" w:themeColor="text1"/>
              </w:rPr>
              <w:t xml:space="preserve">на інформаційних </w:t>
            </w:r>
            <w:r w:rsidR="00332BF5" w:rsidRPr="00D46657">
              <w:rPr>
                <w:rStyle w:val="a7"/>
                <w:i w:val="0"/>
                <w:color w:val="000000" w:themeColor="text1"/>
              </w:rPr>
              <w:lastRenderedPageBreak/>
              <w:t>стендах суду</w:t>
            </w:r>
            <w:r w:rsidR="00AB4CEC" w:rsidRPr="00D46657">
              <w:rPr>
                <w:rStyle w:val="a7"/>
                <w:i w:val="0"/>
                <w:color w:val="000000" w:themeColor="text1"/>
              </w:rPr>
              <w:t xml:space="preserve"> плакатів</w:t>
            </w:r>
            <w:r w:rsidR="004418A7" w:rsidRPr="00D46657">
              <w:rPr>
                <w:rStyle w:val="a7"/>
                <w:i w:val="0"/>
                <w:color w:val="000000" w:themeColor="text1"/>
              </w:rPr>
              <w:t>-пам’яток</w:t>
            </w:r>
            <w:r w:rsidR="0029708F" w:rsidRPr="00D46657">
              <w:rPr>
                <w:rStyle w:val="a7"/>
                <w:i w:val="0"/>
                <w:color w:val="000000" w:themeColor="text1"/>
              </w:rPr>
              <w:t xml:space="preserve"> для представників ЗМІ та ГО</w:t>
            </w:r>
          </w:p>
        </w:tc>
        <w:tc>
          <w:tcPr>
            <w:tcW w:w="2693" w:type="dxa"/>
          </w:tcPr>
          <w:p w:rsidR="00E44540" w:rsidRPr="00D46657" w:rsidRDefault="0049075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Підвищення рівня обізнаності громадян з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правами, обов’язками та гарантіями </w:t>
            </w:r>
            <w:r w:rsidR="005C1D2D" w:rsidRPr="00D46657">
              <w:rPr>
                <w:rStyle w:val="a7"/>
                <w:i w:val="0"/>
                <w:color w:val="000000" w:themeColor="text1"/>
              </w:rPr>
              <w:t>представників ЗМІ та ГО</w:t>
            </w:r>
          </w:p>
        </w:tc>
        <w:tc>
          <w:tcPr>
            <w:tcW w:w="1701" w:type="dxa"/>
            <w:vAlign w:val="center"/>
          </w:tcPr>
          <w:p w:rsidR="00B7232A" w:rsidRPr="00D46657" w:rsidRDefault="00B7232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З </w:t>
            </w:r>
            <w:r w:rsidR="00BD5E78" w:rsidRPr="00D46657">
              <w:rPr>
                <w:rStyle w:val="a7"/>
                <w:i w:val="0"/>
                <w:color w:val="000000" w:themeColor="text1"/>
              </w:rPr>
              <w:t>01</w:t>
            </w:r>
            <w:r w:rsidRPr="00D46657">
              <w:rPr>
                <w:rStyle w:val="a7"/>
                <w:i w:val="0"/>
                <w:color w:val="000000" w:themeColor="text1"/>
              </w:rPr>
              <w:t>.</w:t>
            </w:r>
            <w:r w:rsidR="00BD5E78" w:rsidRPr="00D46657">
              <w:rPr>
                <w:rStyle w:val="a7"/>
                <w:i w:val="0"/>
                <w:color w:val="000000" w:themeColor="text1"/>
              </w:rPr>
              <w:t>10</w:t>
            </w:r>
            <w:r w:rsidRPr="00D46657">
              <w:rPr>
                <w:rStyle w:val="a7"/>
                <w:i w:val="0"/>
                <w:color w:val="000000" w:themeColor="text1"/>
              </w:rPr>
              <w:t xml:space="preserve">.2019 - на постійній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основі</w:t>
            </w:r>
            <w:r w:rsidR="002A677E" w:rsidRPr="00D46657">
              <w:rPr>
                <w:rStyle w:val="a7"/>
                <w:i w:val="0"/>
                <w:color w:val="000000" w:themeColor="text1"/>
              </w:rPr>
              <w:t xml:space="preserve"> у 2020</w:t>
            </w:r>
          </w:p>
          <w:p w:rsidR="00E44540" w:rsidRPr="00D46657" w:rsidRDefault="00E4454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942" w:type="dxa"/>
            <w:vAlign w:val="center"/>
          </w:tcPr>
          <w:p w:rsidR="00005FF4" w:rsidRPr="00D46657" w:rsidRDefault="005C1D2D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-</w:t>
            </w:r>
          </w:p>
        </w:tc>
        <w:tc>
          <w:tcPr>
            <w:tcW w:w="2160" w:type="dxa"/>
            <w:vAlign w:val="center"/>
          </w:tcPr>
          <w:p w:rsidR="00E44540" w:rsidRPr="00D46657" w:rsidRDefault="009719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E44540" w:rsidRPr="00D46657" w:rsidRDefault="00B7232A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Громадяни – відвідувачі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суду</w:t>
            </w:r>
          </w:p>
        </w:tc>
        <w:tc>
          <w:tcPr>
            <w:tcW w:w="1601" w:type="dxa"/>
            <w:vAlign w:val="center"/>
          </w:tcPr>
          <w:p w:rsidR="009719C9" w:rsidRPr="00D46657" w:rsidRDefault="009719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Головний спеціаліст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суду</w:t>
            </w:r>
          </w:p>
          <w:p w:rsidR="00E44540" w:rsidRPr="00D46657" w:rsidRDefault="00E4454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E44540" w:rsidRPr="00D46657" w:rsidRDefault="00CF2F9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-</w:t>
            </w:r>
          </w:p>
        </w:tc>
      </w:tr>
      <w:tr w:rsidR="00751FD8" w:rsidRPr="00D46657" w:rsidTr="006A25C9">
        <w:tc>
          <w:tcPr>
            <w:tcW w:w="468" w:type="dxa"/>
          </w:tcPr>
          <w:p w:rsidR="00751FD8" w:rsidRPr="00D46657" w:rsidRDefault="000700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3</w:t>
            </w:r>
          </w:p>
        </w:tc>
        <w:tc>
          <w:tcPr>
            <w:tcW w:w="2334" w:type="dxa"/>
          </w:tcPr>
          <w:p w:rsidR="00751FD8" w:rsidRPr="00D46657" w:rsidRDefault="00751F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Розміщення  на інформаційних стендах суду, на сайті та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інформації щодо нових реквізитів </w:t>
            </w:r>
            <w:r w:rsidR="001C56BF" w:rsidRPr="00D46657">
              <w:rPr>
                <w:rStyle w:val="a7"/>
                <w:i w:val="0"/>
                <w:color w:val="000000" w:themeColor="text1"/>
              </w:rPr>
              <w:t>рахунку для сплати судового збор</w:t>
            </w:r>
            <w:r w:rsidR="0097437E" w:rsidRPr="00D46657">
              <w:rPr>
                <w:rStyle w:val="a7"/>
                <w:i w:val="0"/>
                <w:color w:val="000000" w:themeColor="text1"/>
              </w:rPr>
              <w:t>у</w:t>
            </w:r>
            <w:r w:rsidR="001C56BF" w:rsidRPr="00D46657">
              <w:rPr>
                <w:rStyle w:val="a7"/>
                <w:i w:val="0"/>
                <w:color w:val="000000" w:themeColor="text1"/>
              </w:rPr>
              <w:t xml:space="preserve"> за подачу до суду позовної заяви</w:t>
            </w:r>
          </w:p>
        </w:tc>
        <w:tc>
          <w:tcPr>
            <w:tcW w:w="2693" w:type="dxa"/>
          </w:tcPr>
          <w:p w:rsidR="00751FD8" w:rsidRPr="00D46657" w:rsidRDefault="0094103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</w:tc>
        <w:tc>
          <w:tcPr>
            <w:tcW w:w="1701" w:type="dxa"/>
            <w:vAlign w:val="center"/>
          </w:tcPr>
          <w:p w:rsidR="00751FD8" w:rsidRPr="00D46657" w:rsidRDefault="001C56B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18.12.2019</w:t>
            </w:r>
            <w:r w:rsidR="0094103B" w:rsidRPr="00D46657">
              <w:rPr>
                <w:rStyle w:val="a7"/>
                <w:i w:val="0"/>
                <w:color w:val="000000" w:themeColor="text1"/>
              </w:rPr>
              <w:t xml:space="preserve"> –</w:t>
            </w:r>
          </w:p>
          <w:p w:rsidR="0094103B" w:rsidRPr="00D46657" w:rsidRDefault="0094103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на постійній основі</w:t>
            </w:r>
            <w:r w:rsidR="002A677E" w:rsidRPr="00D46657">
              <w:rPr>
                <w:rStyle w:val="a7"/>
                <w:i w:val="0"/>
                <w:color w:val="000000" w:themeColor="text1"/>
              </w:rPr>
              <w:t xml:space="preserve"> у 2020</w:t>
            </w:r>
          </w:p>
        </w:tc>
        <w:tc>
          <w:tcPr>
            <w:tcW w:w="1942" w:type="dxa"/>
            <w:vAlign w:val="center"/>
          </w:tcPr>
          <w:p w:rsidR="00751FD8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8" w:history="1">
              <w:r w:rsidR="00CF2F98" w:rsidRPr="00D46657">
                <w:rPr>
                  <w:rStyle w:val="a7"/>
                  <w:i w:val="0"/>
                  <w:color w:val="000000" w:themeColor="text1"/>
                </w:rPr>
                <w:t>https://ing.dp.court.gov.ua/sud0416/pres-centr/news/851721/</w:t>
              </w:r>
            </w:hyperlink>
          </w:p>
          <w:p w:rsidR="00CF2F98" w:rsidRPr="00D46657" w:rsidRDefault="00CF2F9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CF2F98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9" w:history="1">
              <w:r w:rsidR="005A7852" w:rsidRPr="00D46657">
                <w:rPr>
                  <w:rStyle w:val="a7"/>
                  <w:i w:val="0"/>
                  <w:color w:val="000000" w:themeColor="text1"/>
                </w:rPr>
                <w:t>https://www.facebook.com/Inguletsky.distric.court/photos/a.414350995747405/768825763633258</w:t>
              </w:r>
            </w:hyperlink>
          </w:p>
          <w:p w:rsidR="005A7852" w:rsidRPr="00D46657" w:rsidRDefault="005A785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751FD8" w:rsidRPr="00D46657" w:rsidRDefault="005A785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751FD8" w:rsidRPr="00D46657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В</w:t>
            </w:r>
            <w:r w:rsidR="005A7852" w:rsidRPr="00D46657">
              <w:rPr>
                <w:rStyle w:val="a7"/>
                <w:i w:val="0"/>
                <w:color w:val="000000" w:themeColor="text1"/>
              </w:rPr>
              <w:t xml:space="preserve">ідвідувачі суду, офіційного сайту та користувачі </w:t>
            </w:r>
            <w:proofErr w:type="spellStart"/>
            <w:r w:rsidR="005A7852"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5A7852"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0321C" w:rsidRPr="00D46657" w:rsidRDefault="0050321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  <w:p w:rsidR="00751FD8" w:rsidRPr="00D46657" w:rsidRDefault="00751F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751FD8" w:rsidRPr="00D46657" w:rsidRDefault="00751F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2A677E" w:rsidRPr="00D46657" w:rsidTr="006A25C9">
        <w:tc>
          <w:tcPr>
            <w:tcW w:w="468" w:type="dxa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4</w:t>
            </w:r>
          </w:p>
        </w:tc>
        <w:tc>
          <w:tcPr>
            <w:tcW w:w="2334" w:type="dxa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Розміщення  на інформаційних стендах суду, на сайті та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Інформування про зміни у роботі суду, а 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З 17.03.2020 до закінчення карантину</w:t>
            </w:r>
            <w:r w:rsidR="006A25C9" w:rsidRPr="00D46657">
              <w:rPr>
                <w:rStyle w:val="a7"/>
                <w:i w:val="0"/>
                <w:color w:val="000000" w:themeColor="text1"/>
              </w:rPr>
              <w:t>.</w:t>
            </w:r>
          </w:p>
          <w:p w:rsidR="006A25C9" w:rsidRPr="00D46657" w:rsidRDefault="006A25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0" w:history="1">
              <w:r w:rsidR="002A677E" w:rsidRPr="00D46657">
                <w:rPr>
                  <w:rStyle w:val="a7"/>
                  <w:i w:val="0"/>
                  <w:color w:val="000000" w:themeColor="text1"/>
                </w:rPr>
                <w:t>https://ing.dp.court.gov.ua/sud0416/pres-centr/news/910753/</w:t>
              </w:r>
            </w:hyperlink>
          </w:p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6A25C9" w:rsidRPr="00D46657" w:rsidRDefault="0097437E" w:rsidP="00936C19">
            <w:pPr>
              <w:jc w:val="center"/>
              <w:rPr>
                <w:color w:val="000000" w:themeColor="text1"/>
              </w:rPr>
            </w:pPr>
            <w:r w:rsidRPr="00D46657">
              <w:rPr>
                <w:color w:val="000000" w:themeColor="text1"/>
              </w:rPr>
              <w:t>https://ing.dp.court.gov.ua/sud0416/pres-centr/news/910753/</w:t>
            </w:r>
          </w:p>
          <w:p w:rsidR="006A25C9" w:rsidRPr="00D46657" w:rsidRDefault="006A25C9" w:rsidP="00936C19">
            <w:pPr>
              <w:jc w:val="center"/>
              <w:rPr>
                <w:color w:val="000000" w:themeColor="text1"/>
              </w:rPr>
            </w:pPr>
          </w:p>
          <w:p w:rsidR="006A25C9" w:rsidRPr="00D46657" w:rsidRDefault="006A25C9" w:rsidP="00936C19">
            <w:pPr>
              <w:jc w:val="center"/>
              <w:rPr>
                <w:rStyle w:val="a7"/>
                <w:i w:val="0"/>
                <w:iCs w:val="0"/>
                <w:color w:val="000000" w:themeColor="text1"/>
              </w:rPr>
            </w:pPr>
            <w:r w:rsidRPr="00D46657">
              <w:rPr>
                <w:rStyle w:val="a7"/>
                <w:i w:val="0"/>
                <w:iCs w:val="0"/>
                <w:color w:val="000000" w:themeColor="text1"/>
              </w:rPr>
              <w:t>https://www.facebook.com/Inguletsky.distric.court/posts/960880441094455</w:t>
            </w:r>
          </w:p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2A677E" w:rsidRPr="00D46657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185C45">
              <w:t>https://cutt.ly/6jcghde</w:t>
            </w:r>
          </w:p>
        </w:tc>
        <w:tc>
          <w:tcPr>
            <w:tcW w:w="1533" w:type="dxa"/>
            <w:vAlign w:val="center"/>
          </w:tcPr>
          <w:p w:rsidR="002A677E" w:rsidRPr="00D46657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В</w:t>
            </w:r>
            <w:r w:rsidR="002A677E" w:rsidRPr="00D46657">
              <w:rPr>
                <w:rStyle w:val="a7"/>
                <w:i w:val="0"/>
                <w:color w:val="000000" w:themeColor="text1"/>
              </w:rPr>
              <w:t xml:space="preserve">ідвідувачі суду, офіційного сайту та користувачі </w:t>
            </w:r>
            <w:proofErr w:type="spellStart"/>
            <w:r w:rsidR="002A677E"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2A677E"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2A677E" w:rsidRPr="00D46657" w:rsidRDefault="002A67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BA4FE3" w:rsidRPr="00D46657" w:rsidTr="006A25C9">
        <w:tc>
          <w:tcPr>
            <w:tcW w:w="468" w:type="dxa"/>
          </w:tcPr>
          <w:p w:rsidR="00BA4FE3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5</w:t>
            </w:r>
          </w:p>
        </w:tc>
        <w:tc>
          <w:tcPr>
            <w:tcW w:w="2334" w:type="dxa"/>
          </w:tcPr>
          <w:p w:rsidR="00BA4FE3" w:rsidRPr="00D46657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Розміщення  на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інформаційних</w:t>
            </w:r>
            <w:r w:rsidR="00DF207C" w:rsidRPr="00D46657">
              <w:rPr>
                <w:rStyle w:val="a7"/>
                <w:i w:val="0"/>
                <w:color w:val="000000" w:themeColor="text1"/>
                <w:lang w:val="ru-RU"/>
              </w:rPr>
              <w:t xml:space="preserve"> </w:t>
            </w:r>
            <w:r w:rsidR="00DF207C" w:rsidRPr="00D46657">
              <w:rPr>
                <w:rStyle w:val="a7"/>
                <w:i w:val="0"/>
                <w:color w:val="000000" w:themeColor="text1"/>
              </w:rPr>
              <w:t>стенд</w:t>
            </w:r>
            <w:r w:rsidR="003846EF" w:rsidRPr="00D46657">
              <w:rPr>
                <w:rStyle w:val="a7"/>
                <w:i w:val="0"/>
                <w:color w:val="000000" w:themeColor="text1"/>
              </w:rPr>
              <w:t>ах,</w:t>
            </w:r>
            <w:r w:rsidRPr="00D46657">
              <w:rPr>
                <w:rStyle w:val="a7"/>
                <w:i w:val="0"/>
                <w:color w:val="000000" w:themeColor="text1"/>
              </w:rPr>
              <w:t xml:space="preserve"> на сайті та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зведеної інформації щодо </w:t>
            </w:r>
            <w:proofErr w:type="spellStart"/>
            <w:r w:rsidR="003846EF" w:rsidRPr="00D46657">
              <w:rPr>
                <w:rStyle w:val="a7"/>
                <w:i w:val="0"/>
                <w:color w:val="000000" w:themeColor="text1"/>
              </w:rPr>
              <w:t>корона</w:t>
            </w:r>
            <w:r w:rsidRPr="00D46657">
              <w:rPr>
                <w:rStyle w:val="a7"/>
                <w:i w:val="0"/>
                <w:color w:val="000000" w:themeColor="text1"/>
              </w:rPr>
              <w:t>вірусу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Інформування про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найголовніше, щодо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коронавірусу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З 18.03.2020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до закінчення карантину</w:t>
            </w:r>
            <w:r w:rsidR="006A25C9" w:rsidRPr="00D46657">
              <w:rPr>
                <w:rStyle w:val="a7"/>
                <w:i w:val="0"/>
                <w:color w:val="000000" w:themeColor="text1"/>
              </w:rPr>
              <w:t>.</w:t>
            </w:r>
          </w:p>
          <w:p w:rsidR="006A25C9" w:rsidRPr="00D46657" w:rsidRDefault="006A25C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0D2E00" w:rsidRPr="00D46657" w:rsidRDefault="001028D8" w:rsidP="00185C45">
            <w:pPr>
              <w:jc w:val="center"/>
              <w:rPr>
                <w:rStyle w:val="a7"/>
                <w:i w:val="0"/>
                <w:color w:val="000000" w:themeColor="text1"/>
              </w:rPr>
            </w:pPr>
            <w:hyperlink r:id="rId11" w:history="1">
              <w:r w:rsidR="000D2E00" w:rsidRPr="00D46657">
                <w:rPr>
                  <w:rStyle w:val="a7"/>
                  <w:i w:val="0"/>
                  <w:color w:val="000000" w:themeColor="text1"/>
                </w:rPr>
                <w:t>https://ing.dp.cou</w:t>
              </w:r>
              <w:r w:rsidR="000D2E00" w:rsidRPr="00D46657">
                <w:rPr>
                  <w:rStyle w:val="a7"/>
                  <w:i w:val="0"/>
                  <w:color w:val="000000" w:themeColor="text1"/>
                </w:rPr>
                <w:lastRenderedPageBreak/>
                <w:t>rt.gov.ua/sud0416/pres-centr/news/911986/</w:t>
              </w:r>
            </w:hyperlink>
          </w:p>
        </w:tc>
        <w:tc>
          <w:tcPr>
            <w:tcW w:w="2160" w:type="dxa"/>
            <w:vAlign w:val="center"/>
          </w:tcPr>
          <w:p w:rsidR="00BA4FE3" w:rsidRPr="00D46657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533" w:type="dxa"/>
            <w:vAlign w:val="center"/>
          </w:tcPr>
          <w:p w:rsidR="00BA4FE3" w:rsidRPr="00D46657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В</w:t>
            </w:r>
            <w:r w:rsidR="000D2E00" w:rsidRPr="00D46657">
              <w:rPr>
                <w:rStyle w:val="a7"/>
                <w:i w:val="0"/>
                <w:color w:val="000000" w:themeColor="text1"/>
              </w:rPr>
              <w:t xml:space="preserve">ідвідувачі </w:t>
            </w:r>
            <w:r w:rsidR="000D2E00"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офіційного сайту та користувачі </w:t>
            </w:r>
            <w:proofErr w:type="spellStart"/>
            <w:r w:rsidR="000D2E00"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="000D2E00"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0D2E00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Головний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спеціаліст суду</w:t>
            </w:r>
          </w:p>
          <w:p w:rsidR="00BA4FE3" w:rsidRPr="00D46657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BA4FE3" w:rsidRPr="00D46657" w:rsidRDefault="00BA4FE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DB788F" w:rsidRPr="00D46657" w:rsidTr="006A25C9">
        <w:tc>
          <w:tcPr>
            <w:tcW w:w="468" w:type="dxa"/>
          </w:tcPr>
          <w:p w:rsidR="005424C4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6</w:t>
            </w:r>
          </w:p>
        </w:tc>
        <w:tc>
          <w:tcPr>
            <w:tcW w:w="2334" w:type="dxa"/>
          </w:tcPr>
          <w:p w:rsidR="005424C4" w:rsidRPr="00D46657" w:rsidRDefault="002538F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Адміністрування </w:t>
            </w:r>
            <w:r w:rsidR="00931795" w:rsidRPr="00D46657">
              <w:rPr>
                <w:rStyle w:val="a7"/>
                <w:i w:val="0"/>
                <w:color w:val="000000" w:themeColor="text1"/>
              </w:rPr>
              <w:t xml:space="preserve">та наповнення корисною та актуальною інформацією </w:t>
            </w:r>
            <w:r w:rsidR="00BE4DB8" w:rsidRPr="00D46657">
              <w:rPr>
                <w:rStyle w:val="a7"/>
                <w:i w:val="0"/>
                <w:color w:val="000000" w:themeColor="text1"/>
              </w:rPr>
              <w:t>офіційної сторінки суду у соціальній мережі «</w:t>
            </w:r>
            <w:proofErr w:type="spellStart"/>
            <w:r w:rsidR="00BE4DB8" w:rsidRPr="00D46657">
              <w:rPr>
                <w:rStyle w:val="a7"/>
                <w:i w:val="0"/>
                <w:color w:val="000000" w:themeColor="text1"/>
              </w:rPr>
              <w:t>Фейсбук</w:t>
            </w:r>
            <w:proofErr w:type="spellEnd"/>
            <w:r w:rsidR="00BE4DB8" w:rsidRPr="00D46657">
              <w:rPr>
                <w:rStyle w:val="a7"/>
                <w:i w:val="0"/>
                <w:color w:val="000000" w:themeColor="text1"/>
              </w:rPr>
              <w:t>» (</w:t>
            </w:r>
            <w:proofErr w:type="spellStart"/>
            <w:r w:rsidR="00BE4DB8"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BE4DB8" w:rsidRPr="00D46657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5424C4" w:rsidRPr="00D46657" w:rsidRDefault="00F46F4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веб-сайті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D46657" w:rsidRDefault="002A0C0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на постійній основі</w:t>
            </w:r>
          </w:p>
          <w:p w:rsidR="005424C4" w:rsidRPr="00D46657" w:rsidRDefault="002A0C0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(з</w:t>
            </w:r>
            <w:r w:rsidR="0097437E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D46657">
              <w:rPr>
                <w:rStyle w:val="a7"/>
                <w:i w:val="0"/>
                <w:color w:val="000000" w:themeColor="text1"/>
              </w:rPr>
              <w:t>25.06.201</w:t>
            </w:r>
            <w:r w:rsidR="005E0C4C" w:rsidRPr="00D46657">
              <w:rPr>
                <w:rStyle w:val="a7"/>
                <w:i w:val="0"/>
                <w:color w:val="000000" w:themeColor="text1"/>
              </w:rPr>
              <w:t>8</w:t>
            </w:r>
            <w:r w:rsidRPr="00D46657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hyperlink r:id="rId12" w:history="1">
              <w:r w:rsidR="00D713D3" w:rsidRPr="00D46657">
                <w:rPr>
                  <w:rStyle w:val="a5"/>
                  <w:color w:val="000000" w:themeColor="text1"/>
                </w:rPr>
                <w:t>https://goo-gl.su/DuPED</w:t>
              </w:r>
            </w:hyperlink>
          </w:p>
          <w:p w:rsidR="00D713D3" w:rsidRPr="00D46657" w:rsidRDefault="00D713D3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5424C4" w:rsidRPr="00D46657" w:rsidRDefault="00E928DB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46657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46657" w:rsidRDefault="00C31963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  <w:p w:rsidR="00C052C4" w:rsidRPr="00D46657" w:rsidRDefault="00C052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273" w:type="dxa"/>
            <w:vAlign w:val="center"/>
          </w:tcPr>
          <w:p w:rsidR="005424C4" w:rsidRPr="00D46657" w:rsidRDefault="004F71E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DB788F" w:rsidRPr="00D46657" w:rsidTr="006A25C9">
        <w:tc>
          <w:tcPr>
            <w:tcW w:w="468" w:type="dxa"/>
          </w:tcPr>
          <w:p w:rsidR="005424C4" w:rsidRPr="00D46657" w:rsidRDefault="000D2E00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7</w:t>
            </w:r>
          </w:p>
        </w:tc>
        <w:tc>
          <w:tcPr>
            <w:tcW w:w="2334" w:type="dxa"/>
          </w:tcPr>
          <w:p w:rsidR="005424C4" w:rsidRPr="00D46657" w:rsidRDefault="005D2AD2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Адміністрування та наповнення корисною та актуальною інформацією </w:t>
            </w:r>
            <w:r w:rsidR="004F71EC" w:rsidRPr="00D46657">
              <w:rPr>
                <w:rStyle w:val="a7"/>
                <w:i w:val="0"/>
                <w:color w:val="000000" w:themeColor="text1"/>
              </w:rPr>
              <w:t>групи офіційної сторінки суду у соціальній мережі «</w:t>
            </w:r>
            <w:proofErr w:type="spellStart"/>
            <w:r w:rsidR="004F71EC" w:rsidRPr="00D46657">
              <w:rPr>
                <w:rStyle w:val="a7"/>
                <w:i w:val="0"/>
                <w:color w:val="000000" w:themeColor="text1"/>
              </w:rPr>
              <w:t>Фейсбук</w:t>
            </w:r>
            <w:proofErr w:type="spellEnd"/>
            <w:r w:rsidR="004F71EC" w:rsidRPr="00D46657">
              <w:rPr>
                <w:rStyle w:val="a7"/>
                <w:i w:val="0"/>
                <w:color w:val="000000" w:themeColor="text1"/>
              </w:rPr>
              <w:t>» (</w:t>
            </w:r>
            <w:proofErr w:type="spellStart"/>
            <w:r w:rsidR="004F71EC" w:rsidRPr="00D46657">
              <w:rPr>
                <w:rStyle w:val="a7"/>
                <w:i w:val="0"/>
                <w:color w:val="000000" w:themeColor="text1"/>
              </w:rPr>
              <w:t>Facebook</w:t>
            </w:r>
            <w:proofErr w:type="spellEnd"/>
            <w:r w:rsidR="004F71EC" w:rsidRPr="00D46657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5424C4" w:rsidRPr="00D46657" w:rsidRDefault="004F71E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D46657" w:rsidRDefault="000700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0700C4" w:rsidRPr="00D46657" w:rsidRDefault="000700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E0C4C" w:rsidRPr="00D46657" w:rsidRDefault="005E0C4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на постійній основі</w:t>
            </w:r>
          </w:p>
          <w:p w:rsidR="005424C4" w:rsidRPr="00D46657" w:rsidRDefault="005E0C4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(з</w:t>
            </w:r>
            <w:r w:rsidR="004105F2"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D46657">
              <w:rPr>
                <w:rStyle w:val="a7"/>
                <w:i w:val="0"/>
                <w:color w:val="000000" w:themeColor="text1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hyperlink r:id="rId13" w:history="1">
              <w:r w:rsidR="00D713D3" w:rsidRPr="00D46657">
                <w:rPr>
                  <w:rStyle w:val="a5"/>
                  <w:color w:val="000000" w:themeColor="text1"/>
                </w:rPr>
                <w:t>https://goo-gl.su/DuPED</w:t>
              </w:r>
            </w:hyperlink>
          </w:p>
          <w:p w:rsidR="00D713D3" w:rsidRPr="00D46657" w:rsidRDefault="00D713D3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</w:p>
          <w:p w:rsidR="00C052C4" w:rsidRPr="00D46657" w:rsidRDefault="00C052C4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5424C4" w:rsidRPr="00D46657" w:rsidRDefault="00FD7AE6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D46657" w:rsidRDefault="00A207D8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D46657" w:rsidRDefault="004F71EC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D46657" w:rsidRDefault="00D70FC1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34418F" w:rsidRPr="00D46657" w:rsidTr="006A25C9">
        <w:tc>
          <w:tcPr>
            <w:tcW w:w="468" w:type="dxa"/>
          </w:tcPr>
          <w:p w:rsidR="0034418F" w:rsidRPr="00D46657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>
              <w:rPr>
                <w:rStyle w:val="a7"/>
                <w:i w:val="0"/>
                <w:color w:val="000000" w:themeColor="text1"/>
              </w:rPr>
              <w:t>8</w:t>
            </w:r>
          </w:p>
        </w:tc>
        <w:tc>
          <w:tcPr>
            <w:tcW w:w="2334" w:type="dxa"/>
          </w:tcPr>
          <w:p w:rsidR="0034418F" w:rsidRPr="00D46657" w:rsidRDefault="0034418F" w:rsidP="0034418F">
            <w:pPr>
              <w:pStyle w:val="aa"/>
              <w:rPr>
                <w:color w:val="000000" w:themeColor="text1"/>
                <w:lang w:eastAsia="ru-RU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Прес-реліз щодо резонансної справи «</w:t>
            </w:r>
            <w:r w:rsidRPr="00D46657">
              <w:rPr>
                <w:color w:val="000000" w:themeColor="text1"/>
                <w:lang w:eastAsia="ru-RU"/>
              </w:rPr>
              <w:t xml:space="preserve">Залишення під вартою обвинуваченої у скоєнні ДТП, внаслідок якої </w:t>
            </w:r>
            <w:r w:rsidRPr="00D46657">
              <w:rPr>
                <w:color w:val="000000" w:themeColor="text1"/>
                <w:lang w:eastAsia="ru-RU"/>
              </w:rPr>
              <w:lastRenderedPageBreak/>
              <w:t>загинули двоє вчителів»</w:t>
            </w:r>
          </w:p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693" w:type="dxa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З метою інформування ЗМІ та громадськості щодо розгляду кримінальної справи</w:t>
            </w:r>
          </w:p>
        </w:tc>
        <w:tc>
          <w:tcPr>
            <w:tcW w:w="1701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07.10.2020</w:t>
            </w:r>
          </w:p>
        </w:tc>
        <w:tc>
          <w:tcPr>
            <w:tcW w:w="1942" w:type="dxa"/>
            <w:vAlign w:val="center"/>
          </w:tcPr>
          <w:p w:rsidR="0034418F" w:rsidRPr="00D46657" w:rsidRDefault="0034418F" w:rsidP="00936C19">
            <w:pPr>
              <w:jc w:val="center"/>
              <w:rPr>
                <w:color w:val="000000" w:themeColor="text1"/>
              </w:rPr>
            </w:pPr>
            <w:r w:rsidRPr="00D46657">
              <w:rPr>
                <w:color w:val="000000" w:themeColor="text1"/>
              </w:rPr>
              <w:t>https://ing.dp.court.gov.ua/sud0416/pres-centr/pres_releases/1003534/</w:t>
            </w:r>
          </w:p>
        </w:tc>
        <w:tc>
          <w:tcPr>
            <w:tcW w:w="2160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«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Ингулецкая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служба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новостей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>»:</w:t>
            </w:r>
          </w:p>
          <w:p w:rsidR="0034418F" w:rsidRDefault="001028D8" w:rsidP="00936C19">
            <w:pPr>
              <w:jc w:val="center"/>
            </w:pPr>
            <w:hyperlink r:id="rId14" w:history="1">
              <w:r w:rsidR="00185C45" w:rsidRPr="00DB66F4">
                <w:rPr>
                  <w:rStyle w:val="a5"/>
                </w:rPr>
                <w:t>https://cutt.ly/qjcgbVk</w:t>
              </w:r>
            </w:hyperlink>
          </w:p>
          <w:p w:rsidR="00185C45" w:rsidRPr="00D46657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«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Судебно-юридическая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газета»:</w:t>
            </w:r>
          </w:p>
          <w:p w:rsidR="0034418F" w:rsidRDefault="001028D8" w:rsidP="00936C19">
            <w:pPr>
              <w:jc w:val="center"/>
            </w:pPr>
            <w:hyperlink r:id="rId15" w:history="1">
              <w:r w:rsidR="00185C45" w:rsidRPr="00DB66F4">
                <w:rPr>
                  <w:rStyle w:val="a5"/>
                </w:rPr>
                <w:t>https://cutt.ly/bjcgmUh</w:t>
              </w:r>
            </w:hyperlink>
          </w:p>
          <w:p w:rsidR="00185C45" w:rsidRPr="00D46657" w:rsidRDefault="00185C45" w:rsidP="00936C19">
            <w:pPr>
              <w:jc w:val="center"/>
              <w:rPr>
                <w:rStyle w:val="ad"/>
                <w:i w:val="0"/>
                <w:color w:val="000000" w:themeColor="text1"/>
              </w:rPr>
            </w:pPr>
          </w:p>
          <w:p w:rsidR="0034418F" w:rsidRPr="00D46657" w:rsidRDefault="0034418F" w:rsidP="00936C19">
            <w:pPr>
              <w:jc w:val="center"/>
              <w:rPr>
                <w:rStyle w:val="ad"/>
                <w:i w:val="0"/>
                <w:color w:val="000000" w:themeColor="text1"/>
              </w:rPr>
            </w:pPr>
            <w:r w:rsidRPr="00D46657">
              <w:rPr>
                <w:rStyle w:val="ad"/>
                <w:i w:val="0"/>
                <w:color w:val="000000" w:themeColor="text1"/>
              </w:rPr>
              <w:t>«Інформатор»:</w:t>
            </w:r>
          </w:p>
          <w:p w:rsidR="0034418F" w:rsidRPr="00D46657" w:rsidRDefault="00185C45" w:rsidP="00936C19">
            <w:pPr>
              <w:jc w:val="center"/>
              <w:rPr>
                <w:rStyle w:val="ad"/>
                <w:i w:val="0"/>
                <w:color w:val="000000" w:themeColor="text1"/>
              </w:rPr>
            </w:pPr>
            <w:r w:rsidRPr="00185C45">
              <w:t>https://cutt.ly/zjcgQNc</w:t>
            </w:r>
          </w:p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533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Відвідувачі офіційного сайту та 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97437E" w:rsidRPr="00D46657" w:rsidTr="006A25C9">
        <w:tc>
          <w:tcPr>
            <w:tcW w:w="468" w:type="dxa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334" w:type="dxa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Розміщення корисної інформації щодо проведення місцевих виборів 2020</w:t>
            </w:r>
          </w:p>
        </w:tc>
        <w:tc>
          <w:tcPr>
            <w:tcW w:w="2693" w:type="dxa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З метою забезпечення обізнаності та захисту виборчих прав громадян</w:t>
            </w:r>
          </w:p>
        </w:tc>
        <w:tc>
          <w:tcPr>
            <w:tcW w:w="1701" w:type="dxa"/>
            <w:vAlign w:val="center"/>
          </w:tcPr>
          <w:p w:rsidR="0097437E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з 19.10.2020 (</w:t>
            </w:r>
            <w:r w:rsidR="0097437E" w:rsidRPr="00D46657">
              <w:rPr>
                <w:rStyle w:val="a7"/>
                <w:i w:val="0"/>
                <w:color w:val="000000" w:themeColor="text1"/>
              </w:rPr>
              <w:t>на період проведення місцевих виборів 2020</w:t>
            </w:r>
            <w:r w:rsidRPr="00D46657">
              <w:rPr>
                <w:rStyle w:val="a7"/>
                <w:i w:val="0"/>
                <w:color w:val="000000" w:themeColor="text1"/>
              </w:rPr>
              <w:t>)</w:t>
            </w:r>
          </w:p>
        </w:tc>
        <w:tc>
          <w:tcPr>
            <w:tcW w:w="1942" w:type="dxa"/>
            <w:vAlign w:val="center"/>
          </w:tcPr>
          <w:p w:rsidR="0097437E" w:rsidRPr="00D46657" w:rsidRDefault="0097437E" w:rsidP="00936C19">
            <w:pPr>
              <w:jc w:val="center"/>
              <w:rPr>
                <w:color w:val="000000" w:themeColor="text1"/>
              </w:rPr>
            </w:pPr>
            <w:r w:rsidRPr="00D46657">
              <w:rPr>
                <w:color w:val="000000" w:themeColor="text1"/>
              </w:rPr>
              <w:t>https://ing.dp.court.gov.ua/sud0416/gromadyanam/1/</w:t>
            </w:r>
          </w:p>
        </w:tc>
        <w:tc>
          <w:tcPr>
            <w:tcW w:w="2160" w:type="dxa"/>
            <w:vAlign w:val="center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Відвідувачі офіційного сайту та 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7437E" w:rsidRPr="00D46657" w:rsidRDefault="0097437E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</w:tr>
      <w:tr w:rsidR="00936C19" w:rsidRPr="00D46657" w:rsidTr="006A25C9">
        <w:tc>
          <w:tcPr>
            <w:tcW w:w="468" w:type="dxa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334" w:type="dxa"/>
          </w:tcPr>
          <w:p w:rsidR="00936C19" w:rsidRPr="00936C19" w:rsidRDefault="00936C19" w:rsidP="00936C19">
            <w:pPr>
              <w:shd w:val="clear" w:color="auto" w:fill="FFFFFF"/>
              <w:spacing w:after="150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</w:pPr>
            <w:proofErr w:type="spellStart"/>
            <w:r w:rsidRPr="00D46657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>Проведення</w:t>
            </w:r>
            <w:proofErr w:type="spellEnd"/>
            <w:r w:rsidRPr="00D46657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D46657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>о</w:t>
            </w:r>
            <w:r w:rsidRPr="00936C19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>питування</w:t>
            </w:r>
            <w:proofErr w:type="spellEnd"/>
            <w:r w:rsidRPr="00936C19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 xml:space="preserve"> «ОЦІНКА РОБОТИ СУДУ В УМОВАХ КАРАНТИНУ» за </w:t>
            </w:r>
            <w:proofErr w:type="spellStart"/>
            <w:r w:rsidRPr="00936C19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>допомогою</w:t>
            </w:r>
            <w:proofErr w:type="spellEnd"/>
            <w:r w:rsidRPr="00936C19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 xml:space="preserve"> GOOGLE </w:t>
            </w:r>
            <w:proofErr w:type="spellStart"/>
            <w:r w:rsidRPr="00936C19"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  <w:t>форми</w:t>
            </w:r>
            <w:proofErr w:type="spellEnd"/>
          </w:p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936C19" w:rsidRPr="00D46657" w:rsidRDefault="00936C19" w:rsidP="00936C19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000000" w:themeColor="text1"/>
              </w:rPr>
            </w:pPr>
            <w:r w:rsidRPr="00D46657">
              <w:rPr>
                <w:rFonts w:ascii="HelveticaNeueCyr-Roman" w:hAnsi="HelveticaNeueCyr-Roman"/>
                <w:color w:val="000000" w:themeColor="text1"/>
              </w:rPr>
              <w:t>З метою вирішення керівництвом суду таких завдань: отримання інформації про поточну ситуацію;  обґрунтування поточних та стратегічних рішень; визначення пріоритетів для змін; моніторинг інновацій, оцінка їхньої результативності та ефективності; оцінювання відповідності роботи суду існуючим стандартам та нормативам.</w:t>
            </w:r>
          </w:p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b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з </w:t>
            </w:r>
            <w:r w:rsidRPr="00D46657">
              <w:rPr>
                <w:rStyle w:val="a9"/>
                <w:rFonts w:ascii="HelveticaNeueCyr-Roman" w:hAnsi="HelveticaNeueCyr-Roman"/>
                <w:b w:val="0"/>
                <w:color w:val="000000" w:themeColor="text1"/>
                <w:shd w:val="clear" w:color="auto" w:fill="FFFFFF"/>
              </w:rPr>
              <w:t>28.10.2020 по 15.12.2020</w:t>
            </w:r>
          </w:p>
        </w:tc>
        <w:tc>
          <w:tcPr>
            <w:tcW w:w="1942" w:type="dxa"/>
            <w:vAlign w:val="center"/>
          </w:tcPr>
          <w:p w:rsidR="00936C19" w:rsidRPr="00D46657" w:rsidRDefault="001028D8" w:rsidP="00936C19">
            <w:pPr>
              <w:jc w:val="center"/>
              <w:rPr>
                <w:color w:val="000000" w:themeColor="text1"/>
              </w:rPr>
            </w:pPr>
            <w:hyperlink r:id="rId16" w:history="1">
              <w:r w:rsidR="00936C19" w:rsidRPr="00D46657">
                <w:rPr>
                  <w:rStyle w:val="a5"/>
                  <w:color w:val="000000" w:themeColor="text1"/>
                </w:rPr>
                <w:t>https://ing.dp.court.gov.ua/sud0416/pres-centr/news/1014580/</w:t>
              </w:r>
            </w:hyperlink>
          </w:p>
          <w:p w:rsidR="00936C19" w:rsidRPr="00D46657" w:rsidRDefault="00936C19" w:rsidP="00936C19">
            <w:pPr>
              <w:jc w:val="center"/>
              <w:rPr>
                <w:color w:val="000000" w:themeColor="text1"/>
              </w:rPr>
            </w:pPr>
          </w:p>
          <w:p w:rsidR="00936C19" w:rsidRPr="00D46657" w:rsidRDefault="00936C19" w:rsidP="00936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936C19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-</w:t>
            </w:r>
          </w:p>
        </w:tc>
        <w:tc>
          <w:tcPr>
            <w:tcW w:w="1533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Відвідувачі офіційного сайту та 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34418F" w:rsidRPr="00D46657" w:rsidTr="006A25C9">
        <w:tc>
          <w:tcPr>
            <w:tcW w:w="468" w:type="dxa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334" w:type="dxa"/>
          </w:tcPr>
          <w:p w:rsidR="0034418F" w:rsidRPr="00D46657" w:rsidRDefault="0034418F" w:rsidP="0034418F">
            <w:pPr>
              <w:pStyle w:val="aa"/>
              <w:rPr>
                <w:color w:val="000000" w:themeColor="text1"/>
                <w:lang w:eastAsia="ru-RU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Прес-реліз щодо резонансної справи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«</w:t>
            </w:r>
            <w:r w:rsidRPr="00D46657">
              <w:rPr>
                <w:color w:val="000000" w:themeColor="text1"/>
                <w:lang w:eastAsia="ru-RU"/>
              </w:rPr>
              <w:t>Захищено інтереси жінки з інвалідністю, яка більше 9 років жила без паспорта та соціальних виплат»</w:t>
            </w:r>
          </w:p>
          <w:p w:rsidR="0034418F" w:rsidRPr="00D46657" w:rsidRDefault="0034418F" w:rsidP="00936C19">
            <w:pPr>
              <w:shd w:val="clear" w:color="auto" w:fill="FFFFFF"/>
              <w:spacing w:after="150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418F" w:rsidRPr="00D46657" w:rsidRDefault="0034418F" w:rsidP="00D46657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З метою інформування ЗМІ та громадськості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щодо розгляду </w:t>
            </w:r>
            <w:r w:rsidR="00D46657" w:rsidRPr="00D46657">
              <w:rPr>
                <w:rStyle w:val="a7"/>
                <w:i w:val="0"/>
                <w:color w:val="000000" w:themeColor="text1"/>
              </w:rPr>
              <w:t xml:space="preserve">цивільної </w:t>
            </w:r>
            <w:r w:rsidRPr="00D46657">
              <w:rPr>
                <w:rStyle w:val="a7"/>
                <w:i w:val="0"/>
                <w:color w:val="000000" w:themeColor="text1"/>
              </w:rPr>
              <w:t>справи</w:t>
            </w:r>
          </w:p>
        </w:tc>
        <w:tc>
          <w:tcPr>
            <w:tcW w:w="1701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08.12.2020</w:t>
            </w:r>
          </w:p>
        </w:tc>
        <w:tc>
          <w:tcPr>
            <w:tcW w:w="1942" w:type="dxa"/>
            <w:vAlign w:val="center"/>
          </w:tcPr>
          <w:p w:rsidR="0034418F" w:rsidRPr="00185C45" w:rsidRDefault="001028D8" w:rsidP="00936C19">
            <w:pPr>
              <w:jc w:val="center"/>
              <w:rPr>
                <w:color w:val="000000" w:themeColor="text1"/>
              </w:rPr>
            </w:pPr>
            <w:hyperlink r:id="rId17" w:history="1">
              <w:r w:rsidR="00185C45" w:rsidRPr="00DB66F4">
                <w:rPr>
                  <w:rStyle w:val="a5"/>
                </w:rPr>
                <w:t>https://ing.dp.court.gov.ua/sud041</w:t>
              </w:r>
              <w:r w:rsidR="00185C45" w:rsidRPr="00DB66F4">
                <w:rPr>
                  <w:rStyle w:val="a5"/>
                </w:rPr>
                <w:lastRenderedPageBreak/>
                <w:t>6/pres-centr/pres_releases/1037477/</w:t>
              </w:r>
            </w:hyperlink>
          </w:p>
          <w:p w:rsidR="00D46657" w:rsidRPr="00185C45" w:rsidRDefault="00D46657" w:rsidP="00936C19">
            <w:pPr>
              <w:jc w:val="center"/>
              <w:rPr>
                <w:color w:val="000000" w:themeColor="text1"/>
              </w:rPr>
            </w:pPr>
          </w:p>
          <w:p w:rsidR="00D46657" w:rsidRPr="00185C45" w:rsidRDefault="00D46657" w:rsidP="00936C19">
            <w:pPr>
              <w:jc w:val="center"/>
              <w:rPr>
                <w:color w:val="000000" w:themeColor="text1"/>
              </w:rPr>
            </w:pPr>
            <w:proofErr w:type="spellStart"/>
            <w:r w:rsidRPr="00D46657">
              <w:rPr>
                <w:color w:val="000000" w:themeColor="text1"/>
                <w:lang w:val="ru-RU"/>
              </w:rPr>
              <w:t>https</w:t>
            </w:r>
            <w:proofErr w:type="spellEnd"/>
            <w:r w:rsidRPr="00185C45">
              <w:rPr>
                <w:color w:val="000000" w:themeColor="text1"/>
              </w:rPr>
              <w:t>://</w:t>
            </w:r>
            <w:proofErr w:type="spellStart"/>
            <w:r w:rsidRPr="00D46657">
              <w:rPr>
                <w:color w:val="000000" w:themeColor="text1"/>
                <w:lang w:val="ru-RU"/>
              </w:rPr>
              <w:t>www</w:t>
            </w:r>
            <w:proofErr w:type="spellEnd"/>
            <w:r w:rsidRPr="00185C45">
              <w:rPr>
                <w:color w:val="000000" w:themeColor="text1"/>
              </w:rPr>
              <w:t>.</w:t>
            </w:r>
            <w:proofErr w:type="spellStart"/>
            <w:r w:rsidRPr="00D46657">
              <w:rPr>
                <w:color w:val="000000" w:themeColor="text1"/>
                <w:lang w:val="ru-RU"/>
              </w:rPr>
              <w:t>facebook</w:t>
            </w:r>
            <w:proofErr w:type="spellEnd"/>
            <w:r w:rsidRPr="00185C45">
              <w:rPr>
                <w:color w:val="000000" w:themeColor="text1"/>
              </w:rPr>
              <w:t>.</w:t>
            </w:r>
            <w:proofErr w:type="spellStart"/>
            <w:r w:rsidRPr="00D46657">
              <w:rPr>
                <w:color w:val="000000" w:themeColor="text1"/>
                <w:lang w:val="ru-RU"/>
              </w:rPr>
              <w:t>com</w:t>
            </w:r>
            <w:proofErr w:type="spellEnd"/>
            <w:r w:rsidRPr="00185C45">
              <w:rPr>
                <w:color w:val="000000" w:themeColor="text1"/>
              </w:rPr>
              <w:t>/</w:t>
            </w:r>
            <w:proofErr w:type="spellStart"/>
            <w:r w:rsidRPr="00D46657">
              <w:rPr>
                <w:color w:val="000000" w:themeColor="text1"/>
                <w:lang w:val="ru-RU"/>
              </w:rPr>
              <w:t>Inguletsky</w:t>
            </w:r>
            <w:proofErr w:type="spellEnd"/>
            <w:r w:rsidRPr="00185C45">
              <w:rPr>
                <w:color w:val="000000" w:themeColor="text1"/>
              </w:rPr>
              <w:t>.</w:t>
            </w:r>
            <w:proofErr w:type="spellStart"/>
            <w:r w:rsidRPr="00D46657">
              <w:rPr>
                <w:color w:val="000000" w:themeColor="text1"/>
                <w:lang w:val="ru-RU"/>
              </w:rPr>
              <w:t>distric</w:t>
            </w:r>
            <w:proofErr w:type="spellEnd"/>
            <w:r w:rsidRPr="00185C45">
              <w:rPr>
                <w:color w:val="000000" w:themeColor="text1"/>
              </w:rPr>
              <w:t>.</w:t>
            </w:r>
            <w:proofErr w:type="spellStart"/>
            <w:r w:rsidRPr="00D46657">
              <w:rPr>
                <w:color w:val="000000" w:themeColor="text1"/>
                <w:lang w:val="ru-RU"/>
              </w:rPr>
              <w:t>court</w:t>
            </w:r>
            <w:proofErr w:type="spellEnd"/>
            <w:r w:rsidRPr="00185C45">
              <w:rPr>
                <w:color w:val="000000" w:themeColor="text1"/>
              </w:rPr>
              <w:t>/</w:t>
            </w:r>
            <w:proofErr w:type="spellStart"/>
            <w:r w:rsidRPr="00D46657">
              <w:rPr>
                <w:color w:val="000000" w:themeColor="text1"/>
                <w:lang w:val="ru-RU"/>
              </w:rPr>
              <w:t>posts</w:t>
            </w:r>
            <w:proofErr w:type="spellEnd"/>
            <w:r w:rsidRPr="00185C45">
              <w:rPr>
                <w:color w:val="000000" w:themeColor="text1"/>
              </w:rPr>
              <w:t>/1040792699769895</w:t>
            </w:r>
          </w:p>
          <w:p w:rsidR="00D46657" w:rsidRPr="00D46657" w:rsidRDefault="00D46657" w:rsidP="00D46657">
            <w:pPr>
              <w:rPr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D46657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ТУ ДСА:</w:t>
            </w:r>
          </w:p>
          <w:p w:rsidR="0034418F" w:rsidRPr="00D46657" w:rsidRDefault="001028D8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hyperlink r:id="rId18" w:history="1">
              <w:r w:rsidR="00D46657" w:rsidRPr="00D46657">
                <w:rPr>
                  <w:rStyle w:val="a5"/>
                  <w:color w:val="000000" w:themeColor="text1"/>
                </w:rPr>
                <w:t>https://dp.court.gov.</w:t>
              </w:r>
              <w:r w:rsidR="00D46657" w:rsidRPr="00D46657">
                <w:rPr>
                  <w:rStyle w:val="a5"/>
                  <w:color w:val="000000" w:themeColor="text1"/>
                </w:rPr>
                <w:lastRenderedPageBreak/>
                <w:t>ua/tu04/pres-centr/2/1037452/</w:t>
              </w:r>
            </w:hyperlink>
          </w:p>
          <w:p w:rsidR="00D46657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</w:p>
          <w:p w:rsidR="00D46657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  <w:lang w:val="ru-RU"/>
              </w:rPr>
              <w:t>«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  <w:lang w:val="ru-RU"/>
              </w:rPr>
              <w:t>Інформатор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  <w:lang w:val="ru-RU"/>
              </w:rPr>
              <w:t>»</w:t>
            </w:r>
            <w:r w:rsidRPr="00D46657">
              <w:rPr>
                <w:rStyle w:val="a7"/>
                <w:i w:val="0"/>
                <w:color w:val="000000" w:themeColor="text1"/>
              </w:rPr>
              <w:t>:</w:t>
            </w:r>
          </w:p>
          <w:p w:rsidR="00D46657" w:rsidRDefault="001028D8" w:rsidP="00185C45">
            <w:pPr>
              <w:jc w:val="center"/>
            </w:pPr>
            <w:hyperlink r:id="rId19" w:history="1">
              <w:r w:rsidR="00185C45" w:rsidRPr="00DB66F4">
                <w:rPr>
                  <w:rStyle w:val="a5"/>
                </w:rPr>
                <w:t>https://cutt.ly/HjcgW3B</w:t>
              </w:r>
            </w:hyperlink>
          </w:p>
          <w:p w:rsidR="00185C45" w:rsidRPr="00D46657" w:rsidRDefault="00185C45" w:rsidP="00185C45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D46657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«0564.ua»:</w:t>
            </w:r>
          </w:p>
          <w:p w:rsidR="00D46657" w:rsidRDefault="001028D8" w:rsidP="00936C19">
            <w:pPr>
              <w:jc w:val="center"/>
            </w:pPr>
            <w:hyperlink r:id="rId20" w:history="1">
              <w:r w:rsidR="00185C45" w:rsidRPr="00DB66F4">
                <w:rPr>
                  <w:rStyle w:val="a5"/>
                </w:rPr>
                <w:t>https://cutt.ly/ijcgRsQ</w:t>
              </w:r>
            </w:hyperlink>
          </w:p>
          <w:p w:rsidR="00185C45" w:rsidRPr="00D46657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  <w:p w:rsidR="00D46657" w:rsidRPr="00D46657" w:rsidRDefault="00D46657" w:rsidP="00D46657">
            <w:pPr>
              <w:jc w:val="center"/>
              <w:rPr>
                <w:rStyle w:val="a7"/>
                <w:i w:val="0"/>
                <w:color w:val="000000" w:themeColor="text1"/>
                <w:lang w:val="ru-RU"/>
              </w:rPr>
            </w:pPr>
            <w:r w:rsidRPr="00D46657">
              <w:rPr>
                <w:rStyle w:val="a7"/>
                <w:i w:val="0"/>
                <w:color w:val="000000" w:themeColor="text1"/>
                <w:lang w:val="ru-RU"/>
              </w:rPr>
              <w:t>«Весь Кривой Рог»:</w:t>
            </w:r>
          </w:p>
          <w:p w:rsidR="00D46657" w:rsidRPr="00185C45" w:rsidRDefault="001028D8" w:rsidP="00185C45">
            <w:pPr>
              <w:jc w:val="center"/>
              <w:rPr>
                <w:rStyle w:val="a7"/>
                <w:i w:val="0"/>
                <w:iCs w:val="0"/>
              </w:rPr>
            </w:pPr>
            <w:hyperlink r:id="rId21" w:history="1">
              <w:r w:rsidR="00185C45" w:rsidRPr="00DB66F4">
                <w:rPr>
                  <w:rStyle w:val="a5"/>
                </w:rPr>
                <w:t>https://cutt.ly/FjcgTvs</w:t>
              </w:r>
            </w:hyperlink>
          </w:p>
        </w:tc>
        <w:tc>
          <w:tcPr>
            <w:tcW w:w="1533" w:type="dxa"/>
            <w:vAlign w:val="center"/>
          </w:tcPr>
          <w:p w:rsidR="0034418F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Відвідувачі офіційного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сайту та 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4418F" w:rsidRPr="00D46657" w:rsidRDefault="00D46657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 xml:space="preserve">Головний спеціаліст </w:t>
            </w:r>
            <w:r w:rsidRPr="00D46657">
              <w:rPr>
                <w:rStyle w:val="a7"/>
                <w:i w:val="0"/>
                <w:color w:val="000000" w:themeColor="text1"/>
              </w:rPr>
              <w:lastRenderedPageBreak/>
              <w:t>суду</w:t>
            </w:r>
          </w:p>
        </w:tc>
        <w:tc>
          <w:tcPr>
            <w:tcW w:w="1273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  <w:tr w:rsidR="00936C19" w:rsidRPr="00D46657" w:rsidTr="006A25C9">
        <w:tc>
          <w:tcPr>
            <w:tcW w:w="468" w:type="dxa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2334" w:type="dxa"/>
          </w:tcPr>
          <w:p w:rsidR="00936C19" w:rsidRPr="00D46657" w:rsidRDefault="00936C19" w:rsidP="0034418F">
            <w:pPr>
              <w:jc w:val="center"/>
              <w:rPr>
                <w:color w:val="000000" w:themeColor="text1"/>
                <w:kern w:val="36"/>
                <w:lang w:val="ru-RU" w:eastAsia="ru-RU"/>
              </w:rPr>
            </w:pP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Оприлюднення</w:t>
            </w:r>
            <w:proofErr w:type="spell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аналі</w:t>
            </w:r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>тичного</w:t>
            </w:r>
            <w:proofErr w:type="spellEnd"/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>звіту</w:t>
            </w:r>
            <w:proofErr w:type="spellEnd"/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 xml:space="preserve">  </w:t>
            </w:r>
            <w:proofErr w:type="spellStart"/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>щодо</w:t>
            </w:r>
            <w:proofErr w:type="spellEnd"/>
            <w:r w:rsidR="0034418F" w:rsidRPr="00D46657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анкетування</w:t>
            </w:r>
            <w:proofErr w:type="spell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відвідувачі</w:t>
            </w:r>
            <w:proofErr w:type="gramStart"/>
            <w:r w:rsidRPr="00D46657">
              <w:rPr>
                <w:color w:val="000000" w:themeColor="text1"/>
                <w:kern w:val="36"/>
                <w:lang w:val="ru-RU" w:eastAsia="ru-RU"/>
              </w:rPr>
              <w:t>в</w:t>
            </w:r>
            <w:proofErr w:type="spellEnd"/>
            <w:proofErr w:type="gram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 </w:t>
            </w:r>
            <w:proofErr w:type="gramStart"/>
            <w:r w:rsidRPr="00D46657">
              <w:rPr>
                <w:color w:val="000000" w:themeColor="text1"/>
                <w:kern w:val="36"/>
                <w:lang w:val="ru-RU" w:eastAsia="ru-RU"/>
              </w:rPr>
              <w:t>суду</w:t>
            </w:r>
            <w:proofErr w:type="gram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, яке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проводилося</w:t>
            </w:r>
            <w:proofErr w:type="spell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 за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допомогою</w:t>
            </w:r>
            <w:proofErr w:type="spellEnd"/>
            <w:r w:rsidRPr="00D46657">
              <w:rPr>
                <w:color w:val="000000" w:themeColor="text1"/>
                <w:kern w:val="36"/>
                <w:lang w:val="ru-RU" w:eastAsia="ru-RU"/>
              </w:rPr>
              <w:t xml:space="preserve"> GOOGLE </w:t>
            </w:r>
            <w:proofErr w:type="spellStart"/>
            <w:r w:rsidRPr="00D46657">
              <w:rPr>
                <w:color w:val="000000" w:themeColor="text1"/>
                <w:kern w:val="36"/>
                <w:lang w:val="ru-RU" w:eastAsia="ru-RU"/>
              </w:rPr>
              <w:t>форми</w:t>
            </w:r>
            <w:proofErr w:type="spellEnd"/>
          </w:p>
          <w:p w:rsidR="00936C19" w:rsidRPr="00D46657" w:rsidRDefault="00936C19" w:rsidP="00936C19">
            <w:pPr>
              <w:shd w:val="clear" w:color="auto" w:fill="FFFFFF"/>
              <w:spacing w:after="150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</w:tcPr>
          <w:p w:rsidR="00936C19" w:rsidRPr="00D46657" w:rsidRDefault="0034418F" w:rsidP="0034418F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000000" w:themeColor="text1"/>
              </w:rPr>
            </w:pPr>
            <w:proofErr w:type="spellStart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>Інформування</w:t>
            </w:r>
            <w:proofErr w:type="spellEnd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ЗМІ та </w:t>
            </w:r>
            <w:proofErr w:type="spellStart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>відвідувачів</w:t>
            </w:r>
            <w:proofErr w:type="spellEnd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суду про те, </w:t>
            </w:r>
            <w:proofErr w:type="spellStart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>що</w:t>
            </w:r>
            <w:proofErr w:type="spellEnd"/>
            <w:r w:rsidRPr="00D46657">
              <w:rPr>
                <w:rFonts w:ascii="HelveticaNeueCyr-Roman" w:hAnsi="HelveticaNeueCyr-Roman"/>
                <w:color w:val="000000" w:themeColor="text1"/>
                <w:lang w:val="ru-RU"/>
              </w:rPr>
              <w:t xml:space="preserve"> </w:t>
            </w:r>
            <w:r w:rsidRPr="00D46657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 xml:space="preserve">організація роботи в суді здійснюється в цілому на досить високому </w:t>
            </w:r>
            <w:proofErr w:type="gramStart"/>
            <w:r w:rsidRPr="00D46657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>р</w:t>
            </w:r>
            <w:proofErr w:type="gramEnd"/>
            <w:r w:rsidRPr="00D46657">
              <w:rPr>
                <w:rFonts w:ascii="HelveticaNeueCyr-Roman" w:hAnsi="HelveticaNeueCyr-Roman"/>
                <w:color w:val="000000" w:themeColor="text1"/>
                <w:shd w:val="clear" w:color="auto" w:fill="FFFFFF"/>
              </w:rPr>
              <w:t>івні. Середня оцінка якості роботи Інгулецького районного суду міста Кривого Рогу Дніпропетровської області в цілому – 4,4.</w:t>
            </w:r>
          </w:p>
        </w:tc>
        <w:tc>
          <w:tcPr>
            <w:tcW w:w="1701" w:type="dxa"/>
            <w:vAlign w:val="center"/>
          </w:tcPr>
          <w:p w:rsidR="00936C19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21.12.2020</w:t>
            </w:r>
          </w:p>
        </w:tc>
        <w:tc>
          <w:tcPr>
            <w:tcW w:w="1942" w:type="dxa"/>
            <w:vAlign w:val="center"/>
          </w:tcPr>
          <w:p w:rsidR="0034418F" w:rsidRPr="00D46657" w:rsidRDefault="0034418F" w:rsidP="00936C19">
            <w:pPr>
              <w:jc w:val="center"/>
              <w:rPr>
                <w:color w:val="000000" w:themeColor="text1"/>
              </w:rPr>
            </w:pPr>
            <w:r w:rsidRPr="00D46657">
              <w:rPr>
                <w:color w:val="000000" w:themeColor="text1"/>
              </w:rPr>
              <w:t>https://ing.dp.court.gov.ua/sud0416/pres-centr/news/1044789/</w:t>
            </w:r>
          </w:p>
          <w:p w:rsidR="0034418F" w:rsidRPr="00D46657" w:rsidRDefault="0034418F" w:rsidP="00936C19">
            <w:pPr>
              <w:jc w:val="center"/>
              <w:rPr>
                <w:color w:val="000000" w:themeColor="text1"/>
              </w:rPr>
            </w:pPr>
          </w:p>
          <w:p w:rsidR="0034418F" w:rsidRPr="00D46657" w:rsidRDefault="0034418F" w:rsidP="00936C19">
            <w:pPr>
              <w:jc w:val="center"/>
              <w:rPr>
                <w:color w:val="000000" w:themeColor="text1"/>
              </w:rPr>
            </w:pPr>
          </w:p>
          <w:p w:rsidR="00936C19" w:rsidRPr="00D46657" w:rsidRDefault="00936C19" w:rsidP="00936C19">
            <w:pPr>
              <w:jc w:val="center"/>
              <w:rPr>
                <w:color w:val="000000" w:themeColor="text1"/>
              </w:rPr>
            </w:pPr>
            <w:r w:rsidRPr="00D46657">
              <w:rPr>
                <w:color w:val="000000" w:themeColor="text1"/>
              </w:rPr>
              <w:t>https://www.facebook.com/Inguletsky.distric.court/posts/1049779568871208</w:t>
            </w:r>
          </w:p>
        </w:tc>
        <w:tc>
          <w:tcPr>
            <w:tcW w:w="2160" w:type="dxa"/>
            <w:vAlign w:val="center"/>
          </w:tcPr>
          <w:p w:rsidR="0034418F" w:rsidRPr="00D46657" w:rsidRDefault="0034418F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 «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Судебно-юридическая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газета»</w:t>
            </w:r>
            <w:r w:rsidR="00EB4524">
              <w:rPr>
                <w:rStyle w:val="a7"/>
                <w:i w:val="0"/>
                <w:color w:val="000000" w:themeColor="text1"/>
              </w:rPr>
              <w:t>:</w:t>
            </w:r>
          </w:p>
          <w:p w:rsidR="00D46657" w:rsidRPr="00D46657" w:rsidRDefault="00185C45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185C45">
              <w:t>https://cutt.ly/bjcgYKk</w:t>
            </w:r>
          </w:p>
          <w:p w:rsidR="00936C19" w:rsidRPr="00D46657" w:rsidRDefault="00936C19" w:rsidP="00185C45">
            <w:pPr>
              <w:rPr>
                <w:rStyle w:val="a7"/>
                <w:i w:val="0"/>
                <w:color w:val="000000" w:themeColor="text1"/>
              </w:rPr>
            </w:pPr>
          </w:p>
        </w:tc>
        <w:tc>
          <w:tcPr>
            <w:tcW w:w="1533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 xml:space="preserve">Відвідувачі офіційного сайту та користувачі </w:t>
            </w:r>
            <w:proofErr w:type="spellStart"/>
            <w:r w:rsidRPr="00D46657">
              <w:rPr>
                <w:rStyle w:val="a7"/>
                <w:i w:val="0"/>
                <w:color w:val="000000" w:themeColor="text1"/>
              </w:rPr>
              <w:t>акаунтів</w:t>
            </w:r>
            <w:proofErr w:type="spellEnd"/>
            <w:r w:rsidRPr="00D46657">
              <w:rPr>
                <w:rStyle w:val="a7"/>
                <w:i w:val="0"/>
                <w:color w:val="000000" w:themeColor="text1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  <w:r w:rsidRPr="00D46657">
              <w:rPr>
                <w:rStyle w:val="a7"/>
                <w:i w:val="0"/>
                <w:color w:val="000000" w:themeColor="text1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936C19" w:rsidRPr="00D46657" w:rsidRDefault="00936C19" w:rsidP="00936C19">
            <w:pPr>
              <w:jc w:val="center"/>
              <w:rPr>
                <w:rStyle w:val="a7"/>
                <w:i w:val="0"/>
                <w:color w:val="000000" w:themeColor="text1"/>
              </w:rPr>
            </w:pPr>
          </w:p>
        </w:tc>
      </w:tr>
    </w:tbl>
    <w:p w:rsidR="00EB4524" w:rsidRDefault="00EB4524" w:rsidP="00936C19">
      <w:pPr>
        <w:jc w:val="center"/>
        <w:rPr>
          <w:rStyle w:val="a7"/>
          <w:i w:val="0"/>
          <w:color w:val="000000" w:themeColor="text1"/>
          <w:sz w:val="28"/>
          <w:szCs w:val="28"/>
        </w:rPr>
      </w:pPr>
    </w:p>
    <w:p w:rsidR="00EB4524" w:rsidRDefault="00EB4524" w:rsidP="00936C19">
      <w:pPr>
        <w:jc w:val="center"/>
        <w:rPr>
          <w:rStyle w:val="a7"/>
          <w:i w:val="0"/>
          <w:color w:val="000000" w:themeColor="text1"/>
          <w:sz w:val="28"/>
          <w:szCs w:val="28"/>
        </w:rPr>
      </w:pPr>
    </w:p>
    <w:p w:rsidR="00A8609A" w:rsidRPr="00EB4524" w:rsidRDefault="00C873F9" w:rsidP="00936C19">
      <w:pPr>
        <w:jc w:val="center"/>
        <w:rPr>
          <w:rStyle w:val="a7"/>
          <w:i w:val="0"/>
          <w:color w:val="000000" w:themeColor="text1"/>
          <w:sz w:val="28"/>
          <w:szCs w:val="28"/>
        </w:rPr>
      </w:pPr>
      <w:r w:rsidRPr="00D46657">
        <w:rPr>
          <w:rStyle w:val="a7"/>
          <w:i w:val="0"/>
          <w:color w:val="000000" w:themeColor="text1"/>
          <w:sz w:val="28"/>
          <w:szCs w:val="28"/>
        </w:rPr>
        <w:t>К</w:t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>ерівник апарату суду</w:t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6043B9" w:rsidRPr="00D46657">
        <w:rPr>
          <w:rStyle w:val="a7"/>
          <w:i w:val="0"/>
          <w:color w:val="000000" w:themeColor="text1"/>
          <w:sz w:val="28"/>
          <w:szCs w:val="28"/>
        </w:rPr>
        <w:t xml:space="preserve"> </w:t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A8609A" w:rsidRPr="00D46657">
        <w:rPr>
          <w:rStyle w:val="a7"/>
          <w:i w:val="0"/>
          <w:color w:val="000000" w:themeColor="text1"/>
          <w:sz w:val="28"/>
          <w:szCs w:val="28"/>
        </w:rPr>
        <w:t xml:space="preserve">          </w:t>
      </w:r>
      <w:r w:rsidR="00A8609A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A8609A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A8609A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="00576EBE" w:rsidRPr="00D46657">
        <w:rPr>
          <w:rStyle w:val="a7"/>
          <w:i w:val="0"/>
          <w:color w:val="000000" w:themeColor="text1"/>
          <w:sz w:val="28"/>
          <w:szCs w:val="28"/>
        </w:rPr>
        <w:tab/>
      </w:r>
      <w:r w:rsidRPr="00D46657">
        <w:rPr>
          <w:rStyle w:val="a7"/>
          <w:i w:val="0"/>
          <w:color w:val="000000" w:themeColor="text1"/>
          <w:sz w:val="28"/>
          <w:szCs w:val="28"/>
        </w:rPr>
        <w:t>І.В. Брєєв</w:t>
      </w:r>
    </w:p>
    <w:p w:rsidR="00C873F9" w:rsidRPr="00EB4524" w:rsidRDefault="00C873F9" w:rsidP="00936C19">
      <w:pPr>
        <w:jc w:val="center"/>
        <w:rPr>
          <w:rStyle w:val="a7"/>
          <w:i w:val="0"/>
          <w:color w:val="000000" w:themeColor="text1"/>
        </w:rPr>
      </w:pPr>
    </w:p>
    <w:p w:rsidR="00FE2823" w:rsidRPr="00ED5FF8" w:rsidRDefault="00FE2823" w:rsidP="00FE2823">
      <w:pPr>
        <w:rPr>
          <w:sz w:val="28"/>
          <w:szCs w:val="28"/>
        </w:rPr>
      </w:pPr>
      <w:r w:rsidRPr="00ED5FF8">
        <w:rPr>
          <w:sz w:val="28"/>
          <w:szCs w:val="28"/>
        </w:rPr>
        <w:t>Виконавець:</w:t>
      </w:r>
    </w:p>
    <w:p w:rsidR="00FE2823" w:rsidRPr="00ED5FF8" w:rsidRDefault="00FE2823" w:rsidP="00FE2823">
      <w:pPr>
        <w:rPr>
          <w:sz w:val="28"/>
          <w:szCs w:val="28"/>
        </w:rPr>
      </w:pPr>
      <w:r w:rsidRPr="00ED5FF8">
        <w:rPr>
          <w:sz w:val="28"/>
          <w:szCs w:val="28"/>
        </w:rPr>
        <w:t xml:space="preserve">Головний спеціаліст </w:t>
      </w:r>
      <w:r w:rsidRPr="00ED5FF8">
        <w:rPr>
          <w:sz w:val="28"/>
          <w:szCs w:val="28"/>
        </w:rPr>
        <w:tab/>
      </w:r>
      <w:r w:rsidRPr="00ED5FF8">
        <w:rPr>
          <w:sz w:val="28"/>
          <w:szCs w:val="28"/>
        </w:rPr>
        <w:tab/>
      </w:r>
      <w:r w:rsidRPr="00ED5FF8">
        <w:rPr>
          <w:sz w:val="28"/>
          <w:szCs w:val="28"/>
        </w:rPr>
        <w:tab/>
      </w:r>
      <w:r w:rsidRPr="00ED5FF8">
        <w:rPr>
          <w:sz w:val="28"/>
          <w:szCs w:val="28"/>
        </w:rPr>
        <w:tab/>
      </w:r>
      <w:r w:rsidRPr="00ED5F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ED5FF8">
        <w:rPr>
          <w:sz w:val="28"/>
          <w:szCs w:val="28"/>
        </w:rPr>
        <w:t>А.В. Кіракосян</w:t>
      </w:r>
    </w:p>
    <w:p w:rsidR="00D46657" w:rsidRPr="00D46657" w:rsidRDefault="00D46657" w:rsidP="00FE2823">
      <w:pPr>
        <w:jc w:val="center"/>
        <w:rPr>
          <w:rStyle w:val="a7"/>
          <w:i w:val="0"/>
          <w:color w:val="000000" w:themeColor="text1"/>
          <w:sz w:val="20"/>
          <w:szCs w:val="20"/>
        </w:rPr>
      </w:pPr>
    </w:p>
    <w:sectPr w:rsidR="00D46657" w:rsidRPr="00D46657" w:rsidSect="00C873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35DB2"/>
    <w:rsid w:val="00035DDF"/>
    <w:rsid w:val="00037FF5"/>
    <w:rsid w:val="0005100C"/>
    <w:rsid w:val="00054CE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B0CE4"/>
    <w:rsid w:val="000C7B6F"/>
    <w:rsid w:val="000D08C2"/>
    <w:rsid w:val="000D2E00"/>
    <w:rsid w:val="000E0A88"/>
    <w:rsid w:val="000F6706"/>
    <w:rsid w:val="001028D8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F2A"/>
    <w:rsid w:val="00183EE5"/>
    <w:rsid w:val="00185C4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9708F"/>
    <w:rsid w:val="002A0C0E"/>
    <w:rsid w:val="002A677E"/>
    <w:rsid w:val="002B4851"/>
    <w:rsid w:val="002B65AE"/>
    <w:rsid w:val="002C278E"/>
    <w:rsid w:val="003065D7"/>
    <w:rsid w:val="00307102"/>
    <w:rsid w:val="0031028D"/>
    <w:rsid w:val="0031141B"/>
    <w:rsid w:val="00321A50"/>
    <w:rsid w:val="00332BF5"/>
    <w:rsid w:val="0034418F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1912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273E3"/>
    <w:rsid w:val="0063041D"/>
    <w:rsid w:val="0063165A"/>
    <w:rsid w:val="006334EF"/>
    <w:rsid w:val="00650F27"/>
    <w:rsid w:val="0065351A"/>
    <w:rsid w:val="00660DE2"/>
    <w:rsid w:val="00677865"/>
    <w:rsid w:val="006812DB"/>
    <w:rsid w:val="00681E4C"/>
    <w:rsid w:val="006929EF"/>
    <w:rsid w:val="006A25C9"/>
    <w:rsid w:val="006A4F3D"/>
    <w:rsid w:val="006B32F6"/>
    <w:rsid w:val="006D105F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C3F"/>
    <w:rsid w:val="007736ED"/>
    <w:rsid w:val="007857D7"/>
    <w:rsid w:val="007B257A"/>
    <w:rsid w:val="007C3564"/>
    <w:rsid w:val="007D4FE1"/>
    <w:rsid w:val="007D674C"/>
    <w:rsid w:val="007E18D3"/>
    <w:rsid w:val="007F34FB"/>
    <w:rsid w:val="008309CA"/>
    <w:rsid w:val="00832237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36C19"/>
    <w:rsid w:val="0094103B"/>
    <w:rsid w:val="00951F0F"/>
    <w:rsid w:val="00963AEB"/>
    <w:rsid w:val="00965D8F"/>
    <w:rsid w:val="009719C9"/>
    <w:rsid w:val="0097437E"/>
    <w:rsid w:val="00977B48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33BAD"/>
    <w:rsid w:val="00A517E8"/>
    <w:rsid w:val="00A716A4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44D5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81AC1"/>
    <w:rsid w:val="00B83033"/>
    <w:rsid w:val="00B96E3B"/>
    <w:rsid w:val="00BA4FE3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536C6"/>
    <w:rsid w:val="00C616E8"/>
    <w:rsid w:val="00C63DF1"/>
    <w:rsid w:val="00C717FF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CF2"/>
    <w:rsid w:val="00D23F6C"/>
    <w:rsid w:val="00D42FA0"/>
    <w:rsid w:val="00D46657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60BF"/>
    <w:rsid w:val="00E342E6"/>
    <w:rsid w:val="00E44540"/>
    <w:rsid w:val="00E62D93"/>
    <w:rsid w:val="00E7640E"/>
    <w:rsid w:val="00E837D6"/>
    <w:rsid w:val="00E928DB"/>
    <w:rsid w:val="00E93AE5"/>
    <w:rsid w:val="00E95E9F"/>
    <w:rsid w:val="00EA229D"/>
    <w:rsid w:val="00EB4524"/>
    <w:rsid w:val="00EC7385"/>
    <w:rsid w:val="00ED2840"/>
    <w:rsid w:val="00EE2026"/>
    <w:rsid w:val="00EF0E59"/>
    <w:rsid w:val="00F019A6"/>
    <w:rsid w:val="00F0351F"/>
    <w:rsid w:val="00F163DF"/>
    <w:rsid w:val="00F25CA1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C67AB"/>
    <w:rsid w:val="00FD2F4A"/>
    <w:rsid w:val="00FD4268"/>
    <w:rsid w:val="00FD7AE6"/>
    <w:rsid w:val="00FE0023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  <w:style w:type="paragraph" w:styleId="ab">
    <w:name w:val="Subtitle"/>
    <w:basedOn w:val="a"/>
    <w:next w:val="a"/>
    <w:link w:val="ac"/>
    <w:qFormat/>
    <w:rsid w:val="0034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styleId="ad">
    <w:name w:val="Subtle Emphasis"/>
    <w:basedOn w:val="a0"/>
    <w:uiPriority w:val="19"/>
    <w:qFormat/>
    <w:rsid w:val="003441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p.court.gov.ua/sud0416/pres-centr/news/851721/" TargetMode="External"/><Relationship Id="rId13" Type="http://schemas.openxmlformats.org/officeDocument/2006/relationships/hyperlink" Target="https://goo-gl.su/DuPED" TargetMode="External"/><Relationship Id="rId18" Type="http://schemas.openxmlformats.org/officeDocument/2006/relationships/hyperlink" Target="https://dp.court.gov.ua/tu04/pres-centr/2/10374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tt.ly/FjcgTvs" TargetMode="External"/><Relationship Id="rId7" Type="http://schemas.openxmlformats.org/officeDocument/2006/relationships/hyperlink" Target="https://www.facebook.com/groups/Ingulets.District.Court/permalink/519322415294119/" TargetMode="External"/><Relationship Id="rId12" Type="http://schemas.openxmlformats.org/officeDocument/2006/relationships/hyperlink" Target="https://goo-gl.su/DuPED" TargetMode="External"/><Relationship Id="rId17" Type="http://schemas.openxmlformats.org/officeDocument/2006/relationships/hyperlink" Target="https://ing.dp.court.gov.ua/sud0416/pres-centr/pres_releases/10374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g.dp.court.gov.ua/sud0416/pres-centr/news/1014580/" TargetMode="External"/><Relationship Id="rId20" Type="http://schemas.openxmlformats.org/officeDocument/2006/relationships/hyperlink" Target="https://cutt.ly/ijcgR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774517/" TargetMode="External"/><Relationship Id="rId11" Type="http://schemas.openxmlformats.org/officeDocument/2006/relationships/hyperlink" Target="https://ing.dp.court.gov.ua/sud0416/pres-centr/news/91198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utt.ly/bjcgmU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g.dp.court.gov.ua/sud0416/pres-centr/news/910753/" TargetMode="External"/><Relationship Id="rId19" Type="http://schemas.openxmlformats.org/officeDocument/2006/relationships/hyperlink" Target="https://cutt.ly/HjcgW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guletsky.distric.court/photos/a.414350995747405/768825763633258" TargetMode="External"/><Relationship Id="rId14" Type="http://schemas.openxmlformats.org/officeDocument/2006/relationships/hyperlink" Target="https://cutt.ly/qjcgbV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8133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5</cp:revision>
  <cp:lastPrinted>2021-01-11T12:54:00Z</cp:lastPrinted>
  <dcterms:created xsi:type="dcterms:W3CDTF">2021-01-11T10:21:00Z</dcterms:created>
  <dcterms:modified xsi:type="dcterms:W3CDTF">2021-03-30T13:16:00Z</dcterms:modified>
</cp:coreProperties>
</file>