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62" w:rsidRPr="00D6392F" w:rsidRDefault="00142380" w:rsidP="00D6392F">
      <w:pPr>
        <w:jc w:val="center"/>
        <w:rPr>
          <w:rStyle w:val="a7"/>
          <w:i w:val="0"/>
        </w:rPr>
      </w:pPr>
      <w:r w:rsidRPr="00D6392F">
        <w:rPr>
          <w:rStyle w:val="a7"/>
          <w:i w:val="0"/>
        </w:rPr>
        <w:t>Та</w:t>
      </w:r>
      <w:r w:rsidR="00BF3062" w:rsidRPr="00D6392F">
        <w:rPr>
          <w:rStyle w:val="a7"/>
          <w:i w:val="0"/>
        </w:rPr>
        <w:t>блиця 1</w:t>
      </w:r>
    </w:p>
    <w:p w:rsidR="00C26DDD" w:rsidRPr="00D6392F" w:rsidRDefault="00926524" w:rsidP="00D6392F">
      <w:pPr>
        <w:jc w:val="center"/>
        <w:rPr>
          <w:rStyle w:val="a7"/>
          <w:i w:val="0"/>
        </w:rPr>
      </w:pPr>
      <w:r w:rsidRPr="00D6392F">
        <w:rPr>
          <w:rStyle w:val="a7"/>
          <w:i w:val="0"/>
        </w:rPr>
        <w:t>Звіт</w:t>
      </w:r>
    </w:p>
    <w:p w:rsidR="00307102" w:rsidRPr="00D6392F" w:rsidRDefault="00926524" w:rsidP="00D6392F">
      <w:pPr>
        <w:jc w:val="center"/>
        <w:rPr>
          <w:rStyle w:val="a7"/>
          <w:i w:val="0"/>
        </w:rPr>
      </w:pPr>
      <w:r w:rsidRPr="00D6392F">
        <w:rPr>
          <w:rStyle w:val="a7"/>
          <w:i w:val="0"/>
        </w:rPr>
        <w:t>Інгулецького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 xml:space="preserve"> районного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 xml:space="preserve">суду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>м</w:t>
      </w:r>
      <w:r w:rsidR="00B34E31" w:rsidRPr="00D6392F">
        <w:rPr>
          <w:rStyle w:val="a7"/>
          <w:i w:val="0"/>
        </w:rPr>
        <w:t xml:space="preserve">іста </w:t>
      </w:r>
      <w:r w:rsidRPr="00D6392F">
        <w:rPr>
          <w:rStyle w:val="a7"/>
          <w:i w:val="0"/>
        </w:rPr>
        <w:t>Кривого Рогу</w:t>
      </w:r>
      <w:r w:rsidR="00B34E31" w:rsidRPr="00D6392F">
        <w:rPr>
          <w:rStyle w:val="a7"/>
          <w:i w:val="0"/>
        </w:rPr>
        <w:t xml:space="preserve"> Дніпропетровської області</w:t>
      </w:r>
      <w:r w:rsidRPr="00D6392F">
        <w:rPr>
          <w:rStyle w:val="a7"/>
          <w:i w:val="0"/>
        </w:rPr>
        <w:t xml:space="preserve">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 xml:space="preserve">щодо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 xml:space="preserve">комунікаційної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 xml:space="preserve">діяльності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>суду</w:t>
      </w:r>
    </w:p>
    <w:p w:rsidR="00AC010B" w:rsidRPr="00D6392F" w:rsidRDefault="00926524" w:rsidP="00D6392F">
      <w:pPr>
        <w:jc w:val="center"/>
        <w:rPr>
          <w:rStyle w:val="a7"/>
          <w:i w:val="0"/>
        </w:rPr>
      </w:pPr>
      <w:r w:rsidRPr="00D6392F">
        <w:rPr>
          <w:rStyle w:val="a7"/>
          <w:i w:val="0"/>
        </w:rPr>
        <w:t>за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 xml:space="preserve"> І</w:t>
      </w:r>
      <w:r w:rsidR="00CC34AE" w:rsidRPr="00D6392F">
        <w:rPr>
          <w:rStyle w:val="a7"/>
          <w:i w:val="0"/>
        </w:rPr>
        <w:t>І</w:t>
      </w:r>
      <w:r w:rsidR="006A25C9" w:rsidRPr="00D6392F">
        <w:rPr>
          <w:rStyle w:val="a7"/>
          <w:i w:val="0"/>
        </w:rPr>
        <w:t>І</w:t>
      </w:r>
      <w:r w:rsidRPr="00D6392F">
        <w:rPr>
          <w:rStyle w:val="a7"/>
          <w:i w:val="0"/>
        </w:rPr>
        <w:t xml:space="preserve">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>квартал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 xml:space="preserve"> 20</w:t>
      </w:r>
      <w:r w:rsidR="002A677E" w:rsidRPr="00D6392F">
        <w:rPr>
          <w:rStyle w:val="a7"/>
          <w:i w:val="0"/>
        </w:rPr>
        <w:t>20</w:t>
      </w:r>
      <w:r w:rsidRPr="00D6392F">
        <w:rPr>
          <w:rStyle w:val="a7"/>
          <w:i w:val="0"/>
        </w:rPr>
        <w:t xml:space="preserve"> </w:t>
      </w:r>
      <w:r w:rsidR="00F97074" w:rsidRPr="00D6392F">
        <w:rPr>
          <w:rStyle w:val="a7"/>
          <w:i w:val="0"/>
        </w:rPr>
        <w:t xml:space="preserve"> </w:t>
      </w:r>
      <w:r w:rsidRPr="00D6392F">
        <w:rPr>
          <w:rStyle w:val="a7"/>
          <w:i w:val="0"/>
        </w:rPr>
        <w:t>року</w:t>
      </w:r>
    </w:p>
    <w:p w:rsidR="00576EBE" w:rsidRPr="00D6392F" w:rsidRDefault="00576EBE" w:rsidP="00D6392F">
      <w:pPr>
        <w:jc w:val="center"/>
        <w:rPr>
          <w:rStyle w:val="a7"/>
          <w:i w:val="0"/>
        </w:rPr>
      </w:pPr>
    </w:p>
    <w:p w:rsidR="000700C4" w:rsidRPr="00D6392F" w:rsidRDefault="000700C4" w:rsidP="00D6392F">
      <w:pPr>
        <w:jc w:val="center"/>
        <w:rPr>
          <w:rStyle w:val="a7"/>
          <w:i w:val="0"/>
        </w:rPr>
      </w:pPr>
    </w:p>
    <w:p w:rsidR="000700C4" w:rsidRPr="00D6392F" w:rsidRDefault="003D3AE6" w:rsidP="00D6392F">
      <w:pPr>
        <w:jc w:val="center"/>
        <w:rPr>
          <w:rStyle w:val="a7"/>
          <w:i w:val="0"/>
        </w:rPr>
      </w:pPr>
      <w:r w:rsidRPr="00D6392F">
        <w:rPr>
          <w:rStyle w:val="a7"/>
          <w:i w:val="0"/>
          <w:noProof/>
          <w:lang w:val="ru-RU" w:eastAsia="ru-RU"/>
        </w:rPr>
        <w:drawing>
          <wp:inline distT="0" distB="0" distL="0" distR="0">
            <wp:extent cx="1171575" cy="1171575"/>
            <wp:effectExtent l="19050" t="0" r="9525" b="0"/>
            <wp:docPr id="1" name="Рисунок 1" descr="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C4" w:rsidRPr="00D6392F" w:rsidRDefault="000700C4" w:rsidP="00D6392F">
      <w:pPr>
        <w:jc w:val="center"/>
        <w:rPr>
          <w:rStyle w:val="a7"/>
          <w:i w:val="0"/>
        </w:rPr>
      </w:pPr>
    </w:p>
    <w:p w:rsidR="00C26DDD" w:rsidRPr="00D6392F" w:rsidRDefault="00C26DDD" w:rsidP="00D6392F">
      <w:pPr>
        <w:jc w:val="center"/>
        <w:rPr>
          <w:rStyle w:val="a7"/>
          <w:i w:val="0"/>
        </w:rPr>
      </w:pPr>
    </w:p>
    <w:tbl>
      <w:tblPr>
        <w:tblStyle w:val="a3"/>
        <w:tblW w:w="15705" w:type="dxa"/>
        <w:tblLayout w:type="fixed"/>
        <w:tblLook w:val="01E0"/>
      </w:tblPr>
      <w:tblGrid>
        <w:gridCol w:w="468"/>
        <w:gridCol w:w="2334"/>
        <w:gridCol w:w="2693"/>
        <w:gridCol w:w="1701"/>
        <w:gridCol w:w="1942"/>
        <w:gridCol w:w="2160"/>
        <w:gridCol w:w="1533"/>
        <w:gridCol w:w="1601"/>
        <w:gridCol w:w="1273"/>
      </w:tblGrid>
      <w:tr w:rsidR="00DB788F" w:rsidRPr="00D6392F" w:rsidTr="006A25C9">
        <w:tc>
          <w:tcPr>
            <w:tcW w:w="468" w:type="dxa"/>
          </w:tcPr>
          <w:p w:rsidR="00C26DDD" w:rsidRPr="00D6392F" w:rsidRDefault="0016518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№</w:t>
            </w:r>
          </w:p>
        </w:tc>
        <w:tc>
          <w:tcPr>
            <w:tcW w:w="2334" w:type="dxa"/>
          </w:tcPr>
          <w:p w:rsidR="00C26DDD" w:rsidRPr="00D6392F" w:rsidRDefault="0016518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Назва (вид) заходу</w:t>
            </w:r>
          </w:p>
        </w:tc>
        <w:tc>
          <w:tcPr>
            <w:tcW w:w="2693" w:type="dxa"/>
          </w:tcPr>
          <w:p w:rsidR="00C26DDD" w:rsidRPr="00D6392F" w:rsidRDefault="0016518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Комунікаційна ціль заходу</w:t>
            </w:r>
          </w:p>
        </w:tc>
        <w:tc>
          <w:tcPr>
            <w:tcW w:w="1701" w:type="dxa"/>
          </w:tcPr>
          <w:p w:rsidR="0016518F" w:rsidRPr="00D6392F" w:rsidRDefault="0016518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Дата</w:t>
            </w:r>
          </w:p>
          <w:p w:rsidR="00C26DDD" w:rsidRPr="00D6392F" w:rsidRDefault="0016518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проведення</w:t>
            </w:r>
          </w:p>
        </w:tc>
        <w:tc>
          <w:tcPr>
            <w:tcW w:w="1942" w:type="dxa"/>
          </w:tcPr>
          <w:p w:rsidR="00C26DDD" w:rsidRPr="00D6392F" w:rsidRDefault="0016518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Посилання</w:t>
            </w:r>
            <w:r w:rsidR="00307102" w:rsidRPr="00D6392F">
              <w:rPr>
                <w:rStyle w:val="a7"/>
                <w:i w:val="0"/>
              </w:rPr>
              <w:t xml:space="preserve"> </w:t>
            </w:r>
            <w:r w:rsidRPr="00D6392F">
              <w:rPr>
                <w:rStyle w:val="a7"/>
                <w:i w:val="0"/>
              </w:rPr>
              <w:t xml:space="preserve"> на офіційний </w:t>
            </w:r>
            <w:proofErr w:type="spellStart"/>
            <w:r w:rsidRPr="00D6392F">
              <w:rPr>
                <w:rStyle w:val="a7"/>
                <w:i w:val="0"/>
              </w:rPr>
              <w:t>веб-сайт</w:t>
            </w:r>
            <w:proofErr w:type="spellEnd"/>
            <w:r w:rsidRPr="00D6392F">
              <w:rPr>
                <w:rStyle w:val="a7"/>
                <w:i w:val="0"/>
              </w:rPr>
              <w:t xml:space="preserve"> суду, де розміщена інформація про проведений захі</w:t>
            </w:r>
            <w:r w:rsidR="00C267F0" w:rsidRPr="00D6392F">
              <w:rPr>
                <w:rStyle w:val="a7"/>
                <w:i w:val="0"/>
              </w:rPr>
              <w:t>д</w:t>
            </w:r>
          </w:p>
        </w:tc>
        <w:tc>
          <w:tcPr>
            <w:tcW w:w="2160" w:type="dxa"/>
          </w:tcPr>
          <w:p w:rsidR="00C26DDD" w:rsidRPr="00D6392F" w:rsidRDefault="00C267F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Кількість публікацій у ЗМІ з посиланням</w:t>
            </w:r>
          </w:p>
        </w:tc>
        <w:tc>
          <w:tcPr>
            <w:tcW w:w="1533" w:type="dxa"/>
          </w:tcPr>
          <w:p w:rsidR="00C267F0" w:rsidRPr="00D6392F" w:rsidRDefault="00C267F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Цільова аудиторія,</w:t>
            </w:r>
          </w:p>
          <w:p w:rsidR="00C26DDD" w:rsidRPr="00D6392F" w:rsidRDefault="00C267F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на яку направлений захід</w:t>
            </w:r>
          </w:p>
        </w:tc>
        <w:tc>
          <w:tcPr>
            <w:tcW w:w="1601" w:type="dxa"/>
          </w:tcPr>
          <w:p w:rsidR="00C26DDD" w:rsidRPr="00D6392F" w:rsidRDefault="00C267F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Відповідальні особи (посада), які брали участь у заході від суду</w:t>
            </w:r>
          </w:p>
        </w:tc>
        <w:tc>
          <w:tcPr>
            <w:tcW w:w="1273" w:type="dxa"/>
          </w:tcPr>
          <w:p w:rsidR="00C26DDD" w:rsidRPr="00D6392F" w:rsidRDefault="00C267F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Кількість учасників, які брали участь у заході</w:t>
            </w:r>
          </w:p>
        </w:tc>
      </w:tr>
      <w:tr w:rsidR="00DB788F" w:rsidRPr="00D6392F" w:rsidTr="006A25C9">
        <w:tc>
          <w:tcPr>
            <w:tcW w:w="468" w:type="dxa"/>
          </w:tcPr>
          <w:p w:rsidR="00C26DDD" w:rsidRPr="00D6392F" w:rsidRDefault="001C5B1B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1</w:t>
            </w:r>
          </w:p>
        </w:tc>
        <w:tc>
          <w:tcPr>
            <w:tcW w:w="2334" w:type="dxa"/>
          </w:tcPr>
          <w:p w:rsidR="00C26DDD" w:rsidRPr="00D6392F" w:rsidRDefault="00C12492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Розміщення </w:t>
            </w:r>
            <w:r w:rsidR="00CF1E61" w:rsidRPr="00D6392F">
              <w:rPr>
                <w:rStyle w:val="a7"/>
                <w:i w:val="0"/>
              </w:rPr>
              <w:t xml:space="preserve"> </w:t>
            </w:r>
            <w:r w:rsidR="00035DB2" w:rsidRPr="00D6392F">
              <w:rPr>
                <w:rStyle w:val="a7"/>
                <w:i w:val="0"/>
              </w:rPr>
              <w:t>на інформаційних стендах суду</w:t>
            </w:r>
            <w:r w:rsidR="009719C9" w:rsidRPr="00D6392F">
              <w:rPr>
                <w:rStyle w:val="a7"/>
                <w:i w:val="0"/>
              </w:rPr>
              <w:t xml:space="preserve"> (буклети)</w:t>
            </w:r>
            <w:r w:rsidR="006812DB" w:rsidRPr="00D6392F">
              <w:rPr>
                <w:rStyle w:val="a7"/>
                <w:i w:val="0"/>
              </w:rPr>
              <w:t xml:space="preserve">, на сайті та </w:t>
            </w:r>
            <w:proofErr w:type="spellStart"/>
            <w:r w:rsidR="006812DB" w:rsidRPr="00D6392F">
              <w:rPr>
                <w:rStyle w:val="a7"/>
                <w:i w:val="0"/>
              </w:rPr>
              <w:t>Facebook</w:t>
            </w:r>
            <w:proofErr w:type="spellEnd"/>
            <w:r w:rsidR="006812DB" w:rsidRPr="00D6392F">
              <w:rPr>
                <w:rStyle w:val="a7"/>
                <w:i w:val="0"/>
              </w:rPr>
              <w:t xml:space="preserve"> </w:t>
            </w:r>
            <w:r w:rsidRPr="00D6392F">
              <w:rPr>
                <w:rStyle w:val="a7"/>
                <w:i w:val="0"/>
              </w:rPr>
              <w:t xml:space="preserve">інформації щодо </w:t>
            </w:r>
            <w:r w:rsidR="000B0CE4" w:rsidRPr="00D6392F">
              <w:rPr>
                <w:rStyle w:val="a7"/>
                <w:i w:val="0"/>
              </w:rPr>
              <w:t>нових реквізитів</w:t>
            </w:r>
            <w:r w:rsidR="008C5188" w:rsidRPr="00D6392F">
              <w:rPr>
                <w:rStyle w:val="a7"/>
                <w:i w:val="0"/>
              </w:rPr>
              <w:t xml:space="preserve"> рахунків за стандартом </w:t>
            </w:r>
            <w:proofErr w:type="spellStart"/>
            <w:r w:rsidR="008C5188" w:rsidRPr="00D6392F">
              <w:rPr>
                <w:rStyle w:val="a7"/>
                <w:i w:val="0"/>
              </w:rPr>
              <w:t>ІВАМ</w:t>
            </w:r>
            <w:proofErr w:type="spellEnd"/>
          </w:p>
        </w:tc>
        <w:tc>
          <w:tcPr>
            <w:tcW w:w="2693" w:type="dxa"/>
          </w:tcPr>
          <w:p w:rsidR="00C26DDD" w:rsidRPr="00D6392F" w:rsidRDefault="006E7D3B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Інформування про зміни реквізитів для того, щоб громадяни сплачували </w:t>
            </w:r>
            <w:r w:rsidR="00E160BF" w:rsidRPr="00D6392F">
              <w:rPr>
                <w:rStyle w:val="a7"/>
                <w:i w:val="0"/>
              </w:rPr>
              <w:t xml:space="preserve">грошові кошти на вірні рахунки, і щоб не виникало потім проблем з поверненням помилково </w:t>
            </w:r>
            <w:r w:rsidR="00742686" w:rsidRPr="00D6392F">
              <w:rPr>
                <w:rStyle w:val="a7"/>
                <w:i w:val="0"/>
              </w:rPr>
              <w:t>сплачених</w:t>
            </w:r>
            <w:r w:rsidR="00E160BF" w:rsidRPr="00D6392F">
              <w:rPr>
                <w:rStyle w:val="a7"/>
                <w:i w:val="0"/>
              </w:rPr>
              <w:t xml:space="preserve"> коштів</w:t>
            </w:r>
            <w:r w:rsidR="00742686" w:rsidRPr="00D6392F">
              <w:rPr>
                <w:rStyle w:val="a7"/>
                <w:i w:val="0"/>
              </w:rPr>
              <w:t xml:space="preserve"> чи сплати на не вірні рахунки</w:t>
            </w:r>
          </w:p>
          <w:p w:rsidR="00E93AE5" w:rsidRPr="00D6392F" w:rsidRDefault="00E93AE5" w:rsidP="00D6392F">
            <w:pPr>
              <w:jc w:val="center"/>
              <w:rPr>
                <w:rStyle w:val="a7"/>
                <w:i w:val="0"/>
              </w:rPr>
            </w:pPr>
          </w:p>
          <w:p w:rsidR="00E93AE5" w:rsidRPr="00D6392F" w:rsidRDefault="00E93AE5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701" w:type="dxa"/>
            <w:vAlign w:val="center"/>
          </w:tcPr>
          <w:p w:rsidR="001F7F4F" w:rsidRPr="00D6392F" w:rsidRDefault="00F5239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з </w:t>
            </w:r>
            <w:r w:rsidR="004E39AB" w:rsidRPr="00D6392F">
              <w:rPr>
                <w:rStyle w:val="a7"/>
                <w:i w:val="0"/>
              </w:rPr>
              <w:t>01</w:t>
            </w:r>
            <w:r w:rsidR="0065351A" w:rsidRPr="00D6392F">
              <w:rPr>
                <w:rStyle w:val="a7"/>
                <w:i w:val="0"/>
              </w:rPr>
              <w:t>.</w:t>
            </w:r>
            <w:r w:rsidR="004E39AB" w:rsidRPr="00D6392F">
              <w:rPr>
                <w:rStyle w:val="a7"/>
                <w:i w:val="0"/>
              </w:rPr>
              <w:t>10</w:t>
            </w:r>
            <w:r w:rsidR="0065351A" w:rsidRPr="00D6392F">
              <w:rPr>
                <w:rStyle w:val="a7"/>
                <w:i w:val="0"/>
              </w:rPr>
              <w:t>.201</w:t>
            </w:r>
            <w:r w:rsidR="007328A6" w:rsidRPr="00D6392F">
              <w:rPr>
                <w:rStyle w:val="a7"/>
                <w:i w:val="0"/>
              </w:rPr>
              <w:t>9</w:t>
            </w:r>
            <w:r w:rsidR="005424C4" w:rsidRPr="00D6392F">
              <w:rPr>
                <w:rStyle w:val="a7"/>
                <w:i w:val="0"/>
              </w:rPr>
              <w:t xml:space="preserve"> </w:t>
            </w:r>
            <w:r w:rsidR="001F7F4F" w:rsidRPr="00D6392F">
              <w:rPr>
                <w:rStyle w:val="a7"/>
                <w:i w:val="0"/>
              </w:rPr>
              <w:t>на постійній основі</w:t>
            </w:r>
            <w:r w:rsidR="002A677E" w:rsidRPr="00D6392F">
              <w:rPr>
                <w:rStyle w:val="a7"/>
                <w:i w:val="0"/>
              </w:rPr>
              <w:t xml:space="preserve"> у 2020</w:t>
            </w:r>
          </w:p>
          <w:p w:rsidR="00C26DDD" w:rsidRPr="00D6392F" w:rsidRDefault="00C26DDD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942" w:type="dxa"/>
            <w:vAlign w:val="center"/>
          </w:tcPr>
          <w:p w:rsidR="00C303DD" w:rsidRPr="00D6392F" w:rsidRDefault="009529AB" w:rsidP="00D6392F">
            <w:pPr>
              <w:jc w:val="center"/>
              <w:rPr>
                <w:rStyle w:val="a7"/>
                <w:i w:val="0"/>
              </w:rPr>
            </w:pPr>
            <w:hyperlink r:id="rId6" w:history="1">
              <w:r w:rsidR="008F3906" w:rsidRPr="00D6392F">
                <w:rPr>
                  <w:rStyle w:val="a7"/>
                  <w:i w:val="0"/>
                </w:rPr>
                <w:t>https://ing.dp.court.gov.ua/sud0416/pres-centr/news/774517/</w:t>
              </w:r>
            </w:hyperlink>
          </w:p>
          <w:p w:rsidR="008F3906" w:rsidRPr="00D6392F" w:rsidRDefault="008F3906" w:rsidP="00D6392F">
            <w:pPr>
              <w:jc w:val="center"/>
              <w:rPr>
                <w:rStyle w:val="a7"/>
                <w:i w:val="0"/>
              </w:rPr>
            </w:pPr>
          </w:p>
          <w:p w:rsidR="008F3906" w:rsidRPr="00D6392F" w:rsidRDefault="008F3906" w:rsidP="00D6392F">
            <w:pPr>
              <w:jc w:val="center"/>
              <w:rPr>
                <w:rStyle w:val="a7"/>
                <w:i w:val="0"/>
              </w:rPr>
            </w:pPr>
          </w:p>
          <w:p w:rsidR="008F3906" w:rsidRPr="00D6392F" w:rsidRDefault="009529AB" w:rsidP="00D6392F">
            <w:pPr>
              <w:jc w:val="center"/>
              <w:rPr>
                <w:rStyle w:val="a7"/>
                <w:i w:val="0"/>
              </w:rPr>
            </w:pPr>
            <w:hyperlink r:id="rId7" w:history="1">
              <w:r w:rsidR="008F3906" w:rsidRPr="00D6392F">
                <w:rPr>
                  <w:rStyle w:val="a7"/>
                  <w:i w:val="0"/>
                </w:rPr>
                <w:t>https://www.facebook.com/groups/Ingulets.District.Court/permalink/519322415294119/</w:t>
              </w:r>
            </w:hyperlink>
          </w:p>
          <w:p w:rsidR="008F3906" w:rsidRDefault="008F3906" w:rsidP="00D6392F">
            <w:pPr>
              <w:jc w:val="center"/>
              <w:rPr>
                <w:rStyle w:val="a7"/>
                <w:i w:val="0"/>
              </w:rPr>
            </w:pPr>
          </w:p>
          <w:p w:rsidR="006A25C9" w:rsidRDefault="006A25C9" w:rsidP="00D6392F">
            <w:pPr>
              <w:jc w:val="center"/>
              <w:rPr>
                <w:rStyle w:val="a7"/>
                <w:i w:val="0"/>
              </w:rPr>
            </w:pPr>
          </w:p>
          <w:p w:rsidR="006A25C9" w:rsidRPr="00D6392F" w:rsidRDefault="006A25C9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C26DDD" w:rsidRPr="00D6392F" w:rsidRDefault="0065351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-</w:t>
            </w:r>
          </w:p>
        </w:tc>
        <w:tc>
          <w:tcPr>
            <w:tcW w:w="1533" w:type="dxa"/>
            <w:vAlign w:val="center"/>
          </w:tcPr>
          <w:p w:rsidR="00C26DDD" w:rsidRPr="00D6392F" w:rsidRDefault="00035DB2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Громадяни</w:t>
            </w:r>
            <w:r w:rsidR="004E1FD1" w:rsidRPr="00D6392F">
              <w:rPr>
                <w:rStyle w:val="a7"/>
                <w:i w:val="0"/>
              </w:rPr>
              <w:t xml:space="preserve"> </w:t>
            </w:r>
            <w:r w:rsidR="005424C4" w:rsidRPr="00D6392F">
              <w:rPr>
                <w:rStyle w:val="a7"/>
                <w:i w:val="0"/>
              </w:rPr>
              <w:t>–</w:t>
            </w:r>
            <w:r w:rsidRPr="00D6392F">
              <w:rPr>
                <w:rStyle w:val="a7"/>
                <w:i w:val="0"/>
              </w:rPr>
              <w:t xml:space="preserve"> відвідувачі суду</w:t>
            </w:r>
            <w:r w:rsidR="007553D0" w:rsidRPr="00D6392F">
              <w:rPr>
                <w:rStyle w:val="a7"/>
                <w:i w:val="0"/>
              </w:rPr>
              <w:t xml:space="preserve">, </w:t>
            </w:r>
            <w:r w:rsidR="00BF57F9" w:rsidRPr="00D6392F">
              <w:rPr>
                <w:rStyle w:val="a7"/>
                <w:i w:val="0"/>
              </w:rPr>
              <w:t xml:space="preserve">офіційного </w:t>
            </w:r>
            <w:r w:rsidR="007553D0" w:rsidRPr="00D6392F">
              <w:rPr>
                <w:rStyle w:val="a7"/>
                <w:i w:val="0"/>
              </w:rPr>
              <w:t>сайту та</w:t>
            </w:r>
            <w:r w:rsidR="006812DB" w:rsidRPr="00D6392F">
              <w:rPr>
                <w:rStyle w:val="a7"/>
                <w:i w:val="0"/>
              </w:rPr>
              <w:t xml:space="preserve"> </w:t>
            </w:r>
            <w:r w:rsidR="007553D0" w:rsidRPr="00D6392F">
              <w:rPr>
                <w:rStyle w:val="a7"/>
                <w:i w:val="0"/>
              </w:rPr>
              <w:t>користувач</w:t>
            </w:r>
            <w:r w:rsidR="006E7D3B" w:rsidRPr="00D6392F">
              <w:rPr>
                <w:rStyle w:val="a7"/>
                <w:i w:val="0"/>
              </w:rPr>
              <w:t>і</w:t>
            </w:r>
            <w:r w:rsidR="007553D0" w:rsidRPr="00D6392F">
              <w:rPr>
                <w:rStyle w:val="a7"/>
                <w:i w:val="0"/>
              </w:rPr>
              <w:t xml:space="preserve"> </w:t>
            </w:r>
            <w:proofErr w:type="spellStart"/>
            <w:r w:rsidR="006812DB" w:rsidRPr="00D6392F">
              <w:rPr>
                <w:rStyle w:val="a7"/>
                <w:i w:val="0"/>
              </w:rPr>
              <w:t>акаунтів</w:t>
            </w:r>
            <w:proofErr w:type="spellEnd"/>
            <w:r w:rsidR="006812DB" w:rsidRPr="00D6392F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B7232A" w:rsidRPr="00D6392F" w:rsidRDefault="00B7232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  <w:p w:rsidR="00C26DDD" w:rsidRPr="00D6392F" w:rsidRDefault="00C26DDD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C26DDD" w:rsidRPr="00D6392F" w:rsidRDefault="0065351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</w:tr>
      <w:tr w:rsidR="00E44540" w:rsidRPr="00D6392F" w:rsidTr="006A25C9">
        <w:tc>
          <w:tcPr>
            <w:tcW w:w="468" w:type="dxa"/>
          </w:tcPr>
          <w:p w:rsidR="00E44540" w:rsidRPr="00D6392F" w:rsidRDefault="001C5B1B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2</w:t>
            </w:r>
          </w:p>
        </w:tc>
        <w:tc>
          <w:tcPr>
            <w:tcW w:w="2334" w:type="dxa"/>
          </w:tcPr>
          <w:p w:rsidR="00E44540" w:rsidRPr="00D6392F" w:rsidRDefault="00C865D5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Розміщен</w:t>
            </w:r>
            <w:r w:rsidR="00263E63" w:rsidRPr="00D6392F">
              <w:rPr>
                <w:rStyle w:val="a7"/>
                <w:i w:val="0"/>
              </w:rPr>
              <w:t xml:space="preserve">ня </w:t>
            </w:r>
            <w:r w:rsidR="00332BF5" w:rsidRPr="00D6392F">
              <w:rPr>
                <w:rStyle w:val="a7"/>
                <w:i w:val="0"/>
              </w:rPr>
              <w:t>на інформаційних стендах суду</w:t>
            </w:r>
            <w:r w:rsidR="00AB4CEC" w:rsidRPr="00D6392F">
              <w:rPr>
                <w:rStyle w:val="a7"/>
                <w:i w:val="0"/>
              </w:rPr>
              <w:t xml:space="preserve"> плакатів</w:t>
            </w:r>
            <w:r w:rsidR="004418A7" w:rsidRPr="00D6392F">
              <w:rPr>
                <w:rStyle w:val="a7"/>
                <w:i w:val="0"/>
              </w:rPr>
              <w:t>-пам’яток</w:t>
            </w:r>
            <w:r w:rsidR="0029708F" w:rsidRPr="00D6392F">
              <w:rPr>
                <w:rStyle w:val="a7"/>
                <w:i w:val="0"/>
              </w:rPr>
              <w:t xml:space="preserve"> для представників ЗМІ та ГО</w:t>
            </w:r>
          </w:p>
        </w:tc>
        <w:tc>
          <w:tcPr>
            <w:tcW w:w="2693" w:type="dxa"/>
          </w:tcPr>
          <w:p w:rsidR="00E44540" w:rsidRPr="00D6392F" w:rsidRDefault="0049075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Підвищення рівня обізнаності громадян з правами, обов’язками та гарантіями </w:t>
            </w:r>
            <w:r w:rsidR="005C1D2D" w:rsidRPr="00D6392F">
              <w:rPr>
                <w:rStyle w:val="a7"/>
                <w:i w:val="0"/>
              </w:rPr>
              <w:t>представників ЗМІ та ГО</w:t>
            </w:r>
          </w:p>
        </w:tc>
        <w:tc>
          <w:tcPr>
            <w:tcW w:w="1701" w:type="dxa"/>
            <w:vAlign w:val="center"/>
          </w:tcPr>
          <w:p w:rsidR="00B7232A" w:rsidRPr="00D6392F" w:rsidRDefault="00B7232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З </w:t>
            </w:r>
            <w:r w:rsidR="00BD5E78" w:rsidRPr="00D6392F">
              <w:rPr>
                <w:rStyle w:val="a7"/>
                <w:i w:val="0"/>
              </w:rPr>
              <w:t>01</w:t>
            </w:r>
            <w:r w:rsidRPr="00D6392F">
              <w:rPr>
                <w:rStyle w:val="a7"/>
                <w:i w:val="0"/>
              </w:rPr>
              <w:t>.</w:t>
            </w:r>
            <w:r w:rsidR="00BD5E78" w:rsidRPr="00D6392F">
              <w:rPr>
                <w:rStyle w:val="a7"/>
                <w:i w:val="0"/>
              </w:rPr>
              <w:t>10</w:t>
            </w:r>
            <w:r w:rsidRPr="00D6392F">
              <w:rPr>
                <w:rStyle w:val="a7"/>
                <w:i w:val="0"/>
              </w:rPr>
              <w:t>.2019 - на постійній основі</w:t>
            </w:r>
            <w:r w:rsidR="002A677E" w:rsidRPr="00D6392F">
              <w:rPr>
                <w:rStyle w:val="a7"/>
                <w:i w:val="0"/>
              </w:rPr>
              <w:t xml:space="preserve"> у 2020</w:t>
            </w:r>
          </w:p>
          <w:p w:rsidR="00E44540" w:rsidRPr="00D6392F" w:rsidRDefault="00E44540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942" w:type="dxa"/>
            <w:vAlign w:val="center"/>
          </w:tcPr>
          <w:p w:rsidR="00005FF4" w:rsidRPr="00D6392F" w:rsidRDefault="005C1D2D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  <w:tc>
          <w:tcPr>
            <w:tcW w:w="2160" w:type="dxa"/>
            <w:vAlign w:val="center"/>
          </w:tcPr>
          <w:p w:rsidR="00E44540" w:rsidRPr="00D6392F" w:rsidRDefault="009719C9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E44540" w:rsidRPr="00D6392F" w:rsidRDefault="00B7232A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Громадяни – відвідувачі суду</w:t>
            </w:r>
          </w:p>
        </w:tc>
        <w:tc>
          <w:tcPr>
            <w:tcW w:w="1601" w:type="dxa"/>
            <w:vAlign w:val="center"/>
          </w:tcPr>
          <w:p w:rsidR="009719C9" w:rsidRPr="00D6392F" w:rsidRDefault="009719C9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  <w:p w:rsidR="00E44540" w:rsidRPr="00D6392F" w:rsidRDefault="00E44540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E44540" w:rsidRPr="00D6392F" w:rsidRDefault="00CF2F98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</w:tr>
      <w:tr w:rsidR="00751FD8" w:rsidRPr="00D6392F" w:rsidTr="006A25C9">
        <w:tc>
          <w:tcPr>
            <w:tcW w:w="468" w:type="dxa"/>
          </w:tcPr>
          <w:p w:rsidR="00751FD8" w:rsidRPr="00D6392F" w:rsidRDefault="000700C4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3</w:t>
            </w:r>
          </w:p>
        </w:tc>
        <w:tc>
          <w:tcPr>
            <w:tcW w:w="2334" w:type="dxa"/>
          </w:tcPr>
          <w:p w:rsidR="00751FD8" w:rsidRPr="00D6392F" w:rsidRDefault="00751FD8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Розміщення  на інформаційних стендах суду, на сайті та </w:t>
            </w:r>
            <w:proofErr w:type="spellStart"/>
            <w:r w:rsidRPr="00D6392F">
              <w:rPr>
                <w:rStyle w:val="a7"/>
                <w:i w:val="0"/>
              </w:rPr>
              <w:t>Facebook</w:t>
            </w:r>
            <w:proofErr w:type="spellEnd"/>
            <w:r w:rsidRPr="00D6392F">
              <w:rPr>
                <w:rStyle w:val="a7"/>
                <w:i w:val="0"/>
              </w:rPr>
              <w:t xml:space="preserve"> інформації щодо нових реквізитів </w:t>
            </w:r>
            <w:r w:rsidR="001C56BF" w:rsidRPr="00D6392F">
              <w:rPr>
                <w:rStyle w:val="a7"/>
                <w:i w:val="0"/>
              </w:rPr>
              <w:t xml:space="preserve">рахунку для сплати судового </w:t>
            </w:r>
            <w:proofErr w:type="spellStart"/>
            <w:r w:rsidR="001C56BF" w:rsidRPr="00D6392F">
              <w:rPr>
                <w:rStyle w:val="a7"/>
                <w:i w:val="0"/>
              </w:rPr>
              <w:t>збор</w:t>
            </w:r>
            <w:r w:rsidR="0094103B" w:rsidRPr="00D6392F">
              <w:rPr>
                <w:rStyle w:val="a7"/>
                <w:i w:val="0"/>
              </w:rPr>
              <w:t>e</w:t>
            </w:r>
            <w:proofErr w:type="spellEnd"/>
            <w:r w:rsidR="001C56BF" w:rsidRPr="00D6392F">
              <w:rPr>
                <w:rStyle w:val="a7"/>
                <w:i w:val="0"/>
              </w:rPr>
              <w:t xml:space="preserve"> за подачу до суду позовної заяви</w:t>
            </w:r>
          </w:p>
        </w:tc>
        <w:tc>
          <w:tcPr>
            <w:tcW w:w="2693" w:type="dxa"/>
          </w:tcPr>
          <w:p w:rsidR="00751FD8" w:rsidRPr="00D6392F" w:rsidRDefault="0094103B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Інформування про зміни реквізитів для того, щоб громадяни сплачували грошові кошти на вірні рахунки, і щоб не виникало потім проблем з поверненням помилково сплачених коштів чи сплати на не вірні рахунки</w:t>
            </w:r>
          </w:p>
        </w:tc>
        <w:tc>
          <w:tcPr>
            <w:tcW w:w="1701" w:type="dxa"/>
            <w:vAlign w:val="center"/>
          </w:tcPr>
          <w:p w:rsidR="00751FD8" w:rsidRPr="00D6392F" w:rsidRDefault="001C56B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18.12.2019</w:t>
            </w:r>
            <w:r w:rsidR="0094103B" w:rsidRPr="00D6392F">
              <w:rPr>
                <w:rStyle w:val="a7"/>
                <w:i w:val="0"/>
              </w:rPr>
              <w:t xml:space="preserve"> –</w:t>
            </w:r>
          </w:p>
          <w:p w:rsidR="0094103B" w:rsidRPr="00D6392F" w:rsidRDefault="0094103B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на постійній основі</w:t>
            </w:r>
            <w:r w:rsidR="002A677E" w:rsidRPr="00D6392F">
              <w:rPr>
                <w:rStyle w:val="a7"/>
                <w:i w:val="0"/>
              </w:rPr>
              <w:t xml:space="preserve"> у 2020</w:t>
            </w:r>
          </w:p>
        </w:tc>
        <w:tc>
          <w:tcPr>
            <w:tcW w:w="1942" w:type="dxa"/>
            <w:vAlign w:val="center"/>
          </w:tcPr>
          <w:p w:rsidR="00751FD8" w:rsidRPr="00D6392F" w:rsidRDefault="009529AB" w:rsidP="00D6392F">
            <w:pPr>
              <w:jc w:val="center"/>
              <w:rPr>
                <w:rStyle w:val="a7"/>
                <w:i w:val="0"/>
              </w:rPr>
            </w:pPr>
            <w:hyperlink r:id="rId8" w:history="1">
              <w:r w:rsidR="00CF2F98" w:rsidRPr="00D6392F">
                <w:rPr>
                  <w:rStyle w:val="a7"/>
                  <w:i w:val="0"/>
                </w:rPr>
                <w:t>https://ing.dp.court.gov.ua/sud0416/pres-centr/news/851721/</w:t>
              </w:r>
            </w:hyperlink>
          </w:p>
          <w:p w:rsidR="00CF2F98" w:rsidRPr="00D6392F" w:rsidRDefault="00CF2F98" w:rsidP="00D6392F">
            <w:pPr>
              <w:jc w:val="center"/>
              <w:rPr>
                <w:rStyle w:val="a7"/>
                <w:i w:val="0"/>
              </w:rPr>
            </w:pPr>
          </w:p>
          <w:p w:rsidR="00CF2F98" w:rsidRPr="00D6392F" w:rsidRDefault="009529AB" w:rsidP="00D6392F">
            <w:pPr>
              <w:jc w:val="center"/>
              <w:rPr>
                <w:rStyle w:val="a7"/>
                <w:i w:val="0"/>
              </w:rPr>
            </w:pPr>
            <w:hyperlink r:id="rId9" w:history="1">
              <w:r w:rsidR="005A7852" w:rsidRPr="00D6392F">
                <w:rPr>
                  <w:rStyle w:val="a7"/>
                  <w:i w:val="0"/>
                </w:rPr>
                <w:t>https://www.facebook.com/Inguletsky.distric.court/photos/a.414350995747405/768825763633258</w:t>
              </w:r>
            </w:hyperlink>
          </w:p>
          <w:p w:rsidR="005A7852" w:rsidRPr="00D6392F" w:rsidRDefault="005A7852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751FD8" w:rsidRPr="00D6392F" w:rsidRDefault="005A7852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751FD8" w:rsidRPr="00D6392F" w:rsidRDefault="00A207D8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В</w:t>
            </w:r>
            <w:r w:rsidR="005A7852" w:rsidRPr="00D6392F">
              <w:rPr>
                <w:rStyle w:val="a7"/>
                <w:i w:val="0"/>
              </w:rPr>
              <w:t xml:space="preserve">ідвідувачі суду, офіційного сайту та користувачі </w:t>
            </w:r>
            <w:proofErr w:type="spellStart"/>
            <w:r w:rsidR="005A7852" w:rsidRPr="00D6392F">
              <w:rPr>
                <w:rStyle w:val="a7"/>
                <w:i w:val="0"/>
              </w:rPr>
              <w:t>акаунтів</w:t>
            </w:r>
            <w:proofErr w:type="spellEnd"/>
            <w:r w:rsidR="005A7852" w:rsidRPr="00D6392F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0321C" w:rsidRPr="00D6392F" w:rsidRDefault="0050321C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  <w:p w:rsidR="00751FD8" w:rsidRPr="00D6392F" w:rsidRDefault="00751FD8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751FD8" w:rsidRPr="00D6392F" w:rsidRDefault="00751FD8" w:rsidP="00D6392F">
            <w:pPr>
              <w:jc w:val="center"/>
              <w:rPr>
                <w:rStyle w:val="a7"/>
                <w:i w:val="0"/>
              </w:rPr>
            </w:pPr>
          </w:p>
        </w:tc>
      </w:tr>
      <w:tr w:rsidR="002A677E" w:rsidRPr="00D6392F" w:rsidTr="006A25C9">
        <w:tc>
          <w:tcPr>
            <w:tcW w:w="468" w:type="dxa"/>
          </w:tcPr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4</w:t>
            </w:r>
          </w:p>
        </w:tc>
        <w:tc>
          <w:tcPr>
            <w:tcW w:w="2334" w:type="dxa"/>
          </w:tcPr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Розміщення  на інформаційних стендах суду, на сайті та </w:t>
            </w:r>
            <w:proofErr w:type="spellStart"/>
            <w:r w:rsidRPr="00D6392F">
              <w:rPr>
                <w:rStyle w:val="a7"/>
                <w:i w:val="0"/>
              </w:rPr>
              <w:t>Facebook</w:t>
            </w:r>
            <w:proofErr w:type="spellEnd"/>
            <w:r w:rsidRPr="00D6392F">
              <w:rPr>
                <w:rStyle w:val="a7"/>
                <w:i w:val="0"/>
              </w:rPr>
              <w:t xml:space="preserve"> інформації щодо особливого режиму роботи суду на період карантину</w:t>
            </w:r>
          </w:p>
        </w:tc>
        <w:tc>
          <w:tcPr>
            <w:tcW w:w="2693" w:type="dxa"/>
          </w:tcPr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Інформування про зміни у роботі суду, а саме: прийом позовних заяв, ознайомлення з матеріалами справи, розгляду справи та осіб, які можуть відвідувати суд на період карантину</w:t>
            </w:r>
          </w:p>
        </w:tc>
        <w:tc>
          <w:tcPr>
            <w:tcW w:w="1701" w:type="dxa"/>
            <w:vAlign w:val="center"/>
          </w:tcPr>
          <w:p w:rsidR="002A677E" w:rsidRDefault="002A677E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З 17.03.2020 до закінчення карантину</w:t>
            </w:r>
            <w:r w:rsidR="006A25C9">
              <w:rPr>
                <w:rStyle w:val="a7"/>
                <w:i w:val="0"/>
              </w:rPr>
              <w:t>.</w:t>
            </w:r>
          </w:p>
          <w:p w:rsidR="006A25C9" w:rsidRPr="00D6392F" w:rsidRDefault="006A25C9" w:rsidP="00D6392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Інформація постійно оновлюється, і доповнюється</w:t>
            </w:r>
          </w:p>
        </w:tc>
        <w:tc>
          <w:tcPr>
            <w:tcW w:w="1942" w:type="dxa"/>
            <w:vAlign w:val="center"/>
          </w:tcPr>
          <w:p w:rsidR="002A677E" w:rsidRPr="00D6392F" w:rsidRDefault="009529AB" w:rsidP="00D6392F">
            <w:pPr>
              <w:jc w:val="center"/>
              <w:rPr>
                <w:rStyle w:val="a7"/>
                <w:i w:val="0"/>
              </w:rPr>
            </w:pPr>
            <w:hyperlink r:id="rId10" w:history="1">
              <w:r w:rsidR="002A677E" w:rsidRPr="00D6392F">
                <w:rPr>
                  <w:rStyle w:val="a7"/>
                  <w:i w:val="0"/>
                </w:rPr>
                <w:t>https://ing.dp.court.gov.ua/sud0416/pres-centr/news/910753/</w:t>
              </w:r>
            </w:hyperlink>
          </w:p>
          <w:p w:rsidR="002A677E" w:rsidRPr="00D6392F" w:rsidRDefault="002A677E" w:rsidP="006A25C9">
            <w:pPr>
              <w:rPr>
                <w:rStyle w:val="a7"/>
                <w:i w:val="0"/>
              </w:rPr>
            </w:pPr>
          </w:p>
          <w:p w:rsidR="006A25C9" w:rsidRDefault="009529AB" w:rsidP="006A25C9">
            <w:pPr>
              <w:jc w:val="center"/>
            </w:pPr>
            <w:hyperlink r:id="rId11" w:history="1">
              <w:r w:rsidR="002A677E" w:rsidRPr="00D6392F">
                <w:rPr>
                  <w:rStyle w:val="a7"/>
                  <w:i w:val="0"/>
                </w:rPr>
                <w:t>https://www.facebook.com/Inguletsky.distric.court/posts/838354640013703</w:t>
              </w:r>
            </w:hyperlink>
          </w:p>
          <w:p w:rsidR="006A25C9" w:rsidRDefault="006A25C9" w:rsidP="006A25C9">
            <w:pPr>
              <w:jc w:val="center"/>
            </w:pPr>
          </w:p>
          <w:p w:rsidR="006A25C9" w:rsidRDefault="006A25C9" w:rsidP="006A25C9">
            <w:pPr>
              <w:jc w:val="center"/>
            </w:pPr>
          </w:p>
          <w:p w:rsidR="006A25C9" w:rsidRPr="006A25C9" w:rsidRDefault="006A25C9" w:rsidP="006A25C9">
            <w:pPr>
              <w:jc w:val="center"/>
              <w:rPr>
                <w:rStyle w:val="a7"/>
                <w:i w:val="0"/>
                <w:iCs w:val="0"/>
              </w:rPr>
            </w:pPr>
            <w:r w:rsidRPr="006A25C9">
              <w:rPr>
                <w:rStyle w:val="a7"/>
                <w:i w:val="0"/>
                <w:iCs w:val="0"/>
              </w:rPr>
              <w:t>https://www.facebook.com/Inguletsky.distric.court/</w:t>
            </w:r>
            <w:r w:rsidRPr="006A25C9">
              <w:rPr>
                <w:rStyle w:val="a7"/>
                <w:i w:val="0"/>
                <w:iCs w:val="0"/>
              </w:rPr>
              <w:lastRenderedPageBreak/>
              <w:t>posts/960880441094455</w:t>
            </w:r>
          </w:p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2A677E" w:rsidRPr="00D6392F" w:rsidRDefault="009529AB" w:rsidP="00D6392F">
            <w:pPr>
              <w:jc w:val="center"/>
              <w:rPr>
                <w:rStyle w:val="a7"/>
                <w:i w:val="0"/>
              </w:rPr>
            </w:pPr>
            <w:hyperlink r:id="rId12" w:tgtFrame="_blank" w:history="1">
              <w:r w:rsidR="002A677E" w:rsidRPr="00D6392F">
                <w:rPr>
                  <w:rStyle w:val="a7"/>
                  <w:i w:val="0"/>
                </w:rPr>
                <w:t>https://www.facebook.com/1651566188459968/posts/2568792466737331/</w:t>
              </w:r>
            </w:hyperlink>
          </w:p>
        </w:tc>
        <w:tc>
          <w:tcPr>
            <w:tcW w:w="1533" w:type="dxa"/>
            <w:vAlign w:val="center"/>
          </w:tcPr>
          <w:p w:rsidR="002A677E" w:rsidRPr="00D6392F" w:rsidRDefault="00A207D8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В</w:t>
            </w:r>
            <w:r w:rsidR="002A677E" w:rsidRPr="00D6392F">
              <w:rPr>
                <w:rStyle w:val="a7"/>
                <w:i w:val="0"/>
              </w:rPr>
              <w:t xml:space="preserve">ідвідувачі суду, офіційного сайту та користувачі </w:t>
            </w:r>
            <w:proofErr w:type="spellStart"/>
            <w:r w:rsidR="002A677E" w:rsidRPr="00D6392F">
              <w:rPr>
                <w:rStyle w:val="a7"/>
                <w:i w:val="0"/>
              </w:rPr>
              <w:t>акаунтів</w:t>
            </w:r>
            <w:proofErr w:type="spellEnd"/>
            <w:r w:rsidR="002A677E" w:rsidRPr="00D6392F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2A677E" w:rsidRPr="00D6392F" w:rsidRDefault="002A677E" w:rsidP="00D6392F">
            <w:pPr>
              <w:jc w:val="center"/>
              <w:rPr>
                <w:rStyle w:val="a7"/>
                <w:i w:val="0"/>
              </w:rPr>
            </w:pPr>
          </w:p>
        </w:tc>
      </w:tr>
      <w:tr w:rsidR="00BA4FE3" w:rsidRPr="00D6392F" w:rsidTr="006A25C9">
        <w:tc>
          <w:tcPr>
            <w:tcW w:w="468" w:type="dxa"/>
          </w:tcPr>
          <w:p w:rsidR="00BA4FE3" w:rsidRPr="00D6392F" w:rsidRDefault="000D2E0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5</w:t>
            </w:r>
          </w:p>
        </w:tc>
        <w:tc>
          <w:tcPr>
            <w:tcW w:w="2334" w:type="dxa"/>
          </w:tcPr>
          <w:p w:rsidR="00BA4FE3" w:rsidRPr="00D6392F" w:rsidRDefault="00BA4FE3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Розміщення  на інформаційних</w:t>
            </w:r>
            <w:r w:rsidR="00DF207C">
              <w:rPr>
                <w:rStyle w:val="a7"/>
                <w:i w:val="0"/>
                <w:lang w:val="ru-RU"/>
              </w:rPr>
              <w:t xml:space="preserve"> </w:t>
            </w:r>
            <w:r w:rsidR="00DF207C">
              <w:rPr>
                <w:rStyle w:val="a7"/>
                <w:i w:val="0"/>
              </w:rPr>
              <w:t>стен</w:t>
            </w:r>
            <w:r w:rsidR="00DF207C" w:rsidRPr="00DF207C">
              <w:rPr>
                <w:rStyle w:val="a7"/>
                <w:i w:val="0"/>
              </w:rPr>
              <w:t>д</w:t>
            </w:r>
            <w:r w:rsidR="003846EF" w:rsidRPr="00D6392F">
              <w:rPr>
                <w:rStyle w:val="a7"/>
                <w:i w:val="0"/>
              </w:rPr>
              <w:t>ах,</w:t>
            </w:r>
            <w:r w:rsidRPr="00D6392F">
              <w:rPr>
                <w:rStyle w:val="a7"/>
                <w:i w:val="0"/>
              </w:rPr>
              <w:t xml:space="preserve"> на сайті та </w:t>
            </w:r>
            <w:proofErr w:type="spellStart"/>
            <w:r w:rsidRPr="00D6392F">
              <w:rPr>
                <w:rStyle w:val="a7"/>
                <w:i w:val="0"/>
              </w:rPr>
              <w:t>Facebook</w:t>
            </w:r>
            <w:proofErr w:type="spellEnd"/>
            <w:r w:rsidRPr="00D6392F">
              <w:rPr>
                <w:rStyle w:val="a7"/>
                <w:i w:val="0"/>
              </w:rPr>
              <w:t xml:space="preserve"> зведеної інформації щодо </w:t>
            </w:r>
            <w:proofErr w:type="spellStart"/>
            <w:r w:rsidR="003846EF" w:rsidRPr="00D6392F">
              <w:rPr>
                <w:rStyle w:val="a7"/>
                <w:i w:val="0"/>
              </w:rPr>
              <w:t>корона</w:t>
            </w:r>
            <w:r w:rsidRPr="00D6392F">
              <w:rPr>
                <w:rStyle w:val="a7"/>
                <w:i w:val="0"/>
              </w:rPr>
              <w:t>вірусу</w:t>
            </w:r>
            <w:proofErr w:type="spellEnd"/>
            <w:r w:rsidRPr="00D6392F">
              <w:rPr>
                <w:rStyle w:val="a7"/>
                <w:i w:val="0"/>
              </w:rPr>
              <w:t xml:space="preserve"> в Україні</w:t>
            </w:r>
          </w:p>
        </w:tc>
        <w:tc>
          <w:tcPr>
            <w:tcW w:w="2693" w:type="dxa"/>
          </w:tcPr>
          <w:p w:rsidR="00BA4FE3" w:rsidRPr="00D6392F" w:rsidRDefault="000D2E0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Інформування про найголовніше, щодо </w:t>
            </w:r>
            <w:proofErr w:type="spellStart"/>
            <w:r w:rsidRPr="00D6392F">
              <w:rPr>
                <w:rStyle w:val="a7"/>
                <w:i w:val="0"/>
              </w:rPr>
              <w:t>коронавірусу</w:t>
            </w:r>
            <w:proofErr w:type="spellEnd"/>
            <w:r w:rsidRPr="00D6392F">
              <w:rPr>
                <w:rStyle w:val="a7"/>
                <w:i w:val="0"/>
              </w:rPr>
              <w:t xml:space="preserve"> в Україні</w:t>
            </w:r>
          </w:p>
        </w:tc>
        <w:tc>
          <w:tcPr>
            <w:tcW w:w="1701" w:type="dxa"/>
            <w:vAlign w:val="center"/>
          </w:tcPr>
          <w:p w:rsidR="00BA4FE3" w:rsidRDefault="000D2E0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З 18.03.2020 до закінчення карантину</w:t>
            </w:r>
            <w:r w:rsidR="006A25C9">
              <w:rPr>
                <w:rStyle w:val="a7"/>
                <w:i w:val="0"/>
              </w:rPr>
              <w:t>.</w:t>
            </w:r>
          </w:p>
          <w:p w:rsidR="006A25C9" w:rsidRPr="00D6392F" w:rsidRDefault="006A25C9" w:rsidP="00D6392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Інформація постійно оновлюється, і доповнюється</w:t>
            </w:r>
          </w:p>
        </w:tc>
        <w:tc>
          <w:tcPr>
            <w:tcW w:w="1942" w:type="dxa"/>
            <w:vAlign w:val="center"/>
          </w:tcPr>
          <w:p w:rsidR="00D713D3" w:rsidRPr="00DF207C" w:rsidRDefault="009529AB" w:rsidP="00DF207C">
            <w:pPr>
              <w:jc w:val="center"/>
              <w:rPr>
                <w:rStyle w:val="a7"/>
                <w:i w:val="0"/>
              </w:rPr>
            </w:pPr>
            <w:hyperlink r:id="rId13" w:history="1">
              <w:r w:rsidR="000D2E00" w:rsidRPr="00D6392F">
                <w:rPr>
                  <w:rStyle w:val="a7"/>
                  <w:i w:val="0"/>
                </w:rPr>
                <w:t>https://ing.dp.court.gov.ua/sud0416/pres-centr/news/911986/</w:t>
              </w:r>
            </w:hyperlink>
          </w:p>
          <w:p w:rsidR="00DF207C" w:rsidRPr="006A25C9" w:rsidRDefault="00DF207C" w:rsidP="00DF207C">
            <w:pPr>
              <w:jc w:val="center"/>
              <w:rPr>
                <w:rStyle w:val="a7"/>
                <w:i w:val="0"/>
              </w:rPr>
            </w:pPr>
          </w:p>
          <w:p w:rsidR="00DF207C" w:rsidRPr="006A25C9" w:rsidRDefault="00DF207C" w:rsidP="00DF207C">
            <w:pPr>
              <w:jc w:val="center"/>
              <w:rPr>
                <w:rStyle w:val="a7"/>
                <w:i w:val="0"/>
              </w:rPr>
            </w:pPr>
          </w:p>
          <w:p w:rsidR="00DF207C" w:rsidRPr="006A25C9" w:rsidRDefault="00DF207C" w:rsidP="00DF207C">
            <w:pPr>
              <w:jc w:val="center"/>
              <w:rPr>
                <w:rStyle w:val="a7"/>
                <w:i w:val="0"/>
              </w:rPr>
            </w:pPr>
          </w:p>
          <w:p w:rsidR="00DF207C" w:rsidRPr="006A25C9" w:rsidRDefault="00DF207C" w:rsidP="00DF207C">
            <w:pPr>
              <w:jc w:val="center"/>
              <w:rPr>
                <w:rStyle w:val="a7"/>
                <w:i w:val="0"/>
              </w:rPr>
            </w:pPr>
          </w:p>
          <w:p w:rsidR="00DF207C" w:rsidRPr="006A25C9" w:rsidRDefault="00DF207C" w:rsidP="00DF207C">
            <w:pPr>
              <w:jc w:val="center"/>
              <w:rPr>
                <w:rStyle w:val="a7"/>
                <w:i w:val="0"/>
              </w:rPr>
            </w:pPr>
          </w:p>
          <w:p w:rsidR="000D2E00" w:rsidRPr="00D6392F" w:rsidRDefault="000D2E00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BA4FE3" w:rsidRPr="00D6392F" w:rsidRDefault="00BA4FE3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533" w:type="dxa"/>
            <w:vAlign w:val="center"/>
          </w:tcPr>
          <w:p w:rsidR="00BA4FE3" w:rsidRPr="00D6392F" w:rsidRDefault="00A207D8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В</w:t>
            </w:r>
            <w:r w:rsidR="000D2E00" w:rsidRPr="00D6392F">
              <w:rPr>
                <w:rStyle w:val="a7"/>
                <w:i w:val="0"/>
              </w:rPr>
              <w:t xml:space="preserve">ідвідувачі офіційного сайту та користувачі </w:t>
            </w:r>
            <w:proofErr w:type="spellStart"/>
            <w:r w:rsidR="000D2E00" w:rsidRPr="00D6392F">
              <w:rPr>
                <w:rStyle w:val="a7"/>
                <w:i w:val="0"/>
              </w:rPr>
              <w:t>акаунтів</w:t>
            </w:r>
            <w:proofErr w:type="spellEnd"/>
            <w:r w:rsidR="000D2E00" w:rsidRPr="00D6392F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0D2E00" w:rsidRPr="00D6392F" w:rsidRDefault="000D2E0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  <w:p w:rsidR="00BA4FE3" w:rsidRPr="00D6392F" w:rsidRDefault="00BA4FE3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BA4FE3" w:rsidRPr="00D6392F" w:rsidRDefault="00BA4FE3" w:rsidP="00D6392F">
            <w:pPr>
              <w:jc w:val="center"/>
              <w:rPr>
                <w:rStyle w:val="a7"/>
                <w:i w:val="0"/>
              </w:rPr>
            </w:pPr>
          </w:p>
        </w:tc>
      </w:tr>
      <w:tr w:rsidR="00DB788F" w:rsidRPr="00D6392F" w:rsidTr="006A25C9">
        <w:tc>
          <w:tcPr>
            <w:tcW w:w="468" w:type="dxa"/>
          </w:tcPr>
          <w:p w:rsidR="005424C4" w:rsidRPr="00D6392F" w:rsidRDefault="000D2E0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6</w:t>
            </w:r>
          </w:p>
        </w:tc>
        <w:tc>
          <w:tcPr>
            <w:tcW w:w="2334" w:type="dxa"/>
          </w:tcPr>
          <w:p w:rsidR="005424C4" w:rsidRPr="00D6392F" w:rsidRDefault="002538F2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Адміністрування </w:t>
            </w:r>
            <w:r w:rsidR="00931795" w:rsidRPr="00D6392F">
              <w:rPr>
                <w:rStyle w:val="a7"/>
                <w:i w:val="0"/>
              </w:rPr>
              <w:t xml:space="preserve">та наповнення корисною та актуальною інформацією </w:t>
            </w:r>
            <w:r w:rsidR="00BE4DB8" w:rsidRPr="00D6392F">
              <w:rPr>
                <w:rStyle w:val="a7"/>
                <w:i w:val="0"/>
              </w:rPr>
              <w:t>офіційної сторінки суду у соціальній мережі «</w:t>
            </w:r>
            <w:proofErr w:type="spellStart"/>
            <w:r w:rsidR="00BE4DB8" w:rsidRPr="00D6392F">
              <w:rPr>
                <w:rStyle w:val="a7"/>
                <w:i w:val="0"/>
              </w:rPr>
              <w:t>Фейсбук</w:t>
            </w:r>
            <w:proofErr w:type="spellEnd"/>
            <w:r w:rsidR="00BE4DB8" w:rsidRPr="00D6392F">
              <w:rPr>
                <w:rStyle w:val="a7"/>
                <w:i w:val="0"/>
              </w:rPr>
              <w:t>» (</w:t>
            </w:r>
            <w:proofErr w:type="spellStart"/>
            <w:r w:rsidR="00BE4DB8" w:rsidRPr="00D6392F">
              <w:rPr>
                <w:rStyle w:val="a7"/>
                <w:i w:val="0"/>
              </w:rPr>
              <w:t>Facebook</w:t>
            </w:r>
            <w:proofErr w:type="spellEnd"/>
            <w:r w:rsidR="00BE4DB8" w:rsidRPr="00D6392F">
              <w:rPr>
                <w:rStyle w:val="a7"/>
                <w:i w:val="0"/>
              </w:rPr>
              <w:t>)</w:t>
            </w:r>
          </w:p>
        </w:tc>
        <w:tc>
          <w:tcPr>
            <w:tcW w:w="2693" w:type="dxa"/>
          </w:tcPr>
          <w:p w:rsidR="005424C4" w:rsidRPr="00D6392F" w:rsidRDefault="00F46F42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Оскільки суд покликаний служити суспільству, громадяни мають знати про його діяльність не тільки на офіційному </w:t>
            </w:r>
            <w:proofErr w:type="spellStart"/>
            <w:r w:rsidRPr="00D6392F">
              <w:rPr>
                <w:rStyle w:val="a7"/>
                <w:i w:val="0"/>
              </w:rPr>
              <w:t>веб-сайті</w:t>
            </w:r>
            <w:proofErr w:type="spellEnd"/>
            <w:r w:rsidRPr="00D6392F">
              <w:rPr>
                <w:rStyle w:val="a7"/>
                <w:i w:val="0"/>
              </w:rPr>
              <w:t>, але й у соціальній мережі</w:t>
            </w:r>
          </w:p>
        </w:tc>
        <w:tc>
          <w:tcPr>
            <w:tcW w:w="1701" w:type="dxa"/>
            <w:vAlign w:val="center"/>
          </w:tcPr>
          <w:p w:rsidR="002A0C0E" w:rsidRPr="00D6392F" w:rsidRDefault="002A0C0E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на постійній основі</w:t>
            </w:r>
          </w:p>
          <w:p w:rsidR="005424C4" w:rsidRPr="00D6392F" w:rsidRDefault="002A0C0E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(з25.06.201</w:t>
            </w:r>
            <w:r w:rsidR="005E0C4C" w:rsidRPr="00D6392F">
              <w:rPr>
                <w:rStyle w:val="a7"/>
                <w:i w:val="0"/>
              </w:rPr>
              <w:t>8</w:t>
            </w:r>
            <w:r w:rsidRPr="00D6392F">
              <w:rPr>
                <w:rStyle w:val="a7"/>
                <w:i w:val="0"/>
              </w:rPr>
              <w:t>)</w:t>
            </w:r>
          </w:p>
        </w:tc>
        <w:tc>
          <w:tcPr>
            <w:tcW w:w="1942" w:type="dxa"/>
            <w:vAlign w:val="center"/>
          </w:tcPr>
          <w:p w:rsidR="00AF2A1E" w:rsidRDefault="009529AB" w:rsidP="00D6392F">
            <w:pPr>
              <w:jc w:val="center"/>
              <w:rPr>
                <w:rStyle w:val="a7"/>
                <w:i w:val="0"/>
                <w:lang w:val="ru-RU"/>
              </w:rPr>
            </w:pPr>
            <w:hyperlink r:id="rId14" w:history="1">
              <w:r w:rsidR="00D713D3" w:rsidRPr="00405A20">
                <w:rPr>
                  <w:rStyle w:val="a5"/>
                </w:rPr>
                <w:t>https://goo-gl.su/DuPED</w:t>
              </w:r>
            </w:hyperlink>
          </w:p>
          <w:p w:rsidR="00D713D3" w:rsidRPr="00D713D3" w:rsidRDefault="00D713D3" w:rsidP="00D6392F">
            <w:pPr>
              <w:jc w:val="center"/>
              <w:rPr>
                <w:rStyle w:val="a7"/>
                <w:i w:val="0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5424C4" w:rsidRPr="00D6392F" w:rsidRDefault="00E928DB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5424C4" w:rsidRPr="00D6392F" w:rsidRDefault="00A207D8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Користувачі </w:t>
            </w:r>
            <w:proofErr w:type="spellStart"/>
            <w:r w:rsidRPr="00D6392F">
              <w:rPr>
                <w:rStyle w:val="a7"/>
                <w:i w:val="0"/>
              </w:rPr>
              <w:t>акаунтів</w:t>
            </w:r>
            <w:proofErr w:type="spellEnd"/>
            <w:r w:rsidRPr="00D6392F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424C4" w:rsidRPr="00D6392F" w:rsidRDefault="00C31963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  <w:p w:rsidR="00C052C4" w:rsidRPr="00D6392F" w:rsidRDefault="00C052C4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5424C4" w:rsidRPr="00D6392F" w:rsidRDefault="004F71EC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</w:tr>
      <w:tr w:rsidR="00DB788F" w:rsidRPr="00D6392F" w:rsidTr="006A25C9">
        <w:tc>
          <w:tcPr>
            <w:tcW w:w="468" w:type="dxa"/>
          </w:tcPr>
          <w:p w:rsidR="005424C4" w:rsidRPr="00D6392F" w:rsidRDefault="000D2E0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7</w:t>
            </w:r>
          </w:p>
        </w:tc>
        <w:tc>
          <w:tcPr>
            <w:tcW w:w="2334" w:type="dxa"/>
          </w:tcPr>
          <w:p w:rsidR="005424C4" w:rsidRPr="00D6392F" w:rsidRDefault="005D2AD2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Адміністрування та наповнення корисною та актуальною інформацією </w:t>
            </w:r>
            <w:r w:rsidR="004F71EC" w:rsidRPr="00D6392F">
              <w:rPr>
                <w:rStyle w:val="a7"/>
                <w:i w:val="0"/>
              </w:rPr>
              <w:t>групи офіційної сторінки суду у соціальній мережі «</w:t>
            </w:r>
            <w:proofErr w:type="spellStart"/>
            <w:r w:rsidR="004F71EC" w:rsidRPr="00D6392F">
              <w:rPr>
                <w:rStyle w:val="a7"/>
                <w:i w:val="0"/>
              </w:rPr>
              <w:t>Фейсбук</w:t>
            </w:r>
            <w:proofErr w:type="spellEnd"/>
            <w:r w:rsidR="004F71EC" w:rsidRPr="00D6392F">
              <w:rPr>
                <w:rStyle w:val="a7"/>
                <w:i w:val="0"/>
              </w:rPr>
              <w:t>» (</w:t>
            </w:r>
            <w:proofErr w:type="spellStart"/>
            <w:r w:rsidR="004F71EC" w:rsidRPr="00D6392F">
              <w:rPr>
                <w:rStyle w:val="a7"/>
                <w:i w:val="0"/>
              </w:rPr>
              <w:t>Facebook</w:t>
            </w:r>
            <w:proofErr w:type="spellEnd"/>
            <w:r w:rsidR="004F71EC" w:rsidRPr="00D6392F">
              <w:rPr>
                <w:rStyle w:val="a7"/>
                <w:i w:val="0"/>
              </w:rPr>
              <w:t>)</w:t>
            </w:r>
          </w:p>
        </w:tc>
        <w:tc>
          <w:tcPr>
            <w:tcW w:w="2693" w:type="dxa"/>
          </w:tcPr>
          <w:p w:rsidR="005424C4" w:rsidRPr="00D6392F" w:rsidRDefault="004F71EC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З метою реалізації політики відкритості та прозорості у роботі органу судової влади в Україні, а також задля забезпечення права громадян на отримання всебічної, об’єктивної та оперативної інформації про діяльність суду</w:t>
            </w:r>
          </w:p>
          <w:p w:rsidR="000700C4" w:rsidRPr="00D6392F" w:rsidRDefault="000700C4" w:rsidP="00D6392F">
            <w:pPr>
              <w:jc w:val="center"/>
              <w:rPr>
                <w:rStyle w:val="a7"/>
                <w:i w:val="0"/>
              </w:rPr>
            </w:pPr>
          </w:p>
          <w:p w:rsidR="000700C4" w:rsidRPr="00D6392F" w:rsidRDefault="000700C4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701" w:type="dxa"/>
            <w:vAlign w:val="center"/>
          </w:tcPr>
          <w:p w:rsidR="005E0C4C" w:rsidRPr="00D6392F" w:rsidRDefault="005E0C4C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на постійній основі</w:t>
            </w:r>
          </w:p>
          <w:p w:rsidR="005424C4" w:rsidRPr="00D6392F" w:rsidRDefault="005E0C4C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(з</w:t>
            </w:r>
            <w:r w:rsidR="004105F2" w:rsidRPr="00D6392F">
              <w:rPr>
                <w:rStyle w:val="a7"/>
                <w:i w:val="0"/>
              </w:rPr>
              <w:t xml:space="preserve"> </w:t>
            </w:r>
            <w:r w:rsidRPr="00D6392F">
              <w:rPr>
                <w:rStyle w:val="a7"/>
                <w:i w:val="0"/>
              </w:rPr>
              <w:t>25.06.2018)</w:t>
            </w:r>
          </w:p>
        </w:tc>
        <w:tc>
          <w:tcPr>
            <w:tcW w:w="1942" w:type="dxa"/>
            <w:vAlign w:val="center"/>
          </w:tcPr>
          <w:p w:rsidR="00AF2A1E" w:rsidRDefault="009529AB" w:rsidP="00D6392F">
            <w:pPr>
              <w:jc w:val="center"/>
              <w:rPr>
                <w:rStyle w:val="a7"/>
                <w:i w:val="0"/>
                <w:lang w:val="ru-RU"/>
              </w:rPr>
            </w:pPr>
            <w:hyperlink r:id="rId15" w:history="1">
              <w:r w:rsidR="00D713D3" w:rsidRPr="00405A20">
                <w:rPr>
                  <w:rStyle w:val="a5"/>
                </w:rPr>
                <w:t>https://goo-gl.su/DuPED</w:t>
              </w:r>
            </w:hyperlink>
          </w:p>
          <w:p w:rsidR="00D713D3" w:rsidRPr="00D713D3" w:rsidRDefault="00D713D3" w:rsidP="00D6392F">
            <w:pPr>
              <w:jc w:val="center"/>
              <w:rPr>
                <w:rStyle w:val="a7"/>
                <w:i w:val="0"/>
                <w:lang w:val="ru-RU"/>
              </w:rPr>
            </w:pPr>
          </w:p>
          <w:p w:rsidR="00C052C4" w:rsidRPr="00D6392F" w:rsidRDefault="00C052C4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5424C4" w:rsidRPr="00D6392F" w:rsidRDefault="00FD7AE6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5424C4" w:rsidRPr="00D6392F" w:rsidRDefault="00A207D8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 xml:space="preserve">Користувачі </w:t>
            </w:r>
            <w:proofErr w:type="spellStart"/>
            <w:r w:rsidRPr="00D6392F">
              <w:rPr>
                <w:rStyle w:val="a7"/>
                <w:i w:val="0"/>
              </w:rPr>
              <w:t>акаунтів</w:t>
            </w:r>
            <w:proofErr w:type="spellEnd"/>
            <w:r w:rsidRPr="00D6392F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424C4" w:rsidRPr="00D6392F" w:rsidRDefault="004F71EC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5424C4" w:rsidRPr="00D6392F" w:rsidRDefault="00D70FC1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</w:tr>
      <w:tr w:rsidR="009F615D" w:rsidRPr="00D6392F" w:rsidTr="006A25C9">
        <w:tc>
          <w:tcPr>
            <w:tcW w:w="468" w:type="dxa"/>
          </w:tcPr>
          <w:p w:rsidR="009F615D" w:rsidRPr="00D6392F" w:rsidRDefault="000D2E00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8</w:t>
            </w:r>
          </w:p>
        </w:tc>
        <w:tc>
          <w:tcPr>
            <w:tcW w:w="2334" w:type="dxa"/>
          </w:tcPr>
          <w:p w:rsidR="00250DA1" w:rsidRPr="00D6392F" w:rsidRDefault="006273E3" w:rsidP="006273E3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 xml:space="preserve">Оголошення щодо проведення Інгулецьким судом,  </w:t>
            </w:r>
            <w:r w:rsidRPr="006273E3">
              <w:rPr>
                <w:rStyle w:val="a7"/>
                <w:rFonts w:ascii="HelveticaNeueCyr-Roman" w:hAnsi="HelveticaNeueCyr-Roman"/>
                <w:i w:val="0"/>
                <w:shd w:val="clear" w:color="auto" w:fill="FFFFFF"/>
              </w:rPr>
              <w:t>з нагоди 29-ї річниці Незалежності України, конкурсу серед учнів та студентів на краще виконання Державного Гімну України</w:t>
            </w:r>
          </w:p>
        </w:tc>
        <w:tc>
          <w:tcPr>
            <w:tcW w:w="2693" w:type="dxa"/>
          </w:tcPr>
          <w:p w:rsidR="009F615D" w:rsidRDefault="00C873F9" w:rsidP="00D713D3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Залучення активної молоді до конкурсу, проведеного судом.</w:t>
            </w:r>
          </w:p>
          <w:p w:rsidR="00C873F9" w:rsidRDefault="00C873F9" w:rsidP="00D713D3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Український суд – це відкритий, доступний суд. Суд, що має відкритий діалог з громадськістю та суспільством в цілому.</w:t>
            </w:r>
          </w:p>
          <w:p w:rsidR="00C873F9" w:rsidRPr="00D713D3" w:rsidRDefault="00C873F9" w:rsidP="00D713D3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З метою підтримання Концепції відкритості та доступності до правосуддя</w:t>
            </w:r>
          </w:p>
        </w:tc>
        <w:tc>
          <w:tcPr>
            <w:tcW w:w="1701" w:type="dxa"/>
            <w:vAlign w:val="center"/>
          </w:tcPr>
          <w:p w:rsidR="009F615D" w:rsidRDefault="006273E3" w:rsidP="00D6392F">
            <w:pPr>
              <w:jc w:val="center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06.08.2020 –</w:t>
            </w:r>
          </w:p>
          <w:p w:rsidR="006273E3" w:rsidRPr="00D6392F" w:rsidRDefault="006273E3" w:rsidP="00D6392F">
            <w:pPr>
              <w:jc w:val="center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19.08.2020</w:t>
            </w:r>
          </w:p>
        </w:tc>
        <w:tc>
          <w:tcPr>
            <w:tcW w:w="1942" w:type="dxa"/>
            <w:vAlign w:val="center"/>
          </w:tcPr>
          <w:p w:rsidR="00D713D3" w:rsidRDefault="009529AB" w:rsidP="00D6392F">
            <w:pPr>
              <w:jc w:val="center"/>
              <w:rPr>
                <w:rStyle w:val="a7"/>
                <w:i w:val="0"/>
                <w:lang w:val="ru-RU"/>
              </w:rPr>
            </w:pPr>
            <w:hyperlink r:id="rId16" w:history="1">
              <w:r w:rsidR="006273E3" w:rsidRPr="00D34AE2">
                <w:rPr>
                  <w:rStyle w:val="a5"/>
                  <w:lang w:val="ru-RU"/>
                </w:rPr>
                <w:t>https://ing.dp.court.gov.ua/sud0416/pres-centr/events/977573/</w:t>
              </w:r>
            </w:hyperlink>
          </w:p>
          <w:p w:rsidR="006273E3" w:rsidRDefault="006273E3" w:rsidP="00D6392F">
            <w:pPr>
              <w:jc w:val="center"/>
              <w:rPr>
                <w:rStyle w:val="a7"/>
                <w:i w:val="0"/>
                <w:lang w:val="ru-RU"/>
              </w:rPr>
            </w:pPr>
          </w:p>
          <w:p w:rsidR="006273E3" w:rsidRDefault="006273E3" w:rsidP="00D6392F">
            <w:pPr>
              <w:jc w:val="center"/>
              <w:rPr>
                <w:rStyle w:val="a7"/>
                <w:i w:val="0"/>
                <w:lang w:val="ru-RU"/>
              </w:rPr>
            </w:pPr>
          </w:p>
          <w:p w:rsidR="00255218" w:rsidRDefault="009529AB" w:rsidP="00D6392F">
            <w:pPr>
              <w:jc w:val="center"/>
              <w:rPr>
                <w:rStyle w:val="a7"/>
                <w:i w:val="0"/>
                <w:lang w:val="ru-RU"/>
              </w:rPr>
            </w:pPr>
            <w:hyperlink r:id="rId17" w:history="1">
              <w:r w:rsidR="00255218" w:rsidRPr="00B273EA">
                <w:rPr>
                  <w:rStyle w:val="a5"/>
                  <w:lang w:val="ru-RU"/>
                </w:rPr>
                <w:t>https://www.facebook.com/groups/Ingulets.District.Court/permalink/729210977638594/</w:t>
              </w:r>
            </w:hyperlink>
          </w:p>
          <w:p w:rsidR="00255218" w:rsidRDefault="00255218" w:rsidP="00D6392F">
            <w:pPr>
              <w:jc w:val="center"/>
              <w:rPr>
                <w:rStyle w:val="a7"/>
                <w:i w:val="0"/>
                <w:lang w:val="ru-RU"/>
              </w:rPr>
            </w:pPr>
          </w:p>
          <w:p w:rsidR="00C873F9" w:rsidRPr="00D713D3" w:rsidRDefault="00C873F9" w:rsidP="00D6392F">
            <w:pPr>
              <w:jc w:val="center"/>
              <w:rPr>
                <w:rStyle w:val="a7"/>
                <w:i w:val="0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255218" w:rsidRDefault="00255218" w:rsidP="00D6392F">
            <w:pPr>
              <w:jc w:val="center"/>
              <w:rPr>
                <w:rStyle w:val="a7"/>
                <w:i w:val="0"/>
                <w:lang w:val="ru-RU"/>
              </w:rPr>
            </w:pPr>
            <w:r>
              <w:rPr>
                <w:rStyle w:val="a7"/>
                <w:i w:val="0"/>
                <w:lang w:val="ru-RU"/>
              </w:rPr>
              <w:t>«</w:t>
            </w:r>
            <w:proofErr w:type="spellStart"/>
            <w:r>
              <w:rPr>
                <w:rStyle w:val="a7"/>
                <w:i w:val="0"/>
                <w:lang w:val="ru-RU"/>
              </w:rPr>
              <w:t>Судово-юридична</w:t>
            </w:r>
            <w:proofErr w:type="spellEnd"/>
            <w:r>
              <w:rPr>
                <w:rStyle w:val="a7"/>
                <w:i w:val="0"/>
                <w:lang w:val="ru-RU"/>
              </w:rPr>
              <w:t xml:space="preserve"> газета»:</w:t>
            </w:r>
          </w:p>
          <w:p w:rsidR="009F615D" w:rsidRDefault="009529AB" w:rsidP="00D6392F">
            <w:pPr>
              <w:jc w:val="center"/>
              <w:rPr>
                <w:rStyle w:val="a7"/>
                <w:i w:val="0"/>
                <w:lang w:val="ru-RU"/>
              </w:rPr>
            </w:pPr>
            <w:hyperlink r:id="rId18" w:history="1">
              <w:r w:rsidR="00255218" w:rsidRPr="00B273EA">
                <w:rPr>
                  <w:rStyle w:val="a5"/>
                  <w:lang w:val="ru-RU"/>
                </w:rPr>
                <w:t>https://sud.ua/ru/news/sud-info/175753-inguletskiy-raysud-krivogo-rogu-ogoloshuye-konkurs-na-krasche-vikonannya-derzhavnogo-gimnu-ukrayini</w:t>
              </w:r>
            </w:hyperlink>
          </w:p>
          <w:p w:rsidR="00255218" w:rsidRDefault="00255218" w:rsidP="00D6392F">
            <w:pPr>
              <w:jc w:val="center"/>
              <w:rPr>
                <w:rStyle w:val="a7"/>
                <w:i w:val="0"/>
                <w:lang w:val="ru-RU"/>
              </w:rPr>
            </w:pPr>
          </w:p>
          <w:p w:rsidR="00255218" w:rsidRDefault="00255218" w:rsidP="00D6392F">
            <w:pPr>
              <w:jc w:val="center"/>
              <w:rPr>
                <w:rStyle w:val="a7"/>
                <w:i w:val="0"/>
                <w:lang w:val="ru-RU"/>
              </w:rPr>
            </w:pPr>
          </w:p>
          <w:p w:rsidR="00255218" w:rsidRDefault="00255218" w:rsidP="00D6392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  <w:lang w:val="ru-RU"/>
              </w:rPr>
              <w:t>«</w:t>
            </w:r>
            <w:proofErr w:type="spellStart"/>
            <w:r>
              <w:rPr>
                <w:rStyle w:val="a7"/>
                <w:i w:val="0"/>
                <w:lang w:val="ru-RU"/>
              </w:rPr>
              <w:t>Інформатор</w:t>
            </w:r>
            <w:proofErr w:type="spellEnd"/>
            <w:r>
              <w:rPr>
                <w:rStyle w:val="a7"/>
                <w:i w:val="0"/>
                <w:lang w:val="ru-RU"/>
              </w:rPr>
              <w:t>»</w:t>
            </w:r>
            <w:r>
              <w:rPr>
                <w:rStyle w:val="a7"/>
                <w:i w:val="0"/>
              </w:rPr>
              <w:t>:</w:t>
            </w:r>
          </w:p>
          <w:p w:rsidR="00255218" w:rsidRDefault="009529AB" w:rsidP="00255218">
            <w:pPr>
              <w:jc w:val="center"/>
              <w:rPr>
                <w:rStyle w:val="a7"/>
                <w:i w:val="0"/>
              </w:rPr>
            </w:pPr>
            <w:hyperlink r:id="rId19" w:history="1">
              <w:r w:rsidR="00255218" w:rsidRPr="00B273EA">
                <w:rPr>
                  <w:rStyle w:val="a5"/>
                </w:rPr>
                <w:t>https://kr.informator.ua/2020/08/06/rajonnyj-sud-krivogo-roga-obyavil-pesennyj-konkurs/</w:t>
              </w:r>
            </w:hyperlink>
          </w:p>
          <w:p w:rsidR="006D105F" w:rsidRDefault="006D105F" w:rsidP="00255218">
            <w:pPr>
              <w:jc w:val="center"/>
              <w:rPr>
                <w:rStyle w:val="a7"/>
                <w:i w:val="0"/>
              </w:rPr>
            </w:pPr>
          </w:p>
          <w:p w:rsidR="006D105F" w:rsidRDefault="006D105F" w:rsidP="00255218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«</w:t>
            </w:r>
            <w:proofErr w:type="spellStart"/>
            <w:r>
              <w:rPr>
                <w:rStyle w:val="a7"/>
                <w:i w:val="0"/>
              </w:rPr>
              <w:t>Мета.ЮА</w:t>
            </w:r>
            <w:proofErr w:type="spellEnd"/>
            <w:r>
              <w:rPr>
                <w:rStyle w:val="a7"/>
                <w:i w:val="0"/>
              </w:rPr>
              <w:t>»:</w:t>
            </w:r>
          </w:p>
          <w:p w:rsidR="006D105F" w:rsidRDefault="009529AB" w:rsidP="00255218">
            <w:pPr>
              <w:jc w:val="center"/>
              <w:rPr>
                <w:rStyle w:val="a7"/>
                <w:i w:val="0"/>
              </w:rPr>
            </w:pPr>
            <w:hyperlink r:id="rId20" w:history="1">
              <w:r w:rsidR="006D105F" w:rsidRPr="00B273EA">
                <w:rPr>
                  <w:rStyle w:val="a5"/>
                </w:rPr>
                <w:t>https://news.meta.ua/cluster:71496310-Inguletskii-raisud-Krivogo-Rogu-ogoloshue-konkurs-na-krashche-vikonannia-Derzhavnogo-gimnu-Ukrajini/</w:t>
              </w:r>
            </w:hyperlink>
          </w:p>
          <w:p w:rsidR="006D105F" w:rsidRDefault="006D105F" w:rsidP="00255218">
            <w:pPr>
              <w:jc w:val="center"/>
              <w:rPr>
                <w:rStyle w:val="a7"/>
                <w:i w:val="0"/>
              </w:rPr>
            </w:pPr>
          </w:p>
          <w:p w:rsidR="00255218" w:rsidRPr="00255218" w:rsidRDefault="00255218" w:rsidP="00255218">
            <w:pPr>
              <w:jc w:val="center"/>
              <w:rPr>
                <w:rStyle w:val="a7"/>
                <w:i w:val="0"/>
              </w:rPr>
            </w:pPr>
          </w:p>
          <w:p w:rsidR="00255218" w:rsidRPr="00255218" w:rsidRDefault="00255218" w:rsidP="00D6392F">
            <w:pPr>
              <w:jc w:val="center"/>
              <w:rPr>
                <w:rStyle w:val="a7"/>
                <w:i w:val="0"/>
              </w:rPr>
            </w:pPr>
          </w:p>
          <w:p w:rsidR="00255218" w:rsidRPr="00255218" w:rsidRDefault="00255218" w:rsidP="00D6392F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533" w:type="dxa"/>
            <w:vAlign w:val="center"/>
          </w:tcPr>
          <w:p w:rsidR="009F615D" w:rsidRPr="00250DA1" w:rsidRDefault="006273E3" w:rsidP="00250DA1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В</w:t>
            </w:r>
            <w:r>
              <w:rPr>
                <w:rStyle w:val="a7"/>
                <w:i w:val="0"/>
              </w:rPr>
              <w:t>ідвідувачі офіційного сайту, к</w:t>
            </w:r>
            <w:r w:rsidR="00A207D8" w:rsidRPr="00D6392F">
              <w:rPr>
                <w:rStyle w:val="a7"/>
                <w:i w:val="0"/>
              </w:rPr>
              <w:t xml:space="preserve">ористувачі </w:t>
            </w:r>
            <w:proofErr w:type="spellStart"/>
            <w:r w:rsidR="00A207D8" w:rsidRPr="00D6392F">
              <w:rPr>
                <w:rStyle w:val="a7"/>
                <w:i w:val="0"/>
              </w:rPr>
              <w:t>акаунтів</w:t>
            </w:r>
            <w:proofErr w:type="spellEnd"/>
            <w:r w:rsidR="00A207D8" w:rsidRPr="00D6392F">
              <w:rPr>
                <w:rStyle w:val="a7"/>
                <w:i w:val="0"/>
              </w:rPr>
              <w:t xml:space="preserve"> у соціальній мережі</w:t>
            </w:r>
            <w:r w:rsidR="00250DA1">
              <w:rPr>
                <w:rStyle w:val="a7"/>
                <w:i w:val="0"/>
              </w:rPr>
              <w:t xml:space="preserve"> «</w:t>
            </w:r>
            <w:proofErr w:type="spellStart"/>
            <w:r w:rsidR="00250DA1" w:rsidRPr="00D6392F">
              <w:rPr>
                <w:rStyle w:val="a7"/>
                <w:i w:val="0"/>
              </w:rPr>
              <w:t>Facebook</w:t>
            </w:r>
            <w:proofErr w:type="spellEnd"/>
            <w:r w:rsidR="00250DA1">
              <w:rPr>
                <w:rStyle w:val="a7"/>
                <w:i w:val="0"/>
              </w:rPr>
              <w:t>» та «</w:t>
            </w:r>
            <w:r w:rsidR="00250DA1">
              <w:rPr>
                <w:rStyle w:val="a7"/>
                <w:i w:val="0"/>
                <w:lang w:val="en-US"/>
              </w:rPr>
              <w:t>Y</w:t>
            </w:r>
            <w:proofErr w:type="spellStart"/>
            <w:r w:rsidR="00250DA1" w:rsidRPr="00250DA1">
              <w:rPr>
                <w:rStyle w:val="a7"/>
                <w:i w:val="0"/>
              </w:rPr>
              <w:t>outube</w:t>
            </w:r>
            <w:proofErr w:type="spellEnd"/>
            <w:r w:rsidR="00250DA1">
              <w:rPr>
                <w:rStyle w:val="a7"/>
                <w:i w:val="0"/>
              </w:rPr>
              <w:t>»</w:t>
            </w:r>
          </w:p>
        </w:tc>
        <w:tc>
          <w:tcPr>
            <w:tcW w:w="1601" w:type="dxa"/>
            <w:vAlign w:val="center"/>
          </w:tcPr>
          <w:p w:rsidR="009F615D" w:rsidRPr="00D6392F" w:rsidRDefault="00140AC9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9F615D" w:rsidRPr="00D6392F" w:rsidRDefault="00140AC9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</w:tr>
      <w:tr w:rsidR="00D6392F" w:rsidRPr="00D6392F" w:rsidTr="006A25C9">
        <w:tc>
          <w:tcPr>
            <w:tcW w:w="468" w:type="dxa"/>
          </w:tcPr>
          <w:p w:rsidR="00D6392F" w:rsidRPr="00D6392F" w:rsidRDefault="00D6392F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lastRenderedPageBreak/>
              <w:t>9</w:t>
            </w:r>
          </w:p>
        </w:tc>
        <w:tc>
          <w:tcPr>
            <w:tcW w:w="2334" w:type="dxa"/>
          </w:tcPr>
          <w:p w:rsidR="00D6392F" w:rsidRPr="005175D5" w:rsidRDefault="00D21CF2" w:rsidP="00D6392F">
            <w:pPr>
              <w:shd w:val="clear" w:color="auto" w:fill="FFFFFF"/>
              <w:jc w:val="center"/>
              <w:rPr>
                <w:rStyle w:val="a7"/>
                <w:i w:val="0"/>
              </w:rPr>
            </w:pPr>
            <w:proofErr w:type="spellStart"/>
            <w:r>
              <w:rPr>
                <w:rStyle w:val="a7"/>
                <w:i w:val="0"/>
                <w:lang w:val="ru-RU"/>
              </w:rPr>
              <w:t>Оголошення</w:t>
            </w:r>
            <w:proofErr w:type="spellEnd"/>
            <w:r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7"/>
                <w:i w:val="0"/>
                <w:lang w:val="ru-RU"/>
              </w:rPr>
              <w:t>щодо</w:t>
            </w:r>
            <w:proofErr w:type="spellEnd"/>
            <w:r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 w:rsidR="005175D5">
              <w:rPr>
                <w:rStyle w:val="a7"/>
                <w:i w:val="0"/>
                <w:lang w:val="ru-RU"/>
              </w:rPr>
              <w:t>результатів</w:t>
            </w:r>
            <w:proofErr w:type="spellEnd"/>
            <w:r w:rsidR="005175D5">
              <w:rPr>
                <w:rStyle w:val="a7"/>
                <w:i w:val="0"/>
                <w:lang w:val="ru-RU"/>
              </w:rPr>
              <w:t xml:space="preserve"> </w:t>
            </w:r>
            <w:proofErr w:type="gramStart"/>
            <w:r w:rsidR="005175D5">
              <w:rPr>
                <w:rStyle w:val="a7"/>
                <w:i w:val="0"/>
                <w:lang w:val="ru-RU"/>
              </w:rPr>
              <w:t>проведенного</w:t>
            </w:r>
            <w:proofErr w:type="gramEnd"/>
            <w:r w:rsidR="005175D5">
              <w:rPr>
                <w:rStyle w:val="a7"/>
                <w:i w:val="0"/>
                <w:lang w:val="ru-RU"/>
              </w:rPr>
              <w:t xml:space="preserve"> конкурсу на </w:t>
            </w:r>
            <w:proofErr w:type="spellStart"/>
            <w:r w:rsidR="005175D5">
              <w:rPr>
                <w:rStyle w:val="a7"/>
                <w:i w:val="0"/>
                <w:lang w:val="ru-RU"/>
              </w:rPr>
              <w:t>краще</w:t>
            </w:r>
            <w:proofErr w:type="spellEnd"/>
            <w:r w:rsidR="005175D5"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 w:rsidR="005175D5">
              <w:rPr>
                <w:rStyle w:val="a7"/>
                <w:i w:val="0"/>
                <w:lang w:val="ru-RU"/>
              </w:rPr>
              <w:t>виконання</w:t>
            </w:r>
            <w:proofErr w:type="spellEnd"/>
            <w:r w:rsidR="005175D5">
              <w:rPr>
                <w:rStyle w:val="a7"/>
                <w:i w:val="0"/>
                <w:lang w:val="ru-RU"/>
              </w:rPr>
              <w:t xml:space="preserve"> Державного </w:t>
            </w:r>
            <w:proofErr w:type="spellStart"/>
            <w:r w:rsidR="005175D5">
              <w:rPr>
                <w:rStyle w:val="a7"/>
                <w:i w:val="0"/>
                <w:lang w:val="ru-RU"/>
              </w:rPr>
              <w:t>Гімну</w:t>
            </w:r>
            <w:proofErr w:type="spellEnd"/>
            <w:r w:rsidR="005175D5"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 w:rsidR="005175D5">
              <w:rPr>
                <w:rStyle w:val="a7"/>
                <w:i w:val="0"/>
                <w:lang w:val="ru-RU"/>
              </w:rPr>
              <w:t>України</w:t>
            </w:r>
            <w:proofErr w:type="spellEnd"/>
          </w:p>
        </w:tc>
        <w:tc>
          <w:tcPr>
            <w:tcW w:w="2693" w:type="dxa"/>
          </w:tcPr>
          <w:p w:rsidR="00C873F9" w:rsidRDefault="00C873F9" w:rsidP="00D6392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 xml:space="preserve">Заохочення активної молоді. </w:t>
            </w:r>
          </w:p>
          <w:p w:rsidR="00D6392F" w:rsidRPr="00D6392F" w:rsidRDefault="00C873F9" w:rsidP="00D6392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Нагородження солодкими подарунками, подяками, та сувенірами із символікою суду</w:t>
            </w:r>
          </w:p>
        </w:tc>
        <w:tc>
          <w:tcPr>
            <w:tcW w:w="1701" w:type="dxa"/>
            <w:vAlign w:val="center"/>
          </w:tcPr>
          <w:p w:rsidR="00D6392F" w:rsidRPr="00D6392F" w:rsidRDefault="00C873F9" w:rsidP="00D6392F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24.08.2020</w:t>
            </w:r>
          </w:p>
        </w:tc>
        <w:tc>
          <w:tcPr>
            <w:tcW w:w="1942" w:type="dxa"/>
            <w:vAlign w:val="center"/>
          </w:tcPr>
          <w:p w:rsidR="00D6392F" w:rsidRDefault="009529AB" w:rsidP="00D6392F">
            <w:pPr>
              <w:jc w:val="center"/>
              <w:rPr>
                <w:rStyle w:val="a7"/>
                <w:i w:val="0"/>
              </w:rPr>
            </w:pPr>
            <w:hyperlink r:id="rId21" w:history="1">
              <w:r w:rsidR="00C873F9" w:rsidRPr="00B273EA">
                <w:rPr>
                  <w:rStyle w:val="a5"/>
                </w:rPr>
                <w:t>https://ing.dp.court.gov.ua/sud0416/pres-centr/pres_releases/983968/</w:t>
              </w:r>
            </w:hyperlink>
          </w:p>
          <w:p w:rsidR="00C873F9" w:rsidRDefault="00C873F9" w:rsidP="00D6392F">
            <w:pPr>
              <w:jc w:val="center"/>
              <w:rPr>
                <w:rStyle w:val="a7"/>
                <w:i w:val="0"/>
              </w:rPr>
            </w:pPr>
          </w:p>
          <w:p w:rsidR="00C873F9" w:rsidRDefault="00C873F9" w:rsidP="00D6392F">
            <w:pPr>
              <w:jc w:val="center"/>
              <w:rPr>
                <w:rStyle w:val="a7"/>
                <w:i w:val="0"/>
              </w:rPr>
            </w:pPr>
          </w:p>
          <w:p w:rsidR="00C873F9" w:rsidRDefault="009529AB" w:rsidP="00D6392F">
            <w:pPr>
              <w:jc w:val="center"/>
              <w:rPr>
                <w:rStyle w:val="a7"/>
                <w:i w:val="0"/>
              </w:rPr>
            </w:pPr>
            <w:hyperlink r:id="rId22" w:history="1">
              <w:r w:rsidR="00C873F9" w:rsidRPr="00B273EA">
                <w:rPr>
                  <w:rStyle w:val="a5"/>
                </w:rPr>
                <w:t>https://www.facebook.com/Inguletsky.distric.court/posts/952924451890054</w:t>
              </w:r>
            </w:hyperlink>
          </w:p>
          <w:p w:rsidR="00C873F9" w:rsidRDefault="00C873F9" w:rsidP="00D6392F">
            <w:pPr>
              <w:jc w:val="center"/>
              <w:rPr>
                <w:rStyle w:val="a7"/>
                <w:i w:val="0"/>
              </w:rPr>
            </w:pPr>
          </w:p>
          <w:p w:rsidR="00C873F9" w:rsidRPr="00D6392F" w:rsidRDefault="00C873F9" w:rsidP="00255218">
            <w:pPr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255218" w:rsidRDefault="00255218" w:rsidP="00255218">
            <w:pPr>
              <w:rPr>
                <w:rStyle w:val="a7"/>
                <w:i w:val="0"/>
                <w:lang w:val="ru-RU"/>
              </w:rPr>
            </w:pPr>
            <w:r w:rsidRPr="006D105F">
              <w:rPr>
                <w:rStyle w:val="a7"/>
                <w:i w:val="0"/>
              </w:rPr>
              <w:t xml:space="preserve">  </w:t>
            </w:r>
            <w:r>
              <w:rPr>
                <w:rStyle w:val="a7"/>
                <w:i w:val="0"/>
                <w:lang w:val="ru-RU"/>
              </w:rPr>
              <w:t>«Закон</w:t>
            </w:r>
            <w:proofErr w:type="gramStart"/>
            <w:r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7"/>
                <w:i w:val="0"/>
                <w:lang w:val="ru-RU"/>
              </w:rPr>
              <w:t>і</w:t>
            </w:r>
            <w:proofErr w:type="spellEnd"/>
            <w:r>
              <w:rPr>
                <w:rStyle w:val="a7"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7"/>
                <w:i w:val="0"/>
                <w:lang w:val="ru-RU"/>
              </w:rPr>
              <w:t>Б</w:t>
            </w:r>
            <w:proofErr w:type="gramEnd"/>
            <w:r>
              <w:rPr>
                <w:rStyle w:val="a7"/>
                <w:i w:val="0"/>
                <w:lang w:val="ru-RU"/>
              </w:rPr>
              <w:t>ізнес</w:t>
            </w:r>
            <w:proofErr w:type="spellEnd"/>
            <w:r>
              <w:rPr>
                <w:rStyle w:val="a7"/>
                <w:i w:val="0"/>
                <w:lang w:val="ru-RU"/>
              </w:rPr>
              <w:t>»:</w:t>
            </w:r>
          </w:p>
          <w:p w:rsidR="00200242" w:rsidRPr="00D6392F" w:rsidRDefault="009529AB" w:rsidP="00255218">
            <w:pPr>
              <w:jc w:val="center"/>
              <w:rPr>
                <w:rStyle w:val="a7"/>
                <w:i w:val="0"/>
              </w:rPr>
            </w:pPr>
            <w:hyperlink r:id="rId23" w:history="1">
              <w:r w:rsidR="00255218" w:rsidRPr="00B273EA">
                <w:rPr>
                  <w:rStyle w:val="a5"/>
                  <w:lang w:val="ru-RU"/>
                </w:rPr>
                <w:t>https://zib.com.ua/ua/144207-krivorizkiy_sud_solodoschami_vidznachiv_kraschih_spivakiv_gi.html</w:t>
              </w:r>
            </w:hyperlink>
          </w:p>
        </w:tc>
        <w:tc>
          <w:tcPr>
            <w:tcW w:w="1533" w:type="dxa"/>
            <w:vAlign w:val="center"/>
          </w:tcPr>
          <w:p w:rsidR="00D6392F" w:rsidRPr="00D6392F" w:rsidRDefault="00C873F9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В</w:t>
            </w:r>
            <w:r>
              <w:rPr>
                <w:rStyle w:val="a7"/>
                <w:i w:val="0"/>
              </w:rPr>
              <w:t>ідвідувачі офіційного сайту, к</w:t>
            </w:r>
            <w:r w:rsidRPr="00D6392F">
              <w:rPr>
                <w:rStyle w:val="a7"/>
                <w:i w:val="0"/>
              </w:rPr>
              <w:t xml:space="preserve">ористувачі </w:t>
            </w:r>
            <w:proofErr w:type="spellStart"/>
            <w:r w:rsidRPr="00D6392F">
              <w:rPr>
                <w:rStyle w:val="a7"/>
                <w:i w:val="0"/>
              </w:rPr>
              <w:t>акаунтів</w:t>
            </w:r>
            <w:proofErr w:type="spellEnd"/>
            <w:r w:rsidRPr="00D6392F">
              <w:rPr>
                <w:rStyle w:val="a7"/>
                <w:i w:val="0"/>
              </w:rPr>
              <w:t xml:space="preserve"> у соціальній мережі</w:t>
            </w:r>
            <w:r>
              <w:rPr>
                <w:rStyle w:val="a7"/>
                <w:i w:val="0"/>
              </w:rPr>
              <w:t xml:space="preserve"> «</w:t>
            </w:r>
            <w:proofErr w:type="spellStart"/>
            <w:r w:rsidRPr="00D6392F">
              <w:rPr>
                <w:rStyle w:val="a7"/>
                <w:i w:val="0"/>
              </w:rPr>
              <w:t>Facebook</w:t>
            </w:r>
            <w:proofErr w:type="spellEnd"/>
            <w:r>
              <w:rPr>
                <w:rStyle w:val="a7"/>
                <w:i w:val="0"/>
              </w:rPr>
              <w:t>» та «</w:t>
            </w:r>
            <w:r>
              <w:rPr>
                <w:rStyle w:val="a7"/>
                <w:i w:val="0"/>
                <w:lang w:val="en-US"/>
              </w:rPr>
              <w:t>Y</w:t>
            </w:r>
            <w:proofErr w:type="spellStart"/>
            <w:r w:rsidRPr="00250DA1">
              <w:rPr>
                <w:rStyle w:val="a7"/>
                <w:i w:val="0"/>
              </w:rPr>
              <w:t>outube</w:t>
            </w:r>
            <w:proofErr w:type="spellEnd"/>
            <w:r>
              <w:rPr>
                <w:rStyle w:val="a7"/>
                <w:i w:val="0"/>
              </w:rPr>
              <w:t>»</w:t>
            </w:r>
          </w:p>
        </w:tc>
        <w:tc>
          <w:tcPr>
            <w:tcW w:w="1601" w:type="dxa"/>
            <w:vAlign w:val="center"/>
          </w:tcPr>
          <w:p w:rsidR="00D6392F" w:rsidRPr="00D6392F" w:rsidRDefault="00C873F9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D6392F" w:rsidRPr="00D6392F" w:rsidRDefault="00C873F9" w:rsidP="00D6392F">
            <w:pPr>
              <w:jc w:val="center"/>
              <w:rPr>
                <w:rStyle w:val="a7"/>
                <w:i w:val="0"/>
              </w:rPr>
            </w:pPr>
            <w:r w:rsidRPr="00D6392F">
              <w:rPr>
                <w:rStyle w:val="a7"/>
                <w:i w:val="0"/>
              </w:rPr>
              <w:t>-</w:t>
            </w:r>
          </w:p>
        </w:tc>
      </w:tr>
    </w:tbl>
    <w:p w:rsidR="007736ED" w:rsidRDefault="007736ED" w:rsidP="00D6392F">
      <w:pPr>
        <w:jc w:val="center"/>
        <w:rPr>
          <w:rStyle w:val="a7"/>
          <w:i w:val="0"/>
        </w:rPr>
      </w:pPr>
    </w:p>
    <w:p w:rsidR="00C873F9" w:rsidRDefault="00C873F9" w:rsidP="00D6392F">
      <w:pPr>
        <w:jc w:val="center"/>
        <w:rPr>
          <w:rStyle w:val="a7"/>
          <w:i w:val="0"/>
        </w:rPr>
      </w:pPr>
    </w:p>
    <w:p w:rsidR="00C873F9" w:rsidRDefault="00C873F9" w:rsidP="00D6392F">
      <w:pPr>
        <w:jc w:val="center"/>
        <w:rPr>
          <w:rStyle w:val="a7"/>
          <w:i w:val="0"/>
        </w:rPr>
      </w:pPr>
    </w:p>
    <w:p w:rsidR="00C873F9" w:rsidRPr="00D6392F" w:rsidRDefault="00C873F9" w:rsidP="00D6392F">
      <w:pPr>
        <w:jc w:val="center"/>
        <w:rPr>
          <w:rStyle w:val="a7"/>
          <w:i w:val="0"/>
        </w:rPr>
      </w:pPr>
    </w:p>
    <w:p w:rsidR="00A8609A" w:rsidRPr="00DF207C" w:rsidRDefault="00C873F9" w:rsidP="00D6392F">
      <w:pPr>
        <w:jc w:val="center"/>
        <w:rPr>
          <w:rStyle w:val="a7"/>
          <w:i w:val="0"/>
          <w:sz w:val="28"/>
          <w:szCs w:val="28"/>
          <w:lang w:val="ru-RU"/>
        </w:rPr>
      </w:pPr>
      <w:r>
        <w:rPr>
          <w:rStyle w:val="a7"/>
          <w:i w:val="0"/>
          <w:sz w:val="28"/>
          <w:szCs w:val="28"/>
        </w:rPr>
        <w:t>К</w:t>
      </w:r>
      <w:r w:rsidR="00576EBE" w:rsidRPr="00DF207C">
        <w:rPr>
          <w:rStyle w:val="a7"/>
          <w:i w:val="0"/>
          <w:sz w:val="28"/>
          <w:szCs w:val="28"/>
        </w:rPr>
        <w:t>ерівник апарату суду</w:t>
      </w:r>
      <w:r w:rsidR="00576EBE" w:rsidRPr="00DF207C">
        <w:rPr>
          <w:rStyle w:val="a7"/>
          <w:i w:val="0"/>
          <w:sz w:val="28"/>
          <w:szCs w:val="28"/>
        </w:rPr>
        <w:tab/>
      </w:r>
      <w:r w:rsidR="006043B9" w:rsidRPr="00DF207C">
        <w:rPr>
          <w:rStyle w:val="a7"/>
          <w:i w:val="0"/>
          <w:sz w:val="28"/>
          <w:szCs w:val="28"/>
        </w:rPr>
        <w:t xml:space="preserve"> </w:t>
      </w:r>
      <w:r w:rsidR="00576EBE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 w:rsidR="00A8609A" w:rsidRPr="00DF207C">
        <w:rPr>
          <w:rStyle w:val="a7"/>
          <w:i w:val="0"/>
          <w:sz w:val="28"/>
          <w:szCs w:val="28"/>
        </w:rPr>
        <w:t xml:space="preserve">          </w:t>
      </w:r>
      <w:r w:rsidR="00A8609A" w:rsidRPr="00DF207C">
        <w:rPr>
          <w:rStyle w:val="a7"/>
          <w:i w:val="0"/>
          <w:sz w:val="28"/>
          <w:szCs w:val="28"/>
        </w:rPr>
        <w:tab/>
      </w:r>
      <w:r w:rsidR="00A8609A" w:rsidRPr="00DF207C">
        <w:rPr>
          <w:rStyle w:val="a7"/>
          <w:i w:val="0"/>
          <w:sz w:val="28"/>
          <w:szCs w:val="28"/>
        </w:rPr>
        <w:tab/>
      </w:r>
      <w:r w:rsidR="00A8609A" w:rsidRPr="00DF207C">
        <w:rPr>
          <w:rStyle w:val="a7"/>
          <w:i w:val="0"/>
          <w:sz w:val="28"/>
          <w:szCs w:val="28"/>
        </w:rPr>
        <w:tab/>
      </w:r>
      <w:r w:rsidR="00576EBE" w:rsidRPr="00DF207C">
        <w:rPr>
          <w:rStyle w:val="a7"/>
          <w:i w:val="0"/>
          <w:sz w:val="28"/>
          <w:szCs w:val="28"/>
        </w:rPr>
        <w:tab/>
      </w:r>
      <w:r>
        <w:rPr>
          <w:rStyle w:val="a7"/>
          <w:i w:val="0"/>
          <w:sz w:val="28"/>
          <w:szCs w:val="28"/>
        </w:rPr>
        <w:t>І.В. Брєєв</w:t>
      </w:r>
    </w:p>
    <w:p w:rsidR="00C873F9" w:rsidRDefault="00C873F9" w:rsidP="00D6392F">
      <w:pPr>
        <w:jc w:val="center"/>
        <w:rPr>
          <w:rStyle w:val="a7"/>
          <w:i w:val="0"/>
          <w:lang w:val="ru-RU"/>
        </w:rPr>
      </w:pPr>
    </w:p>
    <w:p w:rsidR="0078438A" w:rsidRPr="0078438A" w:rsidRDefault="0078438A" w:rsidP="0078438A">
      <w:pPr>
        <w:rPr>
          <w:sz w:val="28"/>
          <w:szCs w:val="28"/>
        </w:rPr>
      </w:pPr>
      <w:r w:rsidRPr="0078438A">
        <w:rPr>
          <w:sz w:val="28"/>
          <w:szCs w:val="28"/>
        </w:rPr>
        <w:t>Виконавець:</w:t>
      </w:r>
    </w:p>
    <w:p w:rsidR="0078438A" w:rsidRPr="000D32F3" w:rsidRDefault="0078438A" w:rsidP="0078438A">
      <w:pPr>
        <w:rPr>
          <w:sz w:val="32"/>
          <w:szCs w:val="32"/>
        </w:rPr>
      </w:pPr>
      <w:r w:rsidRPr="0078438A">
        <w:rPr>
          <w:sz w:val="28"/>
          <w:szCs w:val="28"/>
        </w:rPr>
        <w:t xml:space="preserve">Головний спеціаліст </w:t>
      </w:r>
      <w:r w:rsidRPr="0078438A">
        <w:rPr>
          <w:sz w:val="28"/>
          <w:szCs w:val="28"/>
        </w:rPr>
        <w:tab/>
      </w:r>
      <w:r w:rsidRPr="0078438A">
        <w:rPr>
          <w:sz w:val="28"/>
          <w:szCs w:val="28"/>
        </w:rPr>
        <w:tab/>
      </w:r>
      <w:r w:rsidRPr="0078438A">
        <w:rPr>
          <w:sz w:val="28"/>
          <w:szCs w:val="28"/>
        </w:rPr>
        <w:tab/>
      </w:r>
      <w:r w:rsidRPr="0078438A">
        <w:rPr>
          <w:sz w:val="28"/>
          <w:szCs w:val="28"/>
        </w:rPr>
        <w:tab/>
      </w:r>
      <w:r w:rsidRPr="0078438A">
        <w:rPr>
          <w:sz w:val="28"/>
          <w:szCs w:val="28"/>
        </w:rPr>
        <w:tab/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78438A">
        <w:rPr>
          <w:sz w:val="28"/>
          <w:szCs w:val="28"/>
        </w:rPr>
        <w:t>А.В. Кіракосян</w:t>
      </w:r>
    </w:p>
    <w:p w:rsidR="00211288" w:rsidRPr="00DF207C" w:rsidRDefault="00211288" w:rsidP="0078438A">
      <w:pPr>
        <w:jc w:val="center"/>
        <w:rPr>
          <w:rStyle w:val="a7"/>
          <w:i w:val="0"/>
          <w:sz w:val="20"/>
          <w:szCs w:val="20"/>
        </w:rPr>
      </w:pPr>
    </w:p>
    <w:sectPr w:rsidR="00211288" w:rsidRPr="00DF207C" w:rsidSect="00C873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2312"/>
    <w:multiLevelType w:val="multilevel"/>
    <w:tmpl w:val="2F6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26524"/>
    <w:rsid w:val="00005FF4"/>
    <w:rsid w:val="00017C5D"/>
    <w:rsid w:val="00024C94"/>
    <w:rsid w:val="00035DB2"/>
    <w:rsid w:val="00035DDF"/>
    <w:rsid w:val="00037FF5"/>
    <w:rsid w:val="0005100C"/>
    <w:rsid w:val="00054CED"/>
    <w:rsid w:val="00064BC5"/>
    <w:rsid w:val="00065721"/>
    <w:rsid w:val="000672D5"/>
    <w:rsid w:val="00067B20"/>
    <w:rsid w:val="00067D4B"/>
    <w:rsid w:val="000700C4"/>
    <w:rsid w:val="00080F3E"/>
    <w:rsid w:val="000A390B"/>
    <w:rsid w:val="000A4BB3"/>
    <w:rsid w:val="000B0CE4"/>
    <w:rsid w:val="000C7B6F"/>
    <w:rsid w:val="000D08C2"/>
    <w:rsid w:val="000D2E00"/>
    <w:rsid w:val="000E0A88"/>
    <w:rsid w:val="000F6706"/>
    <w:rsid w:val="00104DD0"/>
    <w:rsid w:val="0011681A"/>
    <w:rsid w:val="00116CBD"/>
    <w:rsid w:val="00140AC9"/>
    <w:rsid w:val="00142380"/>
    <w:rsid w:val="00143D95"/>
    <w:rsid w:val="00151C8C"/>
    <w:rsid w:val="0016518F"/>
    <w:rsid w:val="001716BF"/>
    <w:rsid w:val="00177F2A"/>
    <w:rsid w:val="00183EE5"/>
    <w:rsid w:val="00190C16"/>
    <w:rsid w:val="001953EB"/>
    <w:rsid w:val="001A0CF7"/>
    <w:rsid w:val="001B208F"/>
    <w:rsid w:val="001C56BF"/>
    <w:rsid w:val="001C5B1B"/>
    <w:rsid w:val="001D3964"/>
    <w:rsid w:val="001D4622"/>
    <w:rsid w:val="001F7F4F"/>
    <w:rsid w:val="00200242"/>
    <w:rsid w:val="00210E7E"/>
    <w:rsid w:val="00211288"/>
    <w:rsid w:val="00226C5E"/>
    <w:rsid w:val="00233CCB"/>
    <w:rsid w:val="00235358"/>
    <w:rsid w:val="00240576"/>
    <w:rsid w:val="00250DA1"/>
    <w:rsid w:val="002538F2"/>
    <w:rsid w:val="00255218"/>
    <w:rsid w:val="00263E63"/>
    <w:rsid w:val="00280AF8"/>
    <w:rsid w:val="0028434F"/>
    <w:rsid w:val="0029708F"/>
    <w:rsid w:val="002A0C0E"/>
    <w:rsid w:val="002A677E"/>
    <w:rsid w:val="002B4851"/>
    <w:rsid w:val="002B65AE"/>
    <w:rsid w:val="002C278E"/>
    <w:rsid w:val="003065D7"/>
    <w:rsid w:val="00307102"/>
    <w:rsid w:val="0031028D"/>
    <w:rsid w:val="0031141B"/>
    <w:rsid w:val="00321A50"/>
    <w:rsid w:val="00332BF5"/>
    <w:rsid w:val="003526FA"/>
    <w:rsid w:val="003614B7"/>
    <w:rsid w:val="00364F9E"/>
    <w:rsid w:val="00377DED"/>
    <w:rsid w:val="003846EF"/>
    <w:rsid w:val="00385BA5"/>
    <w:rsid w:val="00391BFF"/>
    <w:rsid w:val="003A6F7D"/>
    <w:rsid w:val="003B6F5B"/>
    <w:rsid w:val="003D3AE6"/>
    <w:rsid w:val="003E09AE"/>
    <w:rsid w:val="003E2F80"/>
    <w:rsid w:val="00401CB4"/>
    <w:rsid w:val="004105F2"/>
    <w:rsid w:val="00430DF6"/>
    <w:rsid w:val="00437AE8"/>
    <w:rsid w:val="00441638"/>
    <w:rsid w:val="004418A7"/>
    <w:rsid w:val="004500F8"/>
    <w:rsid w:val="00453912"/>
    <w:rsid w:val="00456D38"/>
    <w:rsid w:val="0046069F"/>
    <w:rsid w:val="00462F81"/>
    <w:rsid w:val="00483EF7"/>
    <w:rsid w:val="0049075A"/>
    <w:rsid w:val="00491F01"/>
    <w:rsid w:val="00493519"/>
    <w:rsid w:val="004A6518"/>
    <w:rsid w:val="004B0AB3"/>
    <w:rsid w:val="004D488B"/>
    <w:rsid w:val="004E1FD1"/>
    <w:rsid w:val="004E39AB"/>
    <w:rsid w:val="004F71EC"/>
    <w:rsid w:val="0050321C"/>
    <w:rsid w:val="005175D5"/>
    <w:rsid w:val="00531DC2"/>
    <w:rsid w:val="005325A2"/>
    <w:rsid w:val="0053380A"/>
    <w:rsid w:val="005424C4"/>
    <w:rsid w:val="0055581C"/>
    <w:rsid w:val="00570C39"/>
    <w:rsid w:val="00574440"/>
    <w:rsid w:val="00576EBE"/>
    <w:rsid w:val="005A7852"/>
    <w:rsid w:val="005C1D2D"/>
    <w:rsid w:val="005D2AD2"/>
    <w:rsid w:val="005E0C4C"/>
    <w:rsid w:val="006043B9"/>
    <w:rsid w:val="00607939"/>
    <w:rsid w:val="006273E3"/>
    <w:rsid w:val="0063041D"/>
    <w:rsid w:val="0063165A"/>
    <w:rsid w:val="006334EF"/>
    <w:rsid w:val="00650F27"/>
    <w:rsid w:val="0065351A"/>
    <w:rsid w:val="00660DE2"/>
    <w:rsid w:val="00677865"/>
    <w:rsid w:val="006812DB"/>
    <w:rsid w:val="00681E4C"/>
    <w:rsid w:val="006929EF"/>
    <w:rsid w:val="006A25C9"/>
    <w:rsid w:val="006A4F3D"/>
    <w:rsid w:val="006B32F6"/>
    <w:rsid w:val="006D105F"/>
    <w:rsid w:val="006D1305"/>
    <w:rsid w:val="006D2552"/>
    <w:rsid w:val="006D7A0E"/>
    <w:rsid w:val="006E7955"/>
    <w:rsid w:val="006E7D3B"/>
    <w:rsid w:val="006F1F2D"/>
    <w:rsid w:val="00702174"/>
    <w:rsid w:val="00723CFC"/>
    <w:rsid w:val="007328A6"/>
    <w:rsid w:val="00742686"/>
    <w:rsid w:val="0074435B"/>
    <w:rsid w:val="007464BE"/>
    <w:rsid w:val="00750474"/>
    <w:rsid w:val="00751FD8"/>
    <w:rsid w:val="007520EA"/>
    <w:rsid w:val="007553D0"/>
    <w:rsid w:val="00771C3F"/>
    <w:rsid w:val="007736ED"/>
    <w:rsid w:val="0078438A"/>
    <w:rsid w:val="007857D7"/>
    <w:rsid w:val="007B257A"/>
    <w:rsid w:val="007C3564"/>
    <w:rsid w:val="007D4FE1"/>
    <w:rsid w:val="007D674C"/>
    <w:rsid w:val="007E18D3"/>
    <w:rsid w:val="007F34FB"/>
    <w:rsid w:val="008309CA"/>
    <w:rsid w:val="00832237"/>
    <w:rsid w:val="008452A1"/>
    <w:rsid w:val="008521BB"/>
    <w:rsid w:val="00855BD5"/>
    <w:rsid w:val="00860EE4"/>
    <w:rsid w:val="00876D30"/>
    <w:rsid w:val="00886F2F"/>
    <w:rsid w:val="00897478"/>
    <w:rsid w:val="008B38F0"/>
    <w:rsid w:val="008C3F02"/>
    <w:rsid w:val="008C5188"/>
    <w:rsid w:val="008D5891"/>
    <w:rsid w:val="008F0EFA"/>
    <w:rsid w:val="008F3906"/>
    <w:rsid w:val="009145C5"/>
    <w:rsid w:val="00915DF5"/>
    <w:rsid w:val="00926524"/>
    <w:rsid w:val="00931795"/>
    <w:rsid w:val="0094103B"/>
    <w:rsid w:val="00951F0F"/>
    <w:rsid w:val="009529AB"/>
    <w:rsid w:val="00963AEB"/>
    <w:rsid w:val="00965D8F"/>
    <w:rsid w:val="009719C9"/>
    <w:rsid w:val="00977B48"/>
    <w:rsid w:val="00994A10"/>
    <w:rsid w:val="009A3D09"/>
    <w:rsid w:val="009B3600"/>
    <w:rsid w:val="009B74DD"/>
    <w:rsid w:val="009D7290"/>
    <w:rsid w:val="009E5398"/>
    <w:rsid w:val="009F615D"/>
    <w:rsid w:val="00A207D8"/>
    <w:rsid w:val="00A32748"/>
    <w:rsid w:val="00A33BAD"/>
    <w:rsid w:val="00A517E8"/>
    <w:rsid w:val="00A76FD4"/>
    <w:rsid w:val="00A8609A"/>
    <w:rsid w:val="00A95187"/>
    <w:rsid w:val="00AA4FAE"/>
    <w:rsid w:val="00AA7B9A"/>
    <w:rsid w:val="00AB0953"/>
    <w:rsid w:val="00AB4CEC"/>
    <w:rsid w:val="00AB5369"/>
    <w:rsid w:val="00AB6F71"/>
    <w:rsid w:val="00AC010B"/>
    <w:rsid w:val="00AC32F9"/>
    <w:rsid w:val="00AD6045"/>
    <w:rsid w:val="00AF2A1E"/>
    <w:rsid w:val="00AF44D5"/>
    <w:rsid w:val="00B3239D"/>
    <w:rsid w:val="00B32E09"/>
    <w:rsid w:val="00B345DB"/>
    <w:rsid w:val="00B34E31"/>
    <w:rsid w:val="00B35C15"/>
    <w:rsid w:val="00B40BDA"/>
    <w:rsid w:val="00B47E8A"/>
    <w:rsid w:val="00B53CBB"/>
    <w:rsid w:val="00B53F53"/>
    <w:rsid w:val="00B55E10"/>
    <w:rsid w:val="00B7232A"/>
    <w:rsid w:val="00B81AC1"/>
    <w:rsid w:val="00B83033"/>
    <w:rsid w:val="00B96E3B"/>
    <w:rsid w:val="00BA4FE3"/>
    <w:rsid w:val="00BB08AA"/>
    <w:rsid w:val="00BB2882"/>
    <w:rsid w:val="00BD4B4E"/>
    <w:rsid w:val="00BD5E78"/>
    <w:rsid w:val="00BD7B74"/>
    <w:rsid w:val="00BE00AC"/>
    <w:rsid w:val="00BE4DB8"/>
    <w:rsid w:val="00BF3062"/>
    <w:rsid w:val="00BF57F9"/>
    <w:rsid w:val="00C052C4"/>
    <w:rsid w:val="00C12492"/>
    <w:rsid w:val="00C153F9"/>
    <w:rsid w:val="00C15B6A"/>
    <w:rsid w:val="00C267D5"/>
    <w:rsid w:val="00C267F0"/>
    <w:rsid w:val="00C26DDD"/>
    <w:rsid w:val="00C303DD"/>
    <w:rsid w:val="00C31217"/>
    <w:rsid w:val="00C314C6"/>
    <w:rsid w:val="00C31963"/>
    <w:rsid w:val="00C536C6"/>
    <w:rsid w:val="00C616E8"/>
    <w:rsid w:val="00C63DF1"/>
    <w:rsid w:val="00C717FF"/>
    <w:rsid w:val="00C825D2"/>
    <w:rsid w:val="00C852DF"/>
    <w:rsid w:val="00C865D5"/>
    <w:rsid w:val="00C86A39"/>
    <w:rsid w:val="00C873F9"/>
    <w:rsid w:val="00C93D8D"/>
    <w:rsid w:val="00C9468A"/>
    <w:rsid w:val="00CC34AE"/>
    <w:rsid w:val="00CE025E"/>
    <w:rsid w:val="00CF1E61"/>
    <w:rsid w:val="00CF2F98"/>
    <w:rsid w:val="00CF5859"/>
    <w:rsid w:val="00D1514B"/>
    <w:rsid w:val="00D17621"/>
    <w:rsid w:val="00D21CF2"/>
    <w:rsid w:val="00D23F6C"/>
    <w:rsid w:val="00D42FA0"/>
    <w:rsid w:val="00D506AD"/>
    <w:rsid w:val="00D6392F"/>
    <w:rsid w:val="00D701C8"/>
    <w:rsid w:val="00D70FC1"/>
    <w:rsid w:val="00D713D3"/>
    <w:rsid w:val="00D72F63"/>
    <w:rsid w:val="00D80847"/>
    <w:rsid w:val="00D92E0F"/>
    <w:rsid w:val="00D97985"/>
    <w:rsid w:val="00DA0A50"/>
    <w:rsid w:val="00DB1DD5"/>
    <w:rsid w:val="00DB62E8"/>
    <w:rsid w:val="00DB788F"/>
    <w:rsid w:val="00DC633F"/>
    <w:rsid w:val="00DD5E41"/>
    <w:rsid w:val="00DF207C"/>
    <w:rsid w:val="00E0267D"/>
    <w:rsid w:val="00E132E1"/>
    <w:rsid w:val="00E160BF"/>
    <w:rsid w:val="00E342E6"/>
    <w:rsid w:val="00E44540"/>
    <w:rsid w:val="00E62D93"/>
    <w:rsid w:val="00E7640E"/>
    <w:rsid w:val="00E837D6"/>
    <w:rsid w:val="00E928DB"/>
    <w:rsid w:val="00E93AE5"/>
    <w:rsid w:val="00E95E9F"/>
    <w:rsid w:val="00EA229D"/>
    <w:rsid w:val="00EC7385"/>
    <w:rsid w:val="00ED2840"/>
    <w:rsid w:val="00EE2026"/>
    <w:rsid w:val="00EF0E59"/>
    <w:rsid w:val="00F019A6"/>
    <w:rsid w:val="00F0351F"/>
    <w:rsid w:val="00F163DF"/>
    <w:rsid w:val="00F25CA1"/>
    <w:rsid w:val="00F4614F"/>
    <w:rsid w:val="00F46F42"/>
    <w:rsid w:val="00F518EC"/>
    <w:rsid w:val="00F5239A"/>
    <w:rsid w:val="00F60F86"/>
    <w:rsid w:val="00F671A7"/>
    <w:rsid w:val="00F67A0A"/>
    <w:rsid w:val="00F85142"/>
    <w:rsid w:val="00F97074"/>
    <w:rsid w:val="00FC67AB"/>
    <w:rsid w:val="00FD2F4A"/>
    <w:rsid w:val="00FD4268"/>
    <w:rsid w:val="00FD7AE6"/>
    <w:rsid w:val="00FE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B74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437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B0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7D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83EE5"/>
    <w:rPr>
      <w:color w:val="0000FF"/>
      <w:u w:val="single"/>
    </w:rPr>
  </w:style>
  <w:style w:type="paragraph" w:customStyle="1" w:styleId="a6">
    <w:name w:val="Знак Знак"/>
    <w:basedOn w:val="a"/>
    <w:rsid w:val="00F67A0A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20"/>
    <w:qFormat/>
    <w:rsid w:val="005325A2"/>
    <w:rPr>
      <w:i/>
      <w:iCs/>
    </w:rPr>
  </w:style>
  <w:style w:type="paragraph" w:styleId="a8">
    <w:name w:val="Normal (Web)"/>
    <w:basedOn w:val="a"/>
    <w:uiPriority w:val="99"/>
    <w:rsid w:val="00CF585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C5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369"/>
    <w:rPr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BB0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a">
    <w:name w:val="No Spacing"/>
    <w:uiPriority w:val="1"/>
    <w:qFormat/>
    <w:rsid w:val="00BB08AA"/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.dp.court.gov.ua/sud0416/pres-centr/news/851721/" TargetMode="External"/><Relationship Id="rId13" Type="http://schemas.openxmlformats.org/officeDocument/2006/relationships/hyperlink" Target="https://ing.dp.court.gov.ua/sud0416/pres-centr/news/911986/" TargetMode="External"/><Relationship Id="rId18" Type="http://schemas.openxmlformats.org/officeDocument/2006/relationships/hyperlink" Target="https://sud.ua/ru/news/sud-info/175753-inguletskiy-raysud-krivogo-rogu-ogoloshuye-konkurs-na-krasche-vikonannya-derzhavnogo-gimnu-ukrayi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g.dp.court.gov.ua/sud0416/pres-centr/pres_releases/983968/" TargetMode="External"/><Relationship Id="rId7" Type="http://schemas.openxmlformats.org/officeDocument/2006/relationships/hyperlink" Target="https://www.facebook.com/groups/Ingulets.District.Court/permalink/519322415294119/" TargetMode="External"/><Relationship Id="rId12" Type="http://schemas.openxmlformats.org/officeDocument/2006/relationships/hyperlink" Target="https://www.facebook.com/1651566188459968/posts/2568792466737331/" TargetMode="External"/><Relationship Id="rId17" Type="http://schemas.openxmlformats.org/officeDocument/2006/relationships/hyperlink" Target="https://www.facebook.com/groups/Ingulets.District.Court/permalink/72921097763859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g.dp.court.gov.ua/sud0416/pres-centr/events/977573/" TargetMode="External"/><Relationship Id="rId20" Type="http://schemas.openxmlformats.org/officeDocument/2006/relationships/hyperlink" Target="https://news.meta.ua/cluster:71496310-Inguletskii-raisud-Krivogo-Rogu-ogoloshue-konkurs-na-krashche-vikonannia-Derzhavnogo-gimnu-Ukrajin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g.dp.court.gov.ua/sud0416/pres-centr/news/774517/" TargetMode="External"/><Relationship Id="rId11" Type="http://schemas.openxmlformats.org/officeDocument/2006/relationships/hyperlink" Target="https://www.facebook.com/Inguletsky.distric.court/posts/838354640013703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goo-gl.su/DuPED" TargetMode="External"/><Relationship Id="rId23" Type="http://schemas.openxmlformats.org/officeDocument/2006/relationships/hyperlink" Target="https://zib.com.ua/ua/144207-krivorizkiy_sud_solodoschami_vidznachiv_kraschih_spivakiv_gi.html" TargetMode="External"/><Relationship Id="rId10" Type="http://schemas.openxmlformats.org/officeDocument/2006/relationships/hyperlink" Target="https://ing.dp.court.gov.ua/sud0416/pres-centr/news/910753/" TargetMode="External"/><Relationship Id="rId19" Type="http://schemas.openxmlformats.org/officeDocument/2006/relationships/hyperlink" Target="https://kr.informator.ua/2020/08/06/rajonnyj-sud-krivogo-roga-obyavil-pesennyj-konk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nguletsky.distric.court/photos/a.414350995747405/768825763633258" TargetMode="External"/><Relationship Id="rId14" Type="http://schemas.openxmlformats.org/officeDocument/2006/relationships/hyperlink" Target="https://goo-gl.su/DuPED" TargetMode="External"/><Relationship Id="rId22" Type="http://schemas.openxmlformats.org/officeDocument/2006/relationships/hyperlink" Target="https://www.facebook.com/Inguletsky.distric.court/posts/952924451890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Інгулецький районний суд м.Кривого Рогу</Company>
  <LinksUpToDate>false</LinksUpToDate>
  <CharactersWithSpaces>7771</CharactersWithSpaces>
  <SharedDoc>false</SharedDoc>
  <HLinks>
    <vt:vector size="192" baseType="variant">
      <vt:variant>
        <vt:i4>2359387</vt:i4>
      </vt:variant>
      <vt:variant>
        <vt:i4>93</vt:i4>
      </vt:variant>
      <vt:variant>
        <vt:i4>0</vt:i4>
      </vt:variant>
      <vt:variant>
        <vt:i4>5</vt:i4>
      </vt:variant>
      <vt:variant>
        <vt:lpwstr>http://kzimc.at.ua/publ/robota_z_obdarovanoju_moloddju/vitaemo_peremozhciv_konkursu_maljunkiv_sud_ochima_ditini/14-1-0-4955</vt:lpwstr>
      </vt:variant>
      <vt:variant>
        <vt:lpwstr/>
      </vt:variant>
      <vt:variant>
        <vt:i4>7864440</vt:i4>
      </vt:variant>
      <vt:variant>
        <vt:i4>90</vt:i4>
      </vt:variant>
      <vt:variant>
        <vt:i4>0</vt:i4>
      </vt:variant>
      <vt:variant>
        <vt:i4>5</vt:i4>
      </vt:variant>
      <vt:variant>
        <vt:lpwstr>https://www.veskr.com.ua/krivorozhskie-gorodskie-novosti/34215-inguletskij-rajonnij-sud-v-krivomu-rozi-nazvav-peremozhtsiv-konkursu-sud-ochima-ditini.html</vt:lpwstr>
      </vt:variant>
      <vt:variant>
        <vt:lpwstr/>
      </vt:variant>
      <vt:variant>
        <vt:i4>393310</vt:i4>
      </vt:variant>
      <vt:variant>
        <vt:i4>87</vt:i4>
      </vt:variant>
      <vt:variant>
        <vt:i4>0</vt:i4>
      </vt:variant>
      <vt:variant>
        <vt:i4>5</vt:i4>
      </vt:variant>
      <vt:variant>
        <vt:lpwstr>https://zib.com.ua/ua/140648-diti_namalyuvali_sud_tak_yak_voni_yogo_bachat_i_otrimali_pod.html</vt:lpwstr>
      </vt:variant>
      <vt:variant>
        <vt:lpwstr/>
      </vt:variant>
      <vt:variant>
        <vt:i4>7471111</vt:i4>
      </vt:variant>
      <vt:variant>
        <vt:i4>84</vt:i4>
      </vt:variant>
      <vt:variant>
        <vt:i4>0</vt:i4>
      </vt:variant>
      <vt:variant>
        <vt:i4>5</vt:i4>
      </vt:variant>
      <vt:variant>
        <vt:lpwstr>https://ing.dp.court.gov.ua/sud0416/pres-centr/pres_releases/854466/</vt:lpwstr>
      </vt:variant>
      <vt:variant>
        <vt:lpwstr/>
      </vt:variant>
      <vt:variant>
        <vt:i4>8323190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https://www.facebook.com/Inguletsky.distric.court/posts/769759233539911</vt:lpwstr>
      </vt:variant>
      <vt:variant>
        <vt:lpwstr/>
      </vt:variant>
      <vt:variant>
        <vt:i4>8060940</vt:i4>
      </vt:variant>
      <vt:variant>
        <vt:i4>78</vt:i4>
      </vt:variant>
      <vt:variant>
        <vt:i4>0</vt:i4>
      </vt:variant>
      <vt:variant>
        <vt:i4>5</vt:i4>
      </vt:variant>
      <vt:variant>
        <vt:lpwstr>https://ing.dp.court.gov.ua/sud0416/pres-centr/pres_releases/852990/</vt:lpwstr>
      </vt:variant>
      <vt:variant>
        <vt:lpwstr/>
      </vt:variant>
      <vt:variant>
        <vt:i4>8257662</vt:i4>
      </vt:variant>
      <vt:variant>
        <vt:i4>75</vt:i4>
      </vt:variant>
      <vt:variant>
        <vt:i4>0</vt:i4>
      </vt:variant>
      <vt:variant>
        <vt:i4>5</vt:i4>
      </vt:variant>
      <vt:variant>
        <vt:lpwstr>https://www.facebook.com/karishok.pogorelaya/posts/1377622972416419</vt:lpwstr>
      </vt:variant>
      <vt:variant>
        <vt:lpwstr/>
      </vt:variant>
      <vt:variant>
        <vt:i4>7995511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https://www.facebook.com/Inguletsky.distric.court/posts/762731004242734</vt:lpwstr>
      </vt:variant>
      <vt:variant>
        <vt:lpwstr/>
      </vt:variant>
      <vt:variant>
        <vt:i4>7405568</vt:i4>
      </vt:variant>
      <vt:variant>
        <vt:i4>69</vt:i4>
      </vt:variant>
      <vt:variant>
        <vt:i4>0</vt:i4>
      </vt:variant>
      <vt:variant>
        <vt:i4>5</vt:i4>
      </vt:variant>
      <vt:variant>
        <vt:lpwstr>https://ing.dp.court.gov.ua/sud0416/pres-centr/pres_releases/846470/</vt:lpwstr>
      </vt:variant>
      <vt:variant>
        <vt:lpwstr/>
      </vt:variant>
      <vt:variant>
        <vt:i4>8192001</vt:i4>
      </vt:variant>
      <vt:variant>
        <vt:i4>66</vt:i4>
      </vt:variant>
      <vt:variant>
        <vt:i4>0</vt:i4>
      </vt:variant>
      <vt:variant>
        <vt:i4>5</vt:i4>
      </vt:variant>
      <vt:variant>
        <vt:lpwstr>https://ing.dp.court.gov.ua/sud0416/pres-centr/pres_releases/845386/</vt:lpwstr>
      </vt:variant>
      <vt:variant>
        <vt:lpwstr/>
      </vt:variant>
      <vt:variant>
        <vt:i4>4522002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https://www.facebook.com/648117012190562</vt:lpwstr>
      </vt:variant>
      <vt:variant>
        <vt:lpwstr/>
      </vt:variant>
      <vt:variant>
        <vt:i4>4849755</vt:i4>
      </vt:variant>
      <vt:variant>
        <vt:i4>60</vt:i4>
      </vt:variant>
      <vt:variant>
        <vt:i4>0</vt:i4>
      </vt:variant>
      <vt:variant>
        <vt:i4>5</vt:i4>
      </vt:variant>
      <vt:variant>
        <vt:lpwstr>https://newsmir.info/1910249</vt:lpwstr>
      </vt:variant>
      <vt:variant>
        <vt:lpwstr/>
      </vt:variant>
      <vt:variant>
        <vt:i4>1310737</vt:i4>
      </vt:variant>
      <vt:variant>
        <vt:i4>57</vt:i4>
      </vt:variant>
      <vt:variant>
        <vt:i4>0</vt:i4>
      </vt:variant>
      <vt:variant>
        <vt:i4>5</vt:i4>
      </vt:variant>
      <vt:variant>
        <vt:lpwstr>https://kr.informator.ua/2019/12/05/v-ingyletskom-sude-krivogo-roga-proveli-den-otkrytyh-dverej-dlya-shkolnikov/</vt:lpwstr>
      </vt:variant>
      <vt:variant>
        <vt:lpwstr/>
      </vt:variant>
      <vt:variant>
        <vt:i4>7995508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https://www.facebook.com/Inguletsky.distric.court/posts/756556238193544</vt:lpwstr>
      </vt:variant>
      <vt:variant>
        <vt:lpwstr/>
      </vt:variant>
      <vt:variant>
        <vt:i4>5701693</vt:i4>
      </vt:variant>
      <vt:variant>
        <vt:i4>51</vt:i4>
      </vt:variant>
      <vt:variant>
        <vt:i4>0</vt:i4>
      </vt:variant>
      <vt:variant>
        <vt:i4>5</vt:i4>
      </vt:variant>
      <vt:variant>
        <vt:lpwstr>https://ing.dp.court.gov.ua/sud0416/pres-centr/pres_releases/840987</vt:lpwstr>
      </vt:variant>
      <vt:variant>
        <vt:lpwstr/>
      </vt:variant>
      <vt:variant>
        <vt:i4>7864368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https://www.facebook.com/Inguletsky.distric.court/photos/a.414350995747405/755474534968381/?type=3&amp;theater</vt:lpwstr>
      </vt:variant>
      <vt:variant>
        <vt:lpwstr/>
      </vt:variant>
      <vt:variant>
        <vt:i4>3014690</vt:i4>
      </vt:variant>
      <vt:variant>
        <vt:i4>45</vt:i4>
      </vt:variant>
      <vt:variant>
        <vt:i4>0</vt:i4>
      </vt:variant>
      <vt:variant>
        <vt:i4>5</vt:i4>
      </vt:variant>
      <vt:variant>
        <vt:lpwstr>https://ing.dp.court.gov.ua/sud0416/pres-centr/news/839214/</vt:lpwstr>
      </vt:variant>
      <vt:variant>
        <vt:lpwstr/>
      </vt:variant>
      <vt:variant>
        <vt:i4>7471226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7471226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5636146</vt:i4>
      </vt:variant>
      <vt:variant>
        <vt:i4>36</vt:i4>
      </vt:variant>
      <vt:variant>
        <vt:i4>0</vt:i4>
      </vt:variant>
      <vt:variant>
        <vt:i4>5</vt:i4>
      </vt:variant>
      <vt:variant>
        <vt:lpwstr>https://ing.dp.court.gov.ua/sud0416/pres-centr/pres_releases/839106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https://ing.dp.court.gov.ua/sud0416/pres-centr/events/835092/</vt:lpwstr>
      </vt:variant>
      <vt:variant>
        <vt:lpwstr/>
      </vt:variant>
      <vt:variant>
        <vt:i4>7340137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https://www.facebook.com/Inguletsky.distric.court/photos/a.414350995747405/748617492320752</vt:lpwstr>
      </vt:variant>
      <vt:variant>
        <vt:lpwstr/>
      </vt:variant>
      <vt:variant>
        <vt:i4>4522077</vt:i4>
      </vt:variant>
      <vt:variant>
        <vt:i4>27</vt:i4>
      </vt:variant>
      <vt:variant>
        <vt:i4>0</vt:i4>
      </vt:variant>
      <vt:variant>
        <vt:i4>5</vt:i4>
      </vt:variant>
      <vt:variant>
        <vt:lpwstr>https://ing.dp.court.gov.ua/sud0416/pres-centr/events/832484/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https://www.facebook.com/hrvector.org/posts/2536495706434294</vt:lpwstr>
      </vt:variant>
      <vt:variant>
        <vt:lpwstr/>
      </vt:variant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https://www.instagram.com/p/B47UyFUhnn-/</vt:lpwstr>
      </vt:variant>
      <vt:variant>
        <vt:lpwstr/>
      </vt:variant>
      <vt:variant>
        <vt:i4>2621554</vt:i4>
      </vt:variant>
      <vt:variant>
        <vt:i4>18</vt:i4>
      </vt:variant>
      <vt:variant>
        <vt:i4>0</vt:i4>
      </vt:variant>
      <vt:variant>
        <vt:i4>5</vt:i4>
      </vt:variant>
      <vt:variant>
        <vt:lpwstr>http://hrvector.org/podiyi/19-11-18-training-14-15</vt:lpwstr>
      </vt:variant>
      <vt:variant>
        <vt:lpwstr/>
      </vt:variant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https://ing.dp.court.gov.ua/sud0416/pres-centr/pres_releases/835274/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https://www.facebook.com/DutchEmbassyUkraine/</vt:lpwstr>
      </vt:variant>
      <vt:variant>
        <vt:lpwstr/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https://www.facebook.com/Inguletsky.distric.court/photos/a.414350995747405/768825763633258</vt:lpwstr>
      </vt:variant>
      <vt:variant>
        <vt:lpwstr/>
      </vt:variant>
      <vt:variant>
        <vt:i4>2621481</vt:i4>
      </vt:variant>
      <vt:variant>
        <vt:i4>6</vt:i4>
      </vt:variant>
      <vt:variant>
        <vt:i4>0</vt:i4>
      </vt:variant>
      <vt:variant>
        <vt:i4>5</vt:i4>
      </vt:variant>
      <vt:variant>
        <vt:lpwstr>https://ing.dp.court.gov.ua/sud0416/pres-centr/news/851721/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https://www.facebook.com/groups/Ingulets.District.Court/permalink/519322415294119/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https://ing.dp.court.gov.ua/sud0416/pres-centr/news/774517/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user</dc:creator>
  <cp:lastModifiedBy>Alina</cp:lastModifiedBy>
  <cp:revision>7</cp:revision>
  <cp:lastPrinted>2020-09-15T08:49:00Z</cp:lastPrinted>
  <dcterms:created xsi:type="dcterms:W3CDTF">2020-09-14T09:55:00Z</dcterms:created>
  <dcterms:modified xsi:type="dcterms:W3CDTF">2021-03-30T13:15:00Z</dcterms:modified>
</cp:coreProperties>
</file>