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D" w:rsidRDefault="00A1586D" w:rsidP="00A1586D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A4901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A4901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A4901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A4901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A4901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A4901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A4901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A4901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A4901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ЗАТВЕРДЖЕНО</w:t>
      </w:r>
    </w:p>
    <w:p w:rsidR="00A1586D" w:rsidRDefault="00A1586D" w:rsidP="00A1586D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наказ Рахівського районного </w:t>
      </w:r>
    </w:p>
    <w:p w:rsidR="00A1586D" w:rsidRDefault="00A1586D" w:rsidP="00A1586D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суду Закарпатської області</w:t>
      </w:r>
    </w:p>
    <w:p w:rsidR="00A1586D" w:rsidRDefault="00A1586D" w:rsidP="00A1586D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від 25.03.2021 № 99/01-10/21</w:t>
      </w:r>
    </w:p>
    <w:p w:rsidR="00A1586D" w:rsidRDefault="00A1586D" w:rsidP="00A1586D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A1586D" w:rsidRDefault="00A1586D" w:rsidP="00A1586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ГРАФІК</w:t>
      </w:r>
    </w:p>
    <w:p w:rsidR="00A1586D" w:rsidRDefault="00A1586D" w:rsidP="00A1586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роботи слідчого судді Рахівського районного суду Закарпатської області </w:t>
      </w:r>
    </w:p>
    <w:p w:rsidR="00A1586D" w:rsidRDefault="00A1586D" w:rsidP="00A1586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 вихідні дні квітня 2021 року</w:t>
      </w:r>
    </w:p>
    <w:p w:rsidR="00A1586D" w:rsidRDefault="00A1586D" w:rsidP="00A1586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A1586D" w:rsidTr="00A1586D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D" w:rsidRDefault="00A15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Дата</w:t>
            </w:r>
          </w:p>
          <w:p w:rsidR="00A1586D" w:rsidRDefault="00A15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6D" w:rsidRDefault="00A15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6D" w:rsidRDefault="00A15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Посада</w:t>
            </w:r>
          </w:p>
        </w:tc>
      </w:tr>
      <w:tr w:rsidR="00A1586D" w:rsidTr="00A1586D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6D" w:rsidRDefault="00A15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586D" w:rsidTr="00A1586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6D" w:rsidRDefault="00A15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586D" w:rsidTr="00A1586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6D" w:rsidRDefault="00A15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586D" w:rsidTr="00A1586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6D" w:rsidRDefault="00A15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586D" w:rsidTr="00A1586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6D" w:rsidRDefault="00A15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586D" w:rsidTr="00A1586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6D" w:rsidRDefault="00A15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586D" w:rsidTr="00A1586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6D" w:rsidRDefault="00A15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586D" w:rsidTr="00A1586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6D" w:rsidRDefault="00A15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A1586D" w:rsidRDefault="00A15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1586D" w:rsidRDefault="00A1586D" w:rsidP="00A1586D">
      <w:pPr>
        <w:pStyle w:val="a3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A1586D" w:rsidRDefault="00A1586D" w:rsidP="00A1586D">
      <w:pPr>
        <w:pStyle w:val="a3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Термін роботи у визначені дні у телефонному режимі.</w:t>
      </w:r>
    </w:p>
    <w:p w:rsidR="00A1586D" w:rsidRDefault="00A1586D" w:rsidP="00A1586D">
      <w:pPr>
        <w:pStyle w:val="a3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A1586D" w:rsidRDefault="00A1586D" w:rsidP="00A1586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 разі відрядження, хвороби та інших причин про зміни графіка роботи повідомляти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в.о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голови суду Рахівського районного суду Закарпатської області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Ємчука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Віктора Едуардовича.</w:t>
      </w:r>
    </w:p>
    <w:p w:rsidR="00A1586D" w:rsidRDefault="00A1586D" w:rsidP="00A1586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1586D" w:rsidRDefault="00A1586D" w:rsidP="00A158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A1586D" w:rsidRDefault="00A1586D" w:rsidP="00A1586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1586D" w:rsidRDefault="00A1586D" w:rsidP="00A1586D"/>
    <w:p w:rsidR="00A1586D" w:rsidRDefault="00A1586D" w:rsidP="00A1586D"/>
    <w:p w:rsidR="00A1586D" w:rsidRDefault="00A1586D" w:rsidP="00A1586D"/>
    <w:p w:rsidR="00A1586D" w:rsidRDefault="00A1586D" w:rsidP="00A1586D"/>
    <w:p w:rsidR="005235A7" w:rsidRDefault="005235A7"/>
    <w:sectPr w:rsidR="005235A7" w:rsidSect="005235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A1586D"/>
    <w:rsid w:val="001A4901"/>
    <w:rsid w:val="001D61A3"/>
    <w:rsid w:val="005235A7"/>
    <w:rsid w:val="00A1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586D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table" w:styleId="a4">
    <w:name w:val="Table Grid"/>
    <w:basedOn w:val="a1"/>
    <w:uiPriority w:val="59"/>
    <w:rsid w:val="00A15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450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2021-03-26T11:57:00Z</dcterms:created>
  <dcterms:modified xsi:type="dcterms:W3CDTF">2021-03-26T12:02:00Z</dcterms:modified>
</cp:coreProperties>
</file>