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14" w:rsidRDefault="004F1B14" w:rsidP="00227DBD">
      <w:pPr>
        <w:pStyle w:val="a6"/>
        <w:spacing w:line="235" w:lineRule="auto"/>
        <w:ind w:left="5103" w:firstLine="0"/>
        <w:rPr>
          <w:b/>
        </w:rPr>
      </w:pPr>
      <w:r>
        <w:rPr>
          <w:b/>
        </w:rPr>
        <w:t>ЗАТВЕРДЖ</w:t>
      </w:r>
      <w:r w:rsidR="003F1C94">
        <w:rPr>
          <w:b/>
        </w:rPr>
        <w:t>ЕНО</w:t>
      </w:r>
    </w:p>
    <w:p w:rsidR="004F1B14" w:rsidRDefault="003F1C94" w:rsidP="00227DBD">
      <w:pPr>
        <w:pStyle w:val="a6"/>
        <w:spacing w:line="235" w:lineRule="auto"/>
        <w:ind w:left="5103" w:firstLine="0"/>
        <w:rPr>
          <w:b/>
          <w:sz w:val="26"/>
          <w:szCs w:val="26"/>
        </w:rPr>
      </w:pPr>
      <w:r>
        <w:rPr>
          <w:b/>
          <w:sz w:val="26"/>
          <w:szCs w:val="26"/>
        </w:rPr>
        <w:t>Наказ Голови Хотинського районного суду Чернівецької області</w:t>
      </w:r>
    </w:p>
    <w:p w:rsidR="004F1B14" w:rsidRPr="004F1B14" w:rsidRDefault="003F1C94" w:rsidP="00227DBD">
      <w:pPr>
        <w:pStyle w:val="a6"/>
        <w:spacing w:line="235" w:lineRule="auto"/>
        <w:ind w:left="5103" w:firstLine="0"/>
        <w:rPr>
          <w:b/>
          <w:sz w:val="26"/>
          <w:szCs w:val="26"/>
        </w:rPr>
      </w:pPr>
      <w:r>
        <w:rPr>
          <w:b/>
          <w:sz w:val="26"/>
          <w:szCs w:val="26"/>
        </w:rPr>
        <w:t xml:space="preserve">Від </w:t>
      </w:r>
      <w:r w:rsidR="00E25B97">
        <w:rPr>
          <w:b/>
          <w:sz w:val="26"/>
          <w:szCs w:val="26"/>
        </w:rPr>
        <w:t>30</w:t>
      </w:r>
      <w:r>
        <w:rPr>
          <w:b/>
          <w:sz w:val="26"/>
          <w:szCs w:val="26"/>
        </w:rPr>
        <w:t>.0</w:t>
      </w:r>
      <w:r w:rsidR="00E25B97">
        <w:rPr>
          <w:b/>
          <w:sz w:val="26"/>
          <w:szCs w:val="26"/>
        </w:rPr>
        <w:t>6</w:t>
      </w:r>
      <w:r>
        <w:rPr>
          <w:b/>
          <w:sz w:val="26"/>
          <w:szCs w:val="26"/>
        </w:rPr>
        <w:t>.2020 №0</w:t>
      </w:r>
      <w:r w:rsidR="00E25B97">
        <w:rPr>
          <w:b/>
          <w:sz w:val="26"/>
          <w:szCs w:val="26"/>
        </w:rPr>
        <w:t>9</w:t>
      </w:r>
      <w:r>
        <w:rPr>
          <w:b/>
          <w:sz w:val="26"/>
          <w:szCs w:val="26"/>
        </w:rPr>
        <w:t>-З</w:t>
      </w:r>
    </w:p>
    <w:p w:rsidR="00293724" w:rsidRPr="004F1B14" w:rsidRDefault="00293724" w:rsidP="00984D8D">
      <w:pPr>
        <w:pStyle w:val="a6"/>
        <w:spacing w:line="235" w:lineRule="auto"/>
        <w:jc w:val="center"/>
        <w:rPr>
          <w:b/>
          <w:bCs/>
        </w:rPr>
      </w:pPr>
      <w:bookmarkStart w:id="0" w:name="o17"/>
      <w:bookmarkStart w:id="1" w:name="o18"/>
      <w:bookmarkEnd w:id="0"/>
      <w:bookmarkEnd w:id="1"/>
    </w:p>
    <w:p w:rsidR="00EA2FE9" w:rsidRPr="00A77318" w:rsidRDefault="00EA2FE9" w:rsidP="00984D8D">
      <w:pPr>
        <w:pStyle w:val="a6"/>
        <w:spacing w:line="235" w:lineRule="auto"/>
        <w:jc w:val="center"/>
        <w:rPr>
          <w:bCs/>
        </w:rPr>
      </w:pPr>
    </w:p>
    <w:p w:rsidR="00E22AF2" w:rsidRPr="00A77318" w:rsidRDefault="00DD44AA" w:rsidP="00984D8D">
      <w:pPr>
        <w:pStyle w:val="a6"/>
        <w:spacing w:line="235" w:lineRule="auto"/>
        <w:ind w:firstLine="0"/>
        <w:jc w:val="center"/>
        <w:rPr>
          <w:bCs/>
        </w:rPr>
      </w:pPr>
      <w:r w:rsidRPr="00A77318">
        <w:rPr>
          <w:b/>
          <w:bCs/>
        </w:rPr>
        <w:t>ПРАВИЛА</w:t>
      </w:r>
      <w:r w:rsidRPr="00A77318">
        <w:rPr>
          <w:bCs/>
        </w:rPr>
        <w:t xml:space="preserve"> </w:t>
      </w:r>
    </w:p>
    <w:p w:rsidR="00A36068" w:rsidRDefault="00DD44AA" w:rsidP="00984D8D">
      <w:pPr>
        <w:pStyle w:val="a6"/>
        <w:spacing w:line="235" w:lineRule="auto"/>
        <w:ind w:firstLine="0"/>
        <w:jc w:val="center"/>
        <w:rPr>
          <w:b/>
          <w:bCs/>
        </w:rPr>
      </w:pPr>
      <w:r w:rsidRPr="00A77318">
        <w:rPr>
          <w:b/>
          <w:bCs/>
        </w:rPr>
        <w:t xml:space="preserve">пропуску осіб до </w:t>
      </w:r>
      <w:r w:rsidR="00882EDE">
        <w:rPr>
          <w:b/>
          <w:bCs/>
        </w:rPr>
        <w:t>приміщення Хотинського районного суду Чернівецької області</w:t>
      </w:r>
      <w:r w:rsidR="00A36068">
        <w:rPr>
          <w:b/>
          <w:bCs/>
          <w:szCs w:val="28"/>
        </w:rPr>
        <w:t xml:space="preserve"> та на </w:t>
      </w:r>
      <w:r w:rsidR="00882EDE">
        <w:rPr>
          <w:b/>
          <w:bCs/>
          <w:szCs w:val="28"/>
        </w:rPr>
        <w:t>його</w:t>
      </w:r>
      <w:r w:rsidR="00A36068">
        <w:rPr>
          <w:b/>
          <w:bCs/>
          <w:szCs w:val="28"/>
        </w:rPr>
        <w:t xml:space="preserve"> </w:t>
      </w:r>
      <w:r w:rsidR="00A36068" w:rsidRPr="00482D10">
        <w:rPr>
          <w:b/>
          <w:bCs/>
        </w:rPr>
        <w:t>територію</w:t>
      </w:r>
      <w:r w:rsidR="00A36068" w:rsidRPr="00A36068">
        <w:rPr>
          <w:b/>
          <w:bCs/>
        </w:rPr>
        <w:t xml:space="preserve"> </w:t>
      </w:r>
      <w:r w:rsidR="00A36068" w:rsidRPr="00482D10">
        <w:rPr>
          <w:b/>
          <w:bCs/>
        </w:rPr>
        <w:t>транспортних засобів</w:t>
      </w:r>
    </w:p>
    <w:p w:rsidR="00A36068" w:rsidRDefault="00A36068" w:rsidP="00984D8D">
      <w:pPr>
        <w:pStyle w:val="a6"/>
        <w:spacing w:line="235" w:lineRule="auto"/>
        <w:ind w:firstLine="0"/>
        <w:jc w:val="center"/>
        <w:rPr>
          <w:b/>
          <w:bCs/>
        </w:rPr>
      </w:pPr>
    </w:p>
    <w:p w:rsidR="006D2F3B" w:rsidRPr="00900E26" w:rsidRDefault="003C4D57" w:rsidP="00984D8D">
      <w:pPr>
        <w:pStyle w:val="a6"/>
        <w:spacing w:line="235" w:lineRule="auto"/>
        <w:ind w:firstLine="0"/>
        <w:jc w:val="center"/>
        <w:rPr>
          <w:b/>
        </w:rPr>
      </w:pPr>
      <w:bookmarkStart w:id="2" w:name="o19"/>
      <w:bookmarkEnd w:id="2"/>
      <w:r w:rsidRPr="00900E26">
        <w:rPr>
          <w:b/>
        </w:rPr>
        <w:t>1</w:t>
      </w:r>
      <w:r w:rsidR="00DD44AA" w:rsidRPr="00900E26">
        <w:rPr>
          <w:b/>
        </w:rPr>
        <w:t>. Загальні положення</w:t>
      </w:r>
    </w:p>
    <w:p w:rsidR="00DD44AA" w:rsidRPr="00407686" w:rsidRDefault="00DD44AA" w:rsidP="00984D8D">
      <w:pPr>
        <w:pStyle w:val="a6"/>
        <w:spacing w:line="235" w:lineRule="auto"/>
      </w:pPr>
    </w:p>
    <w:p w:rsidR="00FC0F63" w:rsidRPr="00A36068" w:rsidRDefault="00DD44AA" w:rsidP="00A36068">
      <w:pPr>
        <w:pStyle w:val="a6"/>
        <w:tabs>
          <w:tab w:val="left" w:pos="1418"/>
        </w:tabs>
        <w:spacing w:line="235" w:lineRule="auto"/>
        <w:ind w:firstLine="709"/>
      </w:pPr>
      <w:bookmarkStart w:id="3" w:name="o20"/>
      <w:bookmarkEnd w:id="3"/>
      <w:r w:rsidRPr="00AF00DC">
        <w:t>1.</w:t>
      </w:r>
      <w:r w:rsidR="003C4D57" w:rsidRPr="00AF00DC">
        <w:t>1.</w:t>
      </w:r>
      <w:r w:rsidR="00A36068">
        <w:t xml:space="preserve"> </w:t>
      </w:r>
      <w:r w:rsidRPr="00AF00DC">
        <w:t>Ц</w:t>
      </w:r>
      <w:r w:rsidR="009D6D9D" w:rsidRPr="00AF00DC">
        <w:t>і</w:t>
      </w:r>
      <w:r w:rsidRPr="00AF00DC">
        <w:t xml:space="preserve"> Правила </w:t>
      </w:r>
      <w:r w:rsidR="00EA2FE9" w:rsidRPr="00AF00DC">
        <w:t xml:space="preserve">визначають порядок </w:t>
      </w:r>
      <w:r w:rsidRPr="00AF00DC">
        <w:t xml:space="preserve">пропуску осіб до </w:t>
      </w:r>
      <w:r w:rsidR="00882EDE">
        <w:t>приміщення Хотинського районного суду Чернівецької області та на його територію транспортних засобів</w:t>
      </w:r>
      <w:r w:rsidRPr="00AF00DC">
        <w:t xml:space="preserve"> з метою </w:t>
      </w:r>
      <w:r w:rsidR="00E07802" w:rsidRPr="00AF00DC">
        <w:rPr>
          <w:szCs w:val="28"/>
        </w:rPr>
        <w:t>забезпечення належних умов роботи суддів та працівників апарату суду, забезпечення їх особистої безпеки,</w:t>
      </w:r>
      <w:r w:rsidR="00E07802" w:rsidRPr="0077253C">
        <w:rPr>
          <w:szCs w:val="28"/>
        </w:rPr>
        <w:t xml:space="preserve"> </w:t>
      </w:r>
      <w:r w:rsidR="004B1E20" w:rsidRPr="00BD3A9A">
        <w:rPr>
          <w:szCs w:val="28"/>
        </w:rPr>
        <w:t xml:space="preserve">підтримання громадського порядку в суді, </w:t>
      </w:r>
      <w:r w:rsidR="004B1E20" w:rsidRPr="00532F7D">
        <w:rPr>
          <w:szCs w:val="28"/>
        </w:rPr>
        <w:t xml:space="preserve">забезпечення </w:t>
      </w:r>
      <w:r w:rsidR="004A64E7" w:rsidRPr="00CD40FB">
        <w:rPr>
          <w:szCs w:val="28"/>
        </w:rPr>
        <w:t>в</w:t>
      </w:r>
      <w:r w:rsidR="004B1E20" w:rsidRPr="00DA25AD">
        <w:rPr>
          <w:szCs w:val="28"/>
        </w:rPr>
        <w:t xml:space="preserve"> суді безпеки учасників судового процесу</w:t>
      </w:r>
      <w:r w:rsidR="00B3277C" w:rsidRPr="00F27967">
        <w:rPr>
          <w:szCs w:val="28"/>
        </w:rPr>
        <w:t>.</w:t>
      </w:r>
    </w:p>
    <w:p w:rsidR="00E55073" w:rsidRPr="00A36068" w:rsidRDefault="00E410BD" w:rsidP="00A36068">
      <w:pPr>
        <w:pStyle w:val="a6"/>
        <w:tabs>
          <w:tab w:val="left" w:pos="1418"/>
        </w:tabs>
        <w:spacing w:line="235" w:lineRule="auto"/>
        <w:ind w:firstLine="709"/>
        <w:rPr>
          <w:szCs w:val="28"/>
        </w:rPr>
      </w:pPr>
      <w:bookmarkStart w:id="4" w:name="o21"/>
      <w:bookmarkEnd w:id="4"/>
      <w:r w:rsidRPr="00B22FC7">
        <w:t>1.</w:t>
      </w:r>
      <w:r w:rsidR="00DD44AA" w:rsidRPr="00CB6FBB">
        <w:t>2.</w:t>
      </w:r>
      <w:r w:rsidR="00A36068">
        <w:t xml:space="preserve"> </w:t>
      </w:r>
      <w:r w:rsidR="005B5CB8" w:rsidRPr="00C311CB">
        <w:t>Пропуск</w:t>
      </w:r>
      <w:r w:rsidR="004A64E7" w:rsidRPr="00B92007">
        <w:t xml:space="preserve"> осіб </w:t>
      </w:r>
      <w:r w:rsidR="005B5CB8" w:rsidRPr="0026151D">
        <w:t xml:space="preserve">до </w:t>
      </w:r>
      <w:r w:rsidR="005B5CB8" w:rsidRPr="00D9604D">
        <w:rPr>
          <w:szCs w:val="28"/>
        </w:rPr>
        <w:t>будинків (приміщень)</w:t>
      </w:r>
      <w:r w:rsidR="005B5CB8" w:rsidRPr="00D9604D">
        <w:t xml:space="preserve"> </w:t>
      </w:r>
      <w:r w:rsidR="005B5CB8" w:rsidRPr="00D9604D">
        <w:rPr>
          <w:szCs w:val="28"/>
        </w:rPr>
        <w:t xml:space="preserve">судів, </w:t>
      </w:r>
      <w:r w:rsidR="005B5CB8" w:rsidRPr="00E86AEF">
        <w:rPr>
          <w:bCs/>
          <w:szCs w:val="28"/>
        </w:rPr>
        <w:t xml:space="preserve">органів </w:t>
      </w:r>
      <w:r w:rsidR="00E07802" w:rsidRPr="00E86AEF">
        <w:rPr>
          <w:bCs/>
          <w:szCs w:val="28"/>
        </w:rPr>
        <w:t>та</w:t>
      </w:r>
      <w:r w:rsidR="005B5CB8" w:rsidRPr="00E86AEF">
        <w:rPr>
          <w:bCs/>
          <w:szCs w:val="28"/>
        </w:rPr>
        <w:t xml:space="preserve"> установ системи правосуддя</w:t>
      </w:r>
      <w:r w:rsidR="00A36068">
        <w:rPr>
          <w:bCs/>
          <w:szCs w:val="28"/>
        </w:rPr>
        <w:t xml:space="preserve"> та на їх територію транспортних засобів</w:t>
      </w:r>
      <w:r w:rsidR="00A36068">
        <w:rPr>
          <w:szCs w:val="28"/>
        </w:rPr>
        <w:t xml:space="preserve">                                      </w:t>
      </w:r>
      <w:r w:rsidR="004A64E7" w:rsidRPr="00E86AEF">
        <w:rPr>
          <w:szCs w:val="28"/>
        </w:rPr>
        <w:t xml:space="preserve">(далі – пропускний режим) </w:t>
      </w:r>
      <w:r w:rsidR="005B5CB8" w:rsidRPr="00E86AEF">
        <w:t xml:space="preserve">здійснюється </w:t>
      </w:r>
      <w:r w:rsidR="00E07802" w:rsidRPr="00E86AEF">
        <w:t xml:space="preserve">працівниками </w:t>
      </w:r>
      <w:r w:rsidR="00A36068">
        <w:t xml:space="preserve">Служби судової охорони </w:t>
      </w:r>
      <w:r w:rsidR="005B5CB8" w:rsidRPr="00E86AEF">
        <w:t xml:space="preserve">(далі </w:t>
      </w:r>
      <w:r w:rsidR="008A6A7C" w:rsidRPr="00E86AEF">
        <w:t xml:space="preserve">– </w:t>
      </w:r>
      <w:r w:rsidR="0056245C" w:rsidRPr="00E86AEF">
        <w:t>Служб</w:t>
      </w:r>
      <w:r w:rsidR="00781FDB" w:rsidRPr="00E86AEF">
        <w:t>а</w:t>
      </w:r>
      <w:r w:rsidR="005B5CB8" w:rsidRPr="00E86AEF">
        <w:t>).</w:t>
      </w:r>
    </w:p>
    <w:p w:rsidR="00E55073" w:rsidRPr="00E86AEF" w:rsidRDefault="00E410BD" w:rsidP="004A64E7">
      <w:pPr>
        <w:pStyle w:val="a6"/>
        <w:tabs>
          <w:tab w:val="left" w:pos="1418"/>
        </w:tabs>
        <w:spacing w:line="235" w:lineRule="auto"/>
        <w:ind w:firstLine="709"/>
      </w:pPr>
      <w:r w:rsidRPr="00E86AEF">
        <w:t>1.</w:t>
      </w:r>
      <w:r w:rsidR="00A36068">
        <w:t xml:space="preserve">3. </w:t>
      </w:r>
      <w:r w:rsidR="005B5CB8" w:rsidRPr="00E86AEF">
        <w:t xml:space="preserve">Під час здійснення своїх повноважень щодо </w:t>
      </w:r>
      <w:r w:rsidR="00375E4D" w:rsidRPr="00E86AEF">
        <w:t>пропускного режиму</w:t>
      </w:r>
      <w:r w:rsidR="00956E74" w:rsidRPr="00E86AEF">
        <w:t xml:space="preserve"> </w:t>
      </w:r>
      <w:r w:rsidR="00882EDE">
        <w:t>у Хотинському районному суді Чернівецької області</w:t>
      </w:r>
      <w:r w:rsidR="005B5CB8" w:rsidRPr="00E86AEF">
        <w:t xml:space="preserve"> </w:t>
      </w:r>
      <w:r w:rsidR="00E07802" w:rsidRPr="00E86AEF">
        <w:t>працівн</w:t>
      </w:r>
      <w:r w:rsidR="005B5CB8" w:rsidRPr="00E86AEF">
        <w:t xml:space="preserve">ики </w:t>
      </w:r>
      <w:r w:rsidR="0056245C" w:rsidRPr="00E86AEF">
        <w:t>Служби</w:t>
      </w:r>
      <w:r w:rsidR="005B5CB8" w:rsidRPr="00E86AEF">
        <w:t xml:space="preserve"> керуються</w:t>
      </w:r>
      <w:r w:rsidR="00956E74" w:rsidRPr="00E86AEF">
        <w:t xml:space="preserve"> Конституцією України</w:t>
      </w:r>
      <w:r w:rsidR="00956E74" w:rsidRPr="00227DBD">
        <w:t xml:space="preserve">, </w:t>
      </w:r>
      <w:r w:rsidR="000C7B56" w:rsidRPr="00227DBD">
        <w:t xml:space="preserve">Законом України  «Про судоустрій та статус суддів», Положенням про Службу судової охорони, </w:t>
      </w:r>
      <w:r w:rsidR="00956E74" w:rsidRPr="00227DBD">
        <w:t>актами</w:t>
      </w:r>
      <w:r w:rsidR="00956E74" w:rsidRPr="00E86AEF">
        <w:t xml:space="preserve"> Президента України та Кабінету Міністрів України, іншими нормативно-правовими актами в зазначеній сфері, а також цими</w:t>
      </w:r>
      <w:r w:rsidR="005B5CB8" w:rsidRPr="00E86AEF">
        <w:t xml:space="preserve"> Правилами.</w:t>
      </w:r>
    </w:p>
    <w:p w:rsidR="00E76C92" w:rsidRPr="00407686" w:rsidRDefault="00E76C92" w:rsidP="00A77318">
      <w:pPr>
        <w:pStyle w:val="a6"/>
        <w:tabs>
          <w:tab w:val="left" w:pos="1418"/>
        </w:tabs>
        <w:spacing w:line="235" w:lineRule="auto"/>
        <w:ind w:firstLine="709"/>
        <w:rPr>
          <w:bCs/>
          <w:szCs w:val="28"/>
        </w:rPr>
      </w:pPr>
      <w:r w:rsidRPr="00E86AEF">
        <w:rPr>
          <w:szCs w:val="28"/>
        </w:rPr>
        <w:t>1.4.</w:t>
      </w:r>
      <w:r w:rsidR="00A36068">
        <w:rPr>
          <w:szCs w:val="28"/>
        </w:rPr>
        <w:t xml:space="preserve"> </w:t>
      </w:r>
      <w:r w:rsidR="00796176">
        <w:rPr>
          <w:szCs w:val="28"/>
        </w:rPr>
        <w:t>Пропуск</w:t>
      </w:r>
      <w:r w:rsidR="00956E74" w:rsidRPr="00796176">
        <w:rPr>
          <w:szCs w:val="28"/>
        </w:rPr>
        <w:t xml:space="preserve"> осіб до </w:t>
      </w:r>
      <w:r w:rsidR="00882EDE">
        <w:rPr>
          <w:szCs w:val="28"/>
        </w:rPr>
        <w:t xml:space="preserve">приміщення суду </w:t>
      </w:r>
      <w:r w:rsidRPr="007A5902">
        <w:rPr>
          <w:bCs/>
          <w:szCs w:val="28"/>
        </w:rPr>
        <w:t xml:space="preserve">не може поєднуватися з діями, які завдають фізичних </w:t>
      </w:r>
      <w:r w:rsidR="0073606B" w:rsidRPr="007A5902">
        <w:rPr>
          <w:bCs/>
          <w:szCs w:val="28"/>
        </w:rPr>
        <w:t>або</w:t>
      </w:r>
      <w:r w:rsidRPr="00900E26">
        <w:rPr>
          <w:bCs/>
          <w:szCs w:val="28"/>
        </w:rPr>
        <w:t xml:space="preserve"> моральних страждань особам унаслідок фізичного чи психологічного впливу або принижують їх</w:t>
      </w:r>
      <w:r w:rsidR="0073606B" w:rsidRPr="00900E26">
        <w:rPr>
          <w:bCs/>
          <w:szCs w:val="28"/>
        </w:rPr>
        <w:t>ню</w:t>
      </w:r>
      <w:r w:rsidRPr="00407686">
        <w:rPr>
          <w:bCs/>
          <w:szCs w:val="28"/>
        </w:rPr>
        <w:t xml:space="preserve"> гідність.</w:t>
      </w:r>
    </w:p>
    <w:p w:rsidR="00A77318" w:rsidRPr="00E86AEF" w:rsidRDefault="00900E26" w:rsidP="00E86AEF">
      <w:pPr>
        <w:pStyle w:val="HTML0"/>
        <w:shd w:val="clear" w:color="auto" w:fill="FFFFFF"/>
        <w:tabs>
          <w:tab w:val="clear" w:pos="916"/>
          <w:tab w:val="left" w:pos="709"/>
          <w:tab w:val="left" w:pos="1418"/>
        </w:tabs>
        <w:jc w:val="both"/>
        <w:rPr>
          <w:rFonts w:ascii="Times New Roman" w:hAnsi="Times New Roman" w:cs="Times New Roman"/>
          <w:lang w:val="uk-UA"/>
        </w:rPr>
      </w:pPr>
      <w:r>
        <w:rPr>
          <w:rFonts w:ascii="Times New Roman" w:hAnsi="Times New Roman" w:cs="Times New Roman"/>
          <w:szCs w:val="28"/>
          <w:lang w:val="uk-UA"/>
        </w:rPr>
        <w:tab/>
      </w:r>
      <w:r w:rsidR="00E410BD" w:rsidRPr="00E86AEF">
        <w:rPr>
          <w:rFonts w:ascii="Times New Roman" w:hAnsi="Times New Roman" w:cs="Times New Roman"/>
          <w:szCs w:val="28"/>
          <w:lang w:val="uk-UA"/>
        </w:rPr>
        <w:t>1.</w:t>
      </w:r>
      <w:r w:rsidR="00310FE8" w:rsidRPr="00E86AEF">
        <w:rPr>
          <w:rFonts w:ascii="Times New Roman" w:hAnsi="Times New Roman" w:cs="Times New Roman"/>
          <w:szCs w:val="28"/>
          <w:lang w:val="uk-UA"/>
        </w:rPr>
        <w:t>5</w:t>
      </w:r>
      <w:r w:rsidR="005B5CB8" w:rsidRPr="00E86AEF">
        <w:rPr>
          <w:rFonts w:ascii="Times New Roman" w:hAnsi="Times New Roman" w:cs="Times New Roman"/>
          <w:szCs w:val="28"/>
          <w:lang w:val="uk-UA"/>
        </w:rPr>
        <w:t>.</w:t>
      </w:r>
      <w:r w:rsidR="00A36068">
        <w:rPr>
          <w:rFonts w:ascii="Times New Roman" w:hAnsi="Times New Roman" w:cs="Times New Roman"/>
          <w:szCs w:val="28"/>
          <w:lang w:val="uk-UA"/>
        </w:rPr>
        <w:t xml:space="preserve"> </w:t>
      </w:r>
      <w:r w:rsidR="00317058">
        <w:rPr>
          <w:rFonts w:ascii="Times New Roman" w:hAnsi="Times New Roman" w:cs="Times New Roman"/>
          <w:szCs w:val="28"/>
          <w:lang w:val="uk-UA"/>
        </w:rPr>
        <w:t xml:space="preserve">На </w:t>
      </w:r>
      <w:r w:rsidR="00B3277C" w:rsidRPr="00E86AEF">
        <w:rPr>
          <w:rFonts w:ascii="Times New Roman" w:hAnsi="Times New Roman" w:cs="Times New Roman"/>
          <w:szCs w:val="28"/>
          <w:lang w:val="uk-UA"/>
        </w:rPr>
        <w:t xml:space="preserve">вході до приміщень </w:t>
      </w:r>
      <w:r w:rsidR="00882EDE">
        <w:rPr>
          <w:rFonts w:ascii="Times New Roman" w:hAnsi="Times New Roman" w:cs="Times New Roman"/>
          <w:szCs w:val="28"/>
          <w:lang w:val="uk-UA"/>
        </w:rPr>
        <w:t>суду</w:t>
      </w:r>
      <w:r w:rsidR="00B3277C" w:rsidRPr="00E86AEF">
        <w:rPr>
          <w:rFonts w:ascii="Times New Roman" w:hAnsi="Times New Roman" w:cs="Times New Roman"/>
          <w:szCs w:val="28"/>
          <w:lang w:val="uk-UA"/>
        </w:rPr>
        <w:t xml:space="preserve"> обладнуються пункти пропуску </w:t>
      </w:r>
      <w:r w:rsidR="007C12BC" w:rsidRPr="00E86AEF">
        <w:rPr>
          <w:rFonts w:ascii="Times New Roman" w:hAnsi="Times New Roman" w:cs="Times New Roman"/>
          <w:szCs w:val="28"/>
          <w:lang w:val="uk-UA"/>
        </w:rPr>
        <w:t xml:space="preserve">з </w:t>
      </w:r>
      <w:r w:rsidR="00625CFD" w:rsidRPr="00E86AEF">
        <w:rPr>
          <w:rFonts w:ascii="Times New Roman" w:hAnsi="Times New Roman" w:cs="Times New Roman"/>
          <w:szCs w:val="28"/>
          <w:lang w:val="uk-UA"/>
        </w:rPr>
        <w:t>турнікетом</w:t>
      </w:r>
      <w:r w:rsidR="00317058">
        <w:rPr>
          <w:rFonts w:ascii="Times New Roman" w:hAnsi="Times New Roman" w:cs="Times New Roman"/>
          <w:szCs w:val="28"/>
          <w:lang w:val="uk-UA"/>
        </w:rPr>
        <w:t xml:space="preserve"> </w:t>
      </w:r>
      <w:r w:rsidR="00D24019" w:rsidRPr="00E86AEF">
        <w:rPr>
          <w:rFonts w:ascii="Times New Roman" w:hAnsi="Times New Roman" w:cs="Times New Roman"/>
          <w:szCs w:val="28"/>
          <w:lang w:val="uk-UA"/>
        </w:rPr>
        <w:t>(з</w:t>
      </w:r>
      <w:r w:rsidR="00D24019" w:rsidRPr="00E86AEF">
        <w:rPr>
          <w:rFonts w:ascii="Times New Roman" w:hAnsi="Times New Roman" w:cs="Times New Roman"/>
          <w:color w:val="FF0000"/>
          <w:szCs w:val="28"/>
          <w:lang w:val="uk-UA" w:eastAsia="uk-UA"/>
        </w:rPr>
        <w:t xml:space="preserve"> </w:t>
      </w:r>
      <w:r w:rsidR="00D24019" w:rsidRPr="00E86AEF">
        <w:rPr>
          <w:rFonts w:ascii="Times New Roman" w:hAnsi="Times New Roman" w:cs="Times New Roman"/>
          <w:szCs w:val="28"/>
          <w:lang w:val="uk-UA" w:eastAsia="uk-UA"/>
        </w:rPr>
        <w:t>автоматичною</w:t>
      </w:r>
      <w:r w:rsidR="00D24019" w:rsidRPr="00E86AEF">
        <w:rPr>
          <w:rFonts w:ascii="Times New Roman" w:hAnsi="Times New Roman" w:cs="Times New Roman"/>
          <w:color w:val="FF0000"/>
          <w:szCs w:val="28"/>
          <w:lang w:val="uk-UA" w:eastAsia="uk-UA"/>
        </w:rPr>
        <w:t xml:space="preserve"> </w:t>
      </w:r>
      <w:r w:rsidR="00D24019" w:rsidRPr="00E86AEF">
        <w:rPr>
          <w:rFonts w:ascii="Times New Roman" w:hAnsi="Times New Roman" w:cs="Times New Roman"/>
          <w:szCs w:val="28"/>
          <w:lang w:val="uk-UA" w:eastAsia="uk-UA"/>
        </w:rPr>
        <w:t xml:space="preserve">системою контролю </w:t>
      </w:r>
      <w:r w:rsidR="0073606B" w:rsidRPr="00E86AEF">
        <w:rPr>
          <w:rFonts w:ascii="Times New Roman" w:hAnsi="Times New Roman" w:cs="Times New Roman"/>
          <w:szCs w:val="28"/>
          <w:lang w:val="uk-UA" w:eastAsia="uk-UA"/>
        </w:rPr>
        <w:t>та</w:t>
      </w:r>
      <w:r w:rsidR="00D24019" w:rsidRPr="00E86AEF">
        <w:rPr>
          <w:rFonts w:ascii="Times New Roman" w:hAnsi="Times New Roman" w:cs="Times New Roman"/>
          <w:szCs w:val="28"/>
          <w:lang w:val="uk-UA" w:eastAsia="uk-UA"/>
        </w:rPr>
        <w:t xml:space="preserve"> управління доступом</w:t>
      </w:r>
      <w:r w:rsidR="000C7B56">
        <w:rPr>
          <w:rFonts w:ascii="Times New Roman" w:hAnsi="Times New Roman" w:cs="Times New Roman"/>
          <w:szCs w:val="28"/>
          <w:lang w:val="uk-UA" w:eastAsia="uk-UA"/>
        </w:rPr>
        <w:t xml:space="preserve"> </w:t>
      </w:r>
      <w:r w:rsidR="00B05E35" w:rsidRPr="00227DBD">
        <w:rPr>
          <w:rFonts w:ascii="Times New Roman" w:hAnsi="Times New Roman" w:cs="Times New Roman"/>
          <w:szCs w:val="28"/>
          <w:lang w:val="uk-UA" w:eastAsia="uk-UA"/>
        </w:rPr>
        <w:t>за наявності технічних можливостей</w:t>
      </w:r>
      <w:r w:rsidR="00D24019" w:rsidRPr="00227DBD">
        <w:rPr>
          <w:rFonts w:ascii="Times New Roman" w:hAnsi="Times New Roman" w:cs="Times New Roman"/>
          <w:szCs w:val="28"/>
          <w:lang w:val="uk-UA" w:eastAsia="uk-UA"/>
        </w:rPr>
        <w:t>)</w:t>
      </w:r>
      <w:r w:rsidR="00625CFD" w:rsidRPr="00227DBD">
        <w:rPr>
          <w:rFonts w:ascii="Times New Roman" w:hAnsi="Times New Roman" w:cs="Times New Roman"/>
          <w:szCs w:val="28"/>
          <w:lang w:val="uk-UA"/>
        </w:rPr>
        <w:t>,</w:t>
      </w:r>
      <w:r w:rsidR="00625CFD" w:rsidRPr="00E86AEF">
        <w:rPr>
          <w:rFonts w:ascii="Times New Roman" w:hAnsi="Times New Roman" w:cs="Times New Roman"/>
          <w:szCs w:val="28"/>
          <w:lang w:val="uk-UA"/>
        </w:rPr>
        <w:t xml:space="preserve"> </w:t>
      </w:r>
      <w:r w:rsidR="007C12BC" w:rsidRPr="00E86AEF">
        <w:rPr>
          <w:rFonts w:ascii="Times New Roman" w:hAnsi="Times New Roman" w:cs="Times New Roman"/>
          <w:szCs w:val="28"/>
          <w:lang w:val="uk-UA"/>
        </w:rPr>
        <w:t>стаціонарн</w:t>
      </w:r>
      <w:r w:rsidR="00956E74" w:rsidRPr="00E86AEF">
        <w:rPr>
          <w:rFonts w:ascii="Times New Roman" w:hAnsi="Times New Roman" w:cs="Times New Roman"/>
          <w:szCs w:val="28"/>
          <w:lang w:val="uk-UA"/>
        </w:rPr>
        <w:t>им</w:t>
      </w:r>
      <w:r w:rsidR="007C12BC" w:rsidRPr="00E86AEF">
        <w:rPr>
          <w:rFonts w:ascii="Times New Roman" w:hAnsi="Times New Roman" w:cs="Times New Roman"/>
          <w:szCs w:val="28"/>
          <w:lang w:val="uk-UA"/>
        </w:rPr>
        <w:t xml:space="preserve"> металодетектор</w:t>
      </w:r>
      <w:r w:rsidR="00956E74" w:rsidRPr="00E86AEF">
        <w:rPr>
          <w:rFonts w:ascii="Times New Roman" w:hAnsi="Times New Roman" w:cs="Times New Roman"/>
          <w:szCs w:val="28"/>
          <w:lang w:val="uk-UA"/>
        </w:rPr>
        <w:t>ом арочного типу</w:t>
      </w:r>
      <w:r w:rsidR="003C1E36">
        <w:rPr>
          <w:rFonts w:ascii="Times New Roman" w:hAnsi="Times New Roman" w:cs="Times New Roman"/>
          <w:szCs w:val="28"/>
          <w:lang w:val="uk-UA"/>
        </w:rPr>
        <w:t xml:space="preserve"> або </w:t>
      </w:r>
      <w:r w:rsidR="00A77318" w:rsidRPr="00E86AEF">
        <w:rPr>
          <w:rFonts w:ascii="Times New Roman" w:hAnsi="Times New Roman" w:cs="Times New Roman"/>
          <w:szCs w:val="28"/>
          <w:lang w:val="uk-UA"/>
        </w:rPr>
        <w:t>ручними металошукачами</w:t>
      </w:r>
      <w:r w:rsidR="007C12BC" w:rsidRPr="00E86AEF">
        <w:rPr>
          <w:rFonts w:ascii="Times New Roman" w:hAnsi="Times New Roman" w:cs="Times New Roman"/>
          <w:szCs w:val="28"/>
          <w:lang w:val="uk-UA"/>
        </w:rPr>
        <w:t xml:space="preserve">, </w:t>
      </w:r>
      <w:r w:rsidR="00A77318" w:rsidRPr="00E86AEF">
        <w:rPr>
          <w:rFonts w:ascii="Times New Roman" w:hAnsi="Times New Roman" w:cs="Times New Roman"/>
          <w:szCs w:val="28"/>
          <w:lang w:val="uk-UA"/>
        </w:rPr>
        <w:t>рентгенотелевізійним інтроскопом</w:t>
      </w:r>
      <w:r w:rsidR="003C1E36">
        <w:rPr>
          <w:rFonts w:ascii="Times New Roman" w:hAnsi="Times New Roman" w:cs="Times New Roman"/>
          <w:szCs w:val="28"/>
          <w:lang w:val="uk-UA"/>
        </w:rPr>
        <w:t xml:space="preserve"> (у разі необхідності</w:t>
      </w:r>
      <w:r w:rsidR="00227DBD">
        <w:rPr>
          <w:rFonts w:ascii="Times New Roman" w:hAnsi="Times New Roman" w:cs="Times New Roman"/>
          <w:szCs w:val="28"/>
          <w:lang w:val="uk-UA"/>
        </w:rPr>
        <w:t xml:space="preserve">, </w:t>
      </w:r>
      <w:r w:rsidR="00781FDB" w:rsidRPr="00E86AEF">
        <w:rPr>
          <w:rFonts w:ascii="Times New Roman" w:hAnsi="Times New Roman" w:cs="Times New Roman"/>
          <w:szCs w:val="28"/>
          <w:lang w:val="uk-UA"/>
        </w:rPr>
        <w:t>засобами відео</w:t>
      </w:r>
      <w:r w:rsidR="00A77318" w:rsidRPr="00E86AEF">
        <w:rPr>
          <w:rFonts w:ascii="Times New Roman" w:hAnsi="Times New Roman" w:cs="Times New Roman"/>
          <w:szCs w:val="28"/>
          <w:lang w:val="uk-UA"/>
        </w:rPr>
        <w:t>нагляду</w:t>
      </w:r>
      <w:r w:rsidR="00781FDB" w:rsidRPr="00E86AEF">
        <w:rPr>
          <w:rFonts w:ascii="Times New Roman" w:hAnsi="Times New Roman" w:cs="Times New Roman"/>
          <w:szCs w:val="28"/>
          <w:lang w:val="uk-UA"/>
        </w:rPr>
        <w:t xml:space="preserve"> та зв’язку</w:t>
      </w:r>
      <w:r w:rsidR="00A77318" w:rsidRPr="00E86AEF">
        <w:rPr>
          <w:rFonts w:ascii="Times New Roman" w:hAnsi="Times New Roman" w:cs="Times New Roman"/>
          <w:szCs w:val="28"/>
          <w:lang w:val="uk-UA"/>
        </w:rPr>
        <w:t xml:space="preserve"> та інших </w:t>
      </w:r>
      <w:r w:rsidR="00254A06">
        <w:rPr>
          <w:rFonts w:ascii="Times New Roman" w:hAnsi="Times New Roman" w:cs="Times New Roman"/>
          <w:color w:val="292B2C"/>
          <w:szCs w:val="28"/>
          <w:lang w:val="uk-UA"/>
        </w:rPr>
        <w:t xml:space="preserve">спеціальних </w:t>
      </w:r>
      <w:r w:rsidR="00A77318" w:rsidRPr="00E86AEF">
        <w:rPr>
          <w:rFonts w:ascii="Times New Roman" w:hAnsi="Times New Roman" w:cs="Times New Roman"/>
          <w:color w:val="292B2C"/>
          <w:szCs w:val="28"/>
          <w:lang w:val="uk-UA"/>
        </w:rPr>
        <w:t xml:space="preserve">технічних </w:t>
      </w:r>
      <w:r w:rsidR="00254A06">
        <w:rPr>
          <w:rFonts w:ascii="Times New Roman" w:hAnsi="Times New Roman" w:cs="Times New Roman"/>
          <w:color w:val="292B2C"/>
          <w:szCs w:val="28"/>
          <w:lang w:val="uk-UA"/>
        </w:rPr>
        <w:t xml:space="preserve">засобів, призначених </w:t>
      </w:r>
      <w:r w:rsidR="00A77318" w:rsidRPr="00E86AEF">
        <w:rPr>
          <w:rFonts w:ascii="Times New Roman" w:hAnsi="Times New Roman" w:cs="Times New Roman"/>
          <w:color w:val="292B2C"/>
          <w:szCs w:val="28"/>
          <w:lang w:val="uk-UA"/>
        </w:rPr>
        <w:t>для виявлення заборонених для пронесення (провезення) речей</w:t>
      </w:r>
      <w:r w:rsidR="007A5902" w:rsidRPr="00E86AEF">
        <w:rPr>
          <w:rFonts w:ascii="Times New Roman" w:hAnsi="Times New Roman" w:cs="Times New Roman"/>
          <w:lang w:val="uk-UA"/>
        </w:rPr>
        <w:t>.</w:t>
      </w:r>
    </w:p>
    <w:p w:rsidR="00336C8F" w:rsidRPr="00227DBD" w:rsidRDefault="00E410BD" w:rsidP="00E86AEF">
      <w:pPr>
        <w:pStyle w:val="HTML0"/>
        <w:shd w:val="clear" w:color="auto" w:fill="FFFFFF"/>
        <w:tabs>
          <w:tab w:val="left" w:pos="1418"/>
        </w:tabs>
        <w:ind w:firstLine="709"/>
        <w:jc w:val="both"/>
        <w:rPr>
          <w:rFonts w:ascii="Times New Roman" w:hAnsi="Times New Roman" w:cs="Times New Roman"/>
          <w:szCs w:val="28"/>
          <w:lang w:val="uk-UA"/>
        </w:rPr>
      </w:pPr>
      <w:r w:rsidRPr="00E86AEF">
        <w:rPr>
          <w:rFonts w:ascii="Times New Roman" w:hAnsi="Times New Roman" w:cs="Times New Roman"/>
          <w:lang w:val="uk-UA"/>
        </w:rPr>
        <w:t>1.</w:t>
      </w:r>
      <w:r w:rsidR="00310FE8" w:rsidRPr="00E86AEF">
        <w:rPr>
          <w:rFonts w:ascii="Times New Roman" w:hAnsi="Times New Roman" w:cs="Times New Roman"/>
          <w:lang w:val="uk-UA"/>
        </w:rPr>
        <w:t>6</w:t>
      </w:r>
      <w:r w:rsidR="00625CFD" w:rsidRPr="00E86AEF">
        <w:rPr>
          <w:rFonts w:ascii="Times New Roman" w:hAnsi="Times New Roman" w:cs="Times New Roman"/>
          <w:lang w:val="uk-UA"/>
        </w:rPr>
        <w:t>.</w:t>
      </w:r>
      <w:r w:rsidR="00254A06">
        <w:rPr>
          <w:rFonts w:ascii="Times New Roman" w:hAnsi="Times New Roman" w:cs="Times New Roman"/>
          <w:lang w:val="uk-UA"/>
        </w:rPr>
        <w:t xml:space="preserve"> </w:t>
      </w:r>
      <w:r w:rsidR="00625CFD" w:rsidRPr="00E86AEF">
        <w:rPr>
          <w:rFonts w:ascii="Times New Roman" w:hAnsi="Times New Roman" w:cs="Times New Roman"/>
          <w:lang w:val="uk-UA"/>
        </w:rPr>
        <w:t xml:space="preserve">Службові входи </w:t>
      </w:r>
      <w:r w:rsidR="00882EDE">
        <w:rPr>
          <w:rFonts w:ascii="Times New Roman" w:hAnsi="Times New Roman" w:cs="Times New Roman"/>
          <w:szCs w:val="28"/>
          <w:lang w:val="uk-UA"/>
        </w:rPr>
        <w:t>до приміщення суду</w:t>
      </w:r>
      <w:r w:rsidR="00625CFD" w:rsidRPr="00E86AEF">
        <w:rPr>
          <w:rFonts w:ascii="Times New Roman" w:hAnsi="Times New Roman" w:cs="Times New Roman"/>
          <w:szCs w:val="28"/>
          <w:lang w:val="uk-UA"/>
        </w:rPr>
        <w:t xml:space="preserve"> </w:t>
      </w:r>
      <w:r w:rsidR="00107AAE" w:rsidRPr="00E86AEF">
        <w:rPr>
          <w:rFonts w:ascii="Times New Roman" w:hAnsi="Times New Roman" w:cs="Times New Roman"/>
          <w:szCs w:val="28"/>
          <w:lang w:val="uk-UA"/>
        </w:rPr>
        <w:t>обладнуються пристроями контролю доступу</w:t>
      </w:r>
      <w:r w:rsidR="002838D4" w:rsidRPr="00E86AEF">
        <w:rPr>
          <w:rFonts w:ascii="Times New Roman" w:hAnsi="Times New Roman" w:cs="Times New Roman"/>
          <w:szCs w:val="28"/>
          <w:lang w:val="uk-UA"/>
        </w:rPr>
        <w:t xml:space="preserve">, які є складовими </w:t>
      </w:r>
      <w:r w:rsidR="00107AAE" w:rsidRPr="00E86AEF">
        <w:rPr>
          <w:rFonts w:ascii="Times New Roman" w:hAnsi="Times New Roman" w:cs="Times New Roman"/>
          <w:szCs w:val="28"/>
          <w:lang w:val="uk-UA" w:eastAsia="uk-UA"/>
        </w:rPr>
        <w:t>автоматичної</w:t>
      </w:r>
      <w:r w:rsidR="00107AAE" w:rsidRPr="00E86AEF">
        <w:rPr>
          <w:rFonts w:ascii="Times New Roman" w:hAnsi="Times New Roman" w:cs="Times New Roman"/>
          <w:szCs w:val="28"/>
          <w:lang w:val="uk-UA"/>
        </w:rPr>
        <w:t xml:space="preserve"> системи контролю та управління доступом</w:t>
      </w:r>
      <w:r w:rsidR="00107AAE" w:rsidRPr="00227DBD">
        <w:rPr>
          <w:rFonts w:ascii="Times New Roman" w:hAnsi="Times New Roman" w:cs="Times New Roman"/>
          <w:szCs w:val="28"/>
          <w:lang w:val="uk-UA"/>
        </w:rPr>
        <w:t>.</w:t>
      </w:r>
      <w:r w:rsidRPr="00227DBD">
        <w:rPr>
          <w:rFonts w:ascii="Times New Roman" w:hAnsi="Times New Roman" w:cs="Times New Roman"/>
          <w:szCs w:val="28"/>
          <w:lang w:val="uk-UA"/>
        </w:rPr>
        <w:t xml:space="preserve"> </w:t>
      </w:r>
    </w:p>
    <w:p w:rsidR="00107AAE" w:rsidRPr="00482D10" w:rsidRDefault="00E410BD" w:rsidP="004A64E7">
      <w:pPr>
        <w:pStyle w:val="a6"/>
        <w:tabs>
          <w:tab w:val="left" w:pos="1418"/>
        </w:tabs>
        <w:spacing w:line="235" w:lineRule="auto"/>
        <w:ind w:firstLine="709"/>
      </w:pPr>
      <w:r w:rsidRPr="00A77318">
        <w:rPr>
          <w:szCs w:val="28"/>
        </w:rPr>
        <w:t>1.</w:t>
      </w:r>
      <w:r w:rsidR="00310FE8" w:rsidRPr="00844BE3">
        <w:rPr>
          <w:szCs w:val="28"/>
        </w:rPr>
        <w:t>7</w:t>
      </w:r>
      <w:r w:rsidR="00107AAE" w:rsidRPr="00844BE3">
        <w:rPr>
          <w:szCs w:val="28"/>
        </w:rPr>
        <w:t>.</w:t>
      </w:r>
      <w:r w:rsidR="00D00D05">
        <w:rPr>
          <w:szCs w:val="28"/>
        </w:rPr>
        <w:t xml:space="preserve"> </w:t>
      </w:r>
      <w:r w:rsidR="00D901AF">
        <w:t>Внесенн</w:t>
      </w:r>
      <w:r w:rsidR="00AF00DC">
        <w:t>я</w:t>
      </w:r>
      <w:r w:rsidR="00AF00DC" w:rsidRPr="00844BE3">
        <w:t xml:space="preserve"> </w:t>
      </w:r>
      <w:r w:rsidR="00107AAE" w:rsidRPr="00844BE3">
        <w:t xml:space="preserve">матеріальних цінностей, обладнання, техніки </w:t>
      </w:r>
      <w:r w:rsidR="00B22530">
        <w:t>в приміщення Хотинського районного суду Чернівецької області</w:t>
      </w:r>
      <w:r w:rsidR="00D901AF">
        <w:t>, а також</w:t>
      </w:r>
      <w:r w:rsidR="00107AAE" w:rsidRPr="00844BE3">
        <w:t xml:space="preserve"> </w:t>
      </w:r>
      <w:r w:rsidR="00D901AF">
        <w:t>винесе</w:t>
      </w:r>
      <w:r w:rsidR="00D901AF" w:rsidRPr="00844BE3">
        <w:t xml:space="preserve">ння </w:t>
      </w:r>
      <w:r w:rsidR="00107AAE" w:rsidRPr="00844BE3">
        <w:t xml:space="preserve">таких цінностей за межі </w:t>
      </w:r>
      <w:r w:rsidR="00B22530">
        <w:t>суду</w:t>
      </w:r>
      <w:r w:rsidR="00107AAE" w:rsidRPr="00844BE3">
        <w:t xml:space="preserve"> здійснюється відповідно до порядку, встановленого головою суду, керівником</w:t>
      </w:r>
      <w:r w:rsidR="005F2DC4">
        <w:t xml:space="preserve"> апарату суду</w:t>
      </w:r>
      <w:r w:rsidR="00B22530">
        <w:t>.</w:t>
      </w:r>
    </w:p>
    <w:p w:rsidR="00B22530" w:rsidRDefault="006C4D76" w:rsidP="00B22530">
      <w:pPr>
        <w:pStyle w:val="a6"/>
        <w:tabs>
          <w:tab w:val="left" w:pos="1276"/>
        </w:tabs>
        <w:spacing w:line="235" w:lineRule="auto"/>
        <w:ind w:firstLine="709"/>
        <w:rPr>
          <w:szCs w:val="28"/>
        </w:rPr>
      </w:pPr>
      <w:r w:rsidRPr="00482D10">
        <w:rPr>
          <w:szCs w:val="28"/>
        </w:rPr>
        <w:lastRenderedPageBreak/>
        <w:t>1.</w:t>
      </w:r>
      <w:r w:rsidR="00310FE8" w:rsidRPr="00482D10">
        <w:rPr>
          <w:szCs w:val="28"/>
        </w:rPr>
        <w:t>8</w:t>
      </w:r>
      <w:r w:rsidR="00107AAE" w:rsidRPr="00482D10">
        <w:rPr>
          <w:szCs w:val="28"/>
        </w:rPr>
        <w:t>.</w:t>
      </w:r>
      <w:r w:rsidR="003A573D">
        <w:rPr>
          <w:szCs w:val="28"/>
        </w:rPr>
        <w:t xml:space="preserve"> </w:t>
      </w:r>
      <w:r w:rsidR="00E21252" w:rsidRPr="007A5902">
        <w:rPr>
          <w:szCs w:val="28"/>
        </w:rPr>
        <w:t xml:space="preserve">Для речей, які заборонено проносити </w:t>
      </w:r>
      <w:r w:rsidR="00E21252" w:rsidRPr="00844BE3">
        <w:rPr>
          <w:szCs w:val="28"/>
        </w:rPr>
        <w:t xml:space="preserve">до </w:t>
      </w:r>
      <w:r w:rsidR="00B22530">
        <w:rPr>
          <w:szCs w:val="28"/>
        </w:rPr>
        <w:t>приміщення суду</w:t>
      </w:r>
      <w:r w:rsidR="00E21252" w:rsidRPr="00844BE3">
        <w:rPr>
          <w:szCs w:val="28"/>
        </w:rPr>
        <w:t xml:space="preserve"> </w:t>
      </w:r>
      <w:r w:rsidR="004C7347" w:rsidRPr="00CA091C">
        <w:rPr>
          <w:szCs w:val="28"/>
        </w:rPr>
        <w:t>після пунктів</w:t>
      </w:r>
      <w:r w:rsidR="00E21252" w:rsidRPr="00844BE3">
        <w:rPr>
          <w:szCs w:val="28"/>
        </w:rPr>
        <w:t xml:space="preserve"> пропуску обладнуються камери схову</w:t>
      </w:r>
      <w:r w:rsidR="00B22530">
        <w:rPr>
          <w:szCs w:val="28"/>
        </w:rPr>
        <w:t>.</w:t>
      </w:r>
    </w:p>
    <w:p w:rsidR="00E21252" w:rsidRPr="00227DBD" w:rsidRDefault="00A11E78" w:rsidP="00B22530">
      <w:pPr>
        <w:pStyle w:val="a6"/>
        <w:tabs>
          <w:tab w:val="left" w:pos="1276"/>
        </w:tabs>
        <w:spacing w:line="235" w:lineRule="auto"/>
        <w:ind w:firstLine="709"/>
        <w:rPr>
          <w:szCs w:val="28"/>
        </w:rPr>
      </w:pPr>
      <w:r w:rsidRPr="00227DBD">
        <w:rPr>
          <w:szCs w:val="28"/>
        </w:rPr>
        <w:t>1.</w:t>
      </w:r>
      <w:r w:rsidR="00310FE8" w:rsidRPr="00227DBD">
        <w:rPr>
          <w:szCs w:val="28"/>
        </w:rPr>
        <w:t>9</w:t>
      </w:r>
      <w:r w:rsidR="00E21252" w:rsidRPr="00227DBD">
        <w:rPr>
          <w:szCs w:val="28"/>
        </w:rPr>
        <w:t>.</w:t>
      </w:r>
      <w:r w:rsidR="001F4234" w:rsidRPr="00227DBD">
        <w:rPr>
          <w:szCs w:val="28"/>
        </w:rPr>
        <w:t xml:space="preserve"> </w:t>
      </w:r>
      <w:r w:rsidR="00E21252" w:rsidRPr="00227DBD">
        <w:rPr>
          <w:szCs w:val="28"/>
        </w:rPr>
        <w:t xml:space="preserve">Обладнання пунктів пропуску та камер схову покладається на </w:t>
      </w:r>
      <w:r w:rsidR="00B22530">
        <w:rPr>
          <w:szCs w:val="28"/>
        </w:rPr>
        <w:t>Територіальне управління Державної судової адміністрації України в Чернівецькій області</w:t>
      </w:r>
      <w:r w:rsidR="008578AC" w:rsidRPr="00227DBD">
        <w:rPr>
          <w:szCs w:val="28"/>
        </w:rPr>
        <w:t>.</w:t>
      </w:r>
    </w:p>
    <w:p w:rsidR="00055AD0" w:rsidRPr="004E141B" w:rsidRDefault="00C24AB4" w:rsidP="00984D8D">
      <w:pPr>
        <w:pStyle w:val="a6"/>
        <w:spacing w:line="235" w:lineRule="auto"/>
        <w:ind w:firstLine="709"/>
      </w:pPr>
      <w:r w:rsidRPr="00227DBD">
        <w:rPr>
          <w:szCs w:val="28"/>
        </w:rPr>
        <w:t>1.</w:t>
      </w:r>
      <w:r w:rsidR="00103941" w:rsidRPr="00227DBD">
        <w:rPr>
          <w:szCs w:val="28"/>
        </w:rPr>
        <w:t>10.</w:t>
      </w:r>
      <w:r w:rsidR="001F4234" w:rsidRPr="00227DBD">
        <w:rPr>
          <w:szCs w:val="28"/>
        </w:rPr>
        <w:t xml:space="preserve"> </w:t>
      </w:r>
      <w:r w:rsidR="00310FE8" w:rsidRPr="00227DBD">
        <w:t>Контроль за здійсненням пропуск</w:t>
      </w:r>
      <w:r w:rsidR="0073606B" w:rsidRPr="00227DBD">
        <w:t xml:space="preserve">ного режиму </w:t>
      </w:r>
      <w:r w:rsidR="00310FE8" w:rsidRPr="00227DBD">
        <w:t xml:space="preserve">покладається на </w:t>
      </w:r>
      <w:r w:rsidR="00583FEF" w:rsidRPr="00227DBD">
        <w:t xml:space="preserve">начальників </w:t>
      </w:r>
      <w:r w:rsidR="00310FE8" w:rsidRPr="00227DBD">
        <w:t>територіальн</w:t>
      </w:r>
      <w:r w:rsidR="00583FEF" w:rsidRPr="00227DBD">
        <w:t>их</w:t>
      </w:r>
      <w:r w:rsidR="00310FE8" w:rsidRPr="00227DBD">
        <w:t xml:space="preserve"> </w:t>
      </w:r>
      <w:r w:rsidR="00583FEF" w:rsidRPr="00227DBD">
        <w:t xml:space="preserve">управлінь (командирів </w:t>
      </w:r>
      <w:r w:rsidR="00310FE8" w:rsidRPr="00227DBD">
        <w:t>підрозділ</w:t>
      </w:r>
      <w:r w:rsidR="00583FEF" w:rsidRPr="00227DBD">
        <w:t>ів охорони)</w:t>
      </w:r>
      <w:r w:rsidR="00310FE8" w:rsidRPr="00227DBD">
        <w:t xml:space="preserve"> </w:t>
      </w:r>
      <w:r w:rsidR="0056245C" w:rsidRPr="00227DBD">
        <w:t>Служби</w:t>
      </w:r>
      <w:r w:rsidR="00310FE8" w:rsidRPr="00227DBD">
        <w:t>, що здійсню</w:t>
      </w:r>
      <w:r w:rsidR="00583FEF" w:rsidRPr="00227DBD">
        <w:t>ють</w:t>
      </w:r>
      <w:r w:rsidR="00310FE8" w:rsidRPr="00227DBD">
        <w:t xml:space="preserve"> їх охорону</w:t>
      </w:r>
      <w:r w:rsidR="000D6815">
        <w:t>,</w:t>
      </w:r>
      <w:r w:rsidR="00B22530">
        <w:t xml:space="preserve"> а також на голову</w:t>
      </w:r>
      <w:r w:rsidR="008578AC" w:rsidRPr="004E141B">
        <w:t xml:space="preserve"> суд</w:t>
      </w:r>
      <w:r w:rsidR="00B22530">
        <w:t>у та</w:t>
      </w:r>
      <w:r w:rsidR="00055AD0" w:rsidRPr="004E141B">
        <w:t xml:space="preserve"> керівник</w:t>
      </w:r>
      <w:r w:rsidR="00B22530">
        <w:t>а</w:t>
      </w:r>
      <w:r w:rsidR="00055AD0" w:rsidRPr="004E141B">
        <w:t xml:space="preserve"> </w:t>
      </w:r>
      <w:r w:rsidR="00844BE3" w:rsidRPr="004E141B">
        <w:t>апарат</w:t>
      </w:r>
      <w:r w:rsidR="00B22530">
        <w:t>у</w:t>
      </w:r>
      <w:r w:rsidR="00055AD0" w:rsidRPr="004E141B">
        <w:t xml:space="preserve"> суд</w:t>
      </w:r>
      <w:r w:rsidR="00B22530">
        <w:t>у</w:t>
      </w:r>
      <w:r w:rsidR="00825F13" w:rsidRPr="004E141B">
        <w:t>,</w:t>
      </w:r>
      <w:r w:rsidR="00B22530">
        <w:t xml:space="preserve"> які</w:t>
      </w:r>
      <w:r w:rsidR="00844BE3" w:rsidRPr="004E141B">
        <w:t xml:space="preserve"> </w:t>
      </w:r>
      <w:r w:rsidR="00FC0834" w:rsidRPr="004E141B">
        <w:t xml:space="preserve">подають пропозиції </w:t>
      </w:r>
      <w:r w:rsidR="00825F13" w:rsidRPr="004E141B">
        <w:t>начальник</w:t>
      </w:r>
      <w:r w:rsidR="00FC0834" w:rsidRPr="004E141B">
        <w:t>ам</w:t>
      </w:r>
      <w:r w:rsidR="00825F13" w:rsidRPr="004E141B">
        <w:t xml:space="preserve"> територіальних управлінь (командирів підрозділів охорони) Служби про </w:t>
      </w:r>
      <w:r w:rsidR="00FC0834" w:rsidRPr="004E141B">
        <w:t>покращення та удосконалення роботи працівників служби судової охорони.</w:t>
      </w:r>
    </w:p>
    <w:p w:rsidR="00BB5FBF" w:rsidRPr="00057532" w:rsidRDefault="00C24AB4" w:rsidP="00984D8D">
      <w:pPr>
        <w:pStyle w:val="a6"/>
        <w:spacing w:line="235" w:lineRule="auto"/>
        <w:ind w:firstLine="709"/>
      </w:pPr>
      <w:r w:rsidRPr="00482D10">
        <w:t>1.</w:t>
      </w:r>
      <w:r w:rsidR="00BB5FBF" w:rsidRPr="00482D10">
        <w:t>11.</w:t>
      </w:r>
      <w:r w:rsidR="00852528">
        <w:t xml:space="preserve"> </w:t>
      </w:r>
      <w:r w:rsidR="00BB5FBF" w:rsidRPr="00482D10">
        <w:t>Примірник цих Пр</w:t>
      </w:r>
      <w:r w:rsidR="00BB5FBF" w:rsidRPr="00796176">
        <w:t>авил</w:t>
      </w:r>
      <w:r w:rsidR="00BB5FBF" w:rsidRPr="007A5902">
        <w:t xml:space="preserve"> </w:t>
      </w:r>
      <w:r w:rsidR="00BB5FBF" w:rsidRPr="00900E26">
        <w:t>розміщу</w:t>
      </w:r>
      <w:r w:rsidR="00BB5FBF" w:rsidRPr="00407686">
        <w:t>ється</w:t>
      </w:r>
      <w:r w:rsidR="00A07EA2">
        <w:t xml:space="preserve"> в</w:t>
      </w:r>
      <w:r w:rsidR="00BB5FBF" w:rsidRPr="00AF00DC">
        <w:t xml:space="preserve"> </w:t>
      </w:r>
      <w:r w:rsidR="00FB1D22">
        <w:t>приміщенні</w:t>
      </w:r>
      <w:r w:rsidR="00CC7672" w:rsidRPr="00A07EA2">
        <w:t xml:space="preserve"> суду</w:t>
      </w:r>
      <w:r w:rsidR="009264C2" w:rsidRPr="00A07EA2">
        <w:rPr>
          <w:szCs w:val="28"/>
        </w:rPr>
        <w:t xml:space="preserve"> </w:t>
      </w:r>
      <w:r w:rsidR="00BB5FBF" w:rsidRPr="00A07EA2">
        <w:t>на видному та</w:t>
      </w:r>
      <w:r w:rsidR="00BB5FBF" w:rsidRPr="00057532">
        <w:t xml:space="preserve"> доступному для відвідувачів місці.</w:t>
      </w:r>
    </w:p>
    <w:p w:rsidR="00DD44AA" w:rsidRPr="00532F7D" w:rsidRDefault="00DD44AA" w:rsidP="00984D8D">
      <w:pPr>
        <w:pStyle w:val="a6"/>
        <w:spacing w:line="235" w:lineRule="auto"/>
      </w:pPr>
    </w:p>
    <w:p w:rsidR="006D2F3B" w:rsidRPr="00DA25AD" w:rsidRDefault="00CA2A11" w:rsidP="00984D8D">
      <w:pPr>
        <w:pStyle w:val="a6"/>
        <w:spacing w:line="235" w:lineRule="auto"/>
        <w:ind w:firstLine="0"/>
        <w:jc w:val="center"/>
        <w:rPr>
          <w:b/>
        </w:rPr>
      </w:pPr>
      <w:bookmarkStart w:id="5" w:name="o31"/>
      <w:bookmarkEnd w:id="5"/>
      <w:r w:rsidRPr="00CD40FB">
        <w:rPr>
          <w:b/>
        </w:rPr>
        <w:t>2</w:t>
      </w:r>
      <w:r w:rsidR="00DD44AA" w:rsidRPr="00CD40FB">
        <w:rPr>
          <w:b/>
        </w:rPr>
        <w:t xml:space="preserve">. Порядок пропуску осіб до </w:t>
      </w:r>
      <w:r w:rsidR="00FB1D22">
        <w:rPr>
          <w:b/>
        </w:rPr>
        <w:t>приміщення суду</w:t>
      </w:r>
    </w:p>
    <w:p w:rsidR="0081713B" w:rsidRPr="00F27967" w:rsidRDefault="0081713B" w:rsidP="00984D8D">
      <w:pPr>
        <w:pStyle w:val="a6"/>
        <w:spacing w:line="235" w:lineRule="auto"/>
        <w:ind w:firstLine="0"/>
        <w:jc w:val="center"/>
        <w:rPr>
          <w:b/>
        </w:rPr>
      </w:pPr>
    </w:p>
    <w:p w:rsidR="00CC7672" w:rsidRPr="00CB6FBB" w:rsidRDefault="00336C8F" w:rsidP="002B0E85">
      <w:pPr>
        <w:pStyle w:val="PreformattedText"/>
        <w:tabs>
          <w:tab w:val="left" w:pos="1418"/>
        </w:tabs>
        <w:spacing w:line="235" w:lineRule="auto"/>
        <w:ind w:firstLine="709"/>
        <w:jc w:val="both"/>
        <w:rPr>
          <w:rFonts w:ascii="Times New Roman" w:eastAsia="Times New Roman" w:hAnsi="Times New Roman" w:cs="Times New Roman"/>
          <w:sz w:val="28"/>
          <w:lang w:val="uk-UA" w:eastAsia="ru-RU" w:bidi="ar-SA"/>
        </w:rPr>
      </w:pPr>
      <w:r w:rsidRPr="00A2326E">
        <w:rPr>
          <w:rFonts w:ascii="Times New Roman" w:eastAsia="Times New Roman" w:hAnsi="Times New Roman" w:cs="Times New Roman"/>
          <w:sz w:val="28"/>
          <w:lang w:val="uk-UA" w:eastAsia="ru-RU" w:bidi="ar-SA"/>
        </w:rPr>
        <w:t>2.</w:t>
      </w:r>
      <w:r w:rsidR="00825F13" w:rsidRPr="00A2326E">
        <w:rPr>
          <w:rFonts w:ascii="Times New Roman" w:eastAsia="Times New Roman" w:hAnsi="Times New Roman" w:cs="Times New Roman"/>
          <w:sz w:val="28"/>
          <w:lang w:val="uk-UA" w:eastAsia="ru-RU" w:bidi="ar-SA"/>
        </w:rPr>
        <w:t>1</w:t>
      </w:r>
      <w:r w:rsidRPr="00A2326E">
        <w:rPr>
          <w:rFonts w:ascii="Times New Roman" w:eastAsia="Times New Roman" w:hAnsi="Times New Roman" w:cs="Times New Roman"/>
          <w:sz w:val="28"/>
          <w:lang w:val="uk-UA" w:eastAsia="ru-RU" w:bidi="ar-SA"/>
        </w:rPr>
        <w:t>.</w:t>
      </w:r>
      <w:r w:rsidR="009B7FF5">
        <w:rPr>
          <w:rFonts w:ascii="Times New Roman" w:eastAsia="Times New Roman" w:hAnsi="Times New Roman" w:cs="Times New Roman"/>
          <w:sz w:val="28"/>
          <w:lang w:val="uk-UA" w:eastAsia="ru-RU" w:bidi="ar-SA"/>
        </w:rPr>
        <w:t xml:space="preserve"> </w:t>
      </w:r>
      <w:r w:rsidR="00CC7672" w:rsidRPr="00A2326E">
        <w:rPr>
          <w:rFonts w:ascii="Times New Roman" w:eastAsia="Times New Roman" w:hAnsi="Times New Roman" w:cs="Times New Roman"/>
          <w:sz w:val="28"/>
          <w:lang w:val="uk-UA" w:eastAsia="ru-RU" w:bidi="ar-SA"/>
        </w:rPr>
        <w:t>Пропуск</w:t>
      </w:r>
      <w:r w:rsidR="0073606B" w:rsidRPr="00A2326E">
        <w:rPr>
          <w:rFonts w:ascii="Times New Roman" w:eastAsia="Times New Roman" w:hAnsi="Times New Roman" w:cs="Times New Roman"/>
          <w:sz w:val="28"/>
          <w:lang w:val="uk-UA" w:eastAsia="ru-RU" w:bidi="ar-SA"/>
        </w:rPr>
        <w:t>ний режим</w:t>
      </w:r>
      <w:r w:rsidR="00CC7672" w:rsidRPr="00A2326E">
        <w:rPr>
          <w:rFonts w:ascii="Times New Roman" w:eastAsia="Times New Roman" w:hAnsi="Times New Roman" w:cs="Times New Roman"/>
          <w:sz w:val="28"/>
          <w:lang w:val="uk-UA" w:eastAsia="ru-RU" w:bidi="ar-SA"/>
        </w:rPr>
        <w:t xml:space="preserve"> здійснюється в робочі дні та години згідно з установленим головою</w:t>
      </w:r>
      <w:r w:rsidR="00B43A7D" w:rsidRPr="00B22FC7">
        <w:rPr>
          <w:rFonts w:ascii="Times New Roman" w:eastAsia="Times New Roman" w:hAnsi="Times New Roman" w:cs="Times New Roman"/>
          <w:sz w:val="28"/>
          <w:lang w:val="uk-UA" w:eastAsia="ru-RU" w:bidi="ar-SA"/>
        </w:rPr>
        <w:t xml:space="preserve"> </w:t>
      </w:r>
      <w:r w:rsidR="00CC7672" w:rsidRPr="00B22FC7">
        <w:rPr>
          <w:rFonts w:ascii="Times New Roman" w:eastAsia="Times New Roman" w:hAnsi="Times New Roman" w:cs="Times New Roman"/>
          <w:sz w:val="28"/>
          <w:lang w:val="uk-UA" w:eastAsia="ru-RU" w:bidi="ar-SA"/>
        </w:rPr>
        <w:t>суду розпорядком</w:t>
      </w:r>
      <w:r w:rsidR="00B43A7D" w:rsidRPr="00CB6FBB">
        <w:rPr>
          <w:rFonts w:ascii="Times New Roman" w:eastAsia="Times New Roman" w:hAnsi="Times New Roman" w:cs="Times New Roman"/>
          <w:sz w:val="28"/>
          <w:lang w:val="uk-UA" w:eastAsia="ru-RU" w:bidi="ar-SA"/>
        </w:rPr>
        <w:t xml:space="preserve"> </w:t>
      </w:r>
      <w:r w:rsidR="00CC7672" w:rsidRPr="00CB6FBB">
        <w:rPr>
          <w:rFonts w:ascii="Times New Roman" w:eastAsia="Times New Roman" w:hAnsi="Times New Roman" w:cs="Times New Roman"/>
          <w:sz w:val="28"/>
          <w:lang w:val="uk-UA" w:eastAsia="ru-RU" w:bidi="ar-SA"/>
        </w:rPr>
        <w:t>роботи.</w:t>
      </w:r>
    </w:p>
    <w:p w:rsidR="00B43A7D" w:rsidRPr="00E86AEF" w:rsidRDefault="00CA2A11" w:rsidP="002B0E85">
      <w:pPr>
        <w:pStyle w:val="PreformattedText"/>
        <w:tabs>
          <w:tab w:val="left" w:pos="1418"/>
        </w:tabs>
        <w:spacing w:line="235" w:lineRule="auto"/>
        <w:ind w:firstLine="709"/>
        <w:jc w:val="both"/>
        <w:rPr>
          <w:rFonts w:ascii="Times New Roman" w:eastAsia="Times New Roman" w:hAnsi="Times New Roman" w:cs="Times New Roman"/>
          <w:sz w:val="28"/>
          <w:lang w:val="uk-UA" w:eastAsia="ru-RU" w:bidi="ar-SA"/>
        </w:rPr>
      </w:pPr>
      <w:r w:rsidRPr="00040362">
        <w:rPr>
          <w:rFonts w:ascii="Times New Roman" w:eastAsia="Times New Roman" w:hAnsi="Times New Roman" w:cs="Times New Roman"/>
          <w:sz w:val="28"/>
          <w:lang w:val="uk-UA" w:eastAsia="ru-RU" w:bidi="ar-SA"/>
        </w:rPr>
        <w:t>2.</w:t>
      </w:r>
      <w:r w:rsidR="00825F13" w:rsidRPr="00C311CB">
        <w:rPr>
          <w:rFonts w:ascii="Times New Roman" w:eastAsia="Times New Roman" w:hAnsi="Times New Roman" w:cs="Times New Roman"/>
          <w:sz w:val="28"/>
          <w:lang w:val="uk-UA" w:eastAsia="ru-RU" w:bidi="ar-SA"/>
        </w:rPr>
        <w:t>2</w:t>
      </w:r>
      <w:r w:rsidR="00CC7672" w:rsidRPr="00B92007">
        <w:rPr>
          <w:rFonts w:ascii="Times New Roman" w:eastAsia="Times New Roman" w:hAnsi="Times New Roman" w:cs="Times New Roman"/>
          <w:sz w:val="28"/>
          <w:lang w:val="uk-UA" w:eastAsia="ru-RU" w:bidi="ar-SA"/>
        </w:rPr>
        <w:t>.</w:t>
      </w:r>
      <w:r w:rsidR="00477B9D">
        <w:rPr>
          <w:rFonts w:ascii="Times New Roman" w:eastAsia="Times New Roman" w:hAnsi="Times New Roman" w:cs="Times New Roman"/>
          <w:sz w:val="28"/>
          <w:lang w:val="uk-UA" w:eastAsia="ru-RU" w:bidi="ar-SA"/>
        </w:rPr>
        <w:t xml:space="preserve"> </w:t>
      </w:r>
      <w:r w:rsidR="00CC7672" w:rsidRPr="00D9604D">
        <w:rPr>
          <w:rFonts w:ascii="Times New Roman" w:eastAsia="Times New Roman" w:hAnsi="Times New Roman" w:cs="Times New Roman"/>
          <w:sz w:val="28"/>
          <w:lang w:val="uk-UA" w:eastAsia="ru-RU" w:bidi="ar-SA"/>
        </w:rPr>
        <w:t xml:space="preserve">У неробочі дні та години пропуск осіб до </w:t>
      </w:r>
      <w:r w:rsidR="00FB1D22">
        <w:rPr>
          <w:rFonts w:ascii="Times New Roman" w:eastAsia="Times New Roman" w:hAnsi="Times New Roman" w:cs="Times New Roman"/>
          <w:sz w:val="28"/>
          <w:lang w:val="uk-UA" w:eastAsia="ru-RU" w:bidi="ar-SA"/>
        </w:rPr>
        <w:t>приміщення суду</w:t>
      </w:r>
      <w:r w:rsidR="00B43A7D" w:rsidRPr="00E86AEF">
        <w:rPr>
          <w:rFonts w:ascii="Times New Roman" w:eastAsia="Times New Roman" w:hAnsi="Times New Roman" w:cs="Times New Roman"/>
          <w:sz w:val="28"/>
          <w:lang w:val="uk-UA" w:eastAsia="ru-RU" w:bidi="ar-SA"/>
        </w:rPr>
        <w:t xml:space="preserve"> </w:t>
      </w:r>
      <w:r w:rsidR="00CC7672" w:rsidRPr="00E86AEF">
        <w:rPr>
          <w:rFonts w:ascii="Times New Roman" w:eastAsia="Times New Roman" w:hAnsi="Times New Roman" w:cs="Times New Roman"/>
          <w:sz w:val="28"/>
          <w:lang w:val="uk-UA" w:eastAsia="ru-RU" w:bidi="ar-SA"/>
        </w:rPr>
        <w:t>забороняється, крім випадків, визначених цим</w:t>
      </w:r>
      <w:r w:rsidR="00B43A7D" w:rsidRPr="00E86AEF">
        <w:rPr>
          <w:rFonts w:ascii="Times New Roman" w:eastAsia="Times New Roman" w:hAnsi="Times New Roman" w:cs="Times New Roman"/>
          <w:sz w:val="28"/>
          <w:lang w:val="uk-UA" w:eastAsia="ru-RU" w:bidi="ar-SA"/>
        </w:rPr>
        <w:t>и Правилами.</w:t>
      </w:r>
    </w:p>
    <w:p w:rsidR="00CC7672" w:rsidRDefault="00CA2A11" w:rsidP="0073606B">
      <w:pPr>
        <w:pStyle w:val="PreformattedText"/>
        <w:tabs>
          <w:tab w:val="left" w:pos="1276"/>
        </w:tabs>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2.</w:t>
      </w:r>
      <w:r w:rsidR="00825F13" w:rsidRPr="00E86AEF">
        <w:rPr>
          <w:rFonts w:ascii="Times New Roman" w:eastAsia="Times New Roman" w:hAnsi="Times New Roman" w:cs="Times New Roman"/>
          <w:sz w:val="28"/>
          <w:lang w:val="uk-UA" w:eastAsia="ru-RU" w:bidi="ar-SA"/>
        </w:rPr>
        <w:t>3</w:t>
      </w:r>
      <w:r w:rsidR="00CC7672" w:rsidRPr="00E86AEF">
        <w:rPr>
          <w:rFonts w:ascii="Times New Roman" w:eastAsia="Times New Roman" w:hAnsi="Times New Roman" w:cs="Times New Roman"/>
          <w:sz w:val="28"/>
          <w:lang w:val="uk-UA" w:eastAsia="ru-RU" w:bidi="ar-SA"/>
        </w:rPr>
        <w:t>.</w:t>
      </w:r>
      <w:r w:rsidR="00477B9D">
        <w:rPr>
          <w:rFonts w:ascii="Times New Roman" w:eastAsia="Times New Roman" w:hAnsi="Times New Roman" w:cs="Times New Roman"/>
          <w:sz w:val="28"/>
          <w:lang w:val="uk-UA" w:eastAsia="ru-RU" w:bidi="ar-SA"/>
        </w:rPr>
        <w:t xml:space="preserve"> </w:t>
      </w:r>
      <w:r w:rsidR="00CC7672" w:rsidRPr="00E86AEF">
        <w:rPr>
          <w:rFonts w:ascii="Times New Roman" w:eastAsia="Times New Roman" w:hAnsi="Times New Roman" w:cs="Times New Roman"/>
          <w:sz w:val="28"/>
          <w:lang w:val="uk-UA" w:eastAsia="ru-RU" w:bidi="ar-SA"/>
        </w:rPr>
        <w:t>З метою ідентифікації осіб, які прибули до суду</w:t>
      </w:r>
      <w:r w:rsidR="00CC7672" w:rsidRPr="00057532">
        <w:rPr>
          <w:rFonts w:ascii="Times New Roman" w:eastAsia="Times New Roman" w:hAnsi="Times New Roman" w:cs="Times New Roman"/>
          <w:sz w:val="28"/>
          <w:lang w:val="uk-UA" w:eastAsia="ru-RU" w:bidi="ar-SA"/>
        </w:rPr>
        <w:t xml:space="preserve"> їх пропуск здійснюється на підставі документа,</w:t>
      </w:r>
      <w:r w:rsidR="00B43A7D" w:rsidRPr="00057532">
        <w:rPr>
          <w:rFonts w:ascii="Times New Roman" w:eastAsia="Times New Roman" w:hAnsi="Times New Roman" w:cs="Times New Roman"/>
          <w:sz w:val="28"/>
          <w:lang w:val="uk-UA" w:eastAsia="ru-RU" w:bidi="ar-SA"/>
        </w:rPr>
        <w:t xml:space="preserve"> </w:t>
      </w:r>
      <w:r w:rsidR="00CC7672" w:rsidRPr="00532F7D">
        <w:rPr>
          <w:rFonts w:ascii="Times New Roman" w:eastAsia="Times New Roman" w:hAnsi="Times New Roman" w:cs="Times New Roman"/>
          <w:sz w:val="28"/>
          <w:lang w:val="uk-UA" w:eastAsia="ru-RU" w:bidi="ar-SA"/>
        </w:rPr>
        <w:t>що посвідчує особу (паспорта гро</w:t>
      </w:r>
      <w:r w:rsidR="00CC7672" w:rsidRPr="00735358">
        <w:rPr>
          <w:rFonts w:ascii="Times New Roman" w:eastAsia="Times New Roman" w:hAnsi="Times New Roman" w:cs="Times New Roman"/>
          <w:sz w:val="28"/>
          <w:lang w:val="uk-UA" w:eastAsia="ru-RU" w:bidi="ar-SA"/>
        </w:rPr>
        <w:t>мадянина України, паспорта громадянина</w:t>
      </w:r>
      <w:r w:rsidR="00317058">
        <w:rPr>
          <w:rFonts w:ascii="Times New Roman" w:eastAsia="Times New Roman" w:hAnsi="Times New Roman" w:cs="Times New Roman"/>
          <w:sz w:val="28"/>
          <w:lang w:val="uk-UA" w:eastAsia="ru-RU" w:bidi="ar-SA"/>
        </w:rPr>
        <w:t xml:space="preserve"> </w:t>
      </w:r>
      <w:r w:rsidR="00CC7672" w:rsidRPr="00CD40FB">
        <w:rPr>
          <w:rFonts w:ascii="Times New Roman" w:eastAsia="Times New Roman" w:hAnsi="Times New Roman" w:cs="Times New Roman"/>
          <w:sz w:val="28"/>
          <w:lang w:val="uk-UA" w:eastAsia="ru-RU" w:bidi="ar-SA"/>
        </w:rPr>
        <w:t xml:space="preserve">для виїзду за кордон, службового посвідчення, </w:t>
      </w:r>
      <w:r w:rsidR="003C1E36">
        <w:rPr>
          <w:rFonts w:ascii="Times New Roman" w:eastAsia="Times New Roman" w:hAnsi="Times New Roman" w:cs="Times New Roman"/>
          <w:sz w:val="28"/>
          <w:lang w:val="uk-UA" w:eastAsia="ru-RU" w:bidi="ar-SA"/>
        </w:rPr>
        <w:t xml:space="preserve">посвідчення адвоката України, </w:t>
      </w:r>
      <w:r w:rsidR="00CC7672" w:rsidRPr="00CD40FB">
        <w:rPr>
          <w:rFonts w:ascii="Times New Roman" w:eastAsia="Times New Roman" w:hAnsi="Times New Roman" w:cs="Times New Roman"/>
          <w:sz w:val="28"/>
          <w:lang w:val="uk-UA" w:eastAsia="ru-RU" w:bidi="ar-SA"/>
        </w:rPr>
        <w:t>національного</w:t>
      </w:r>
      <w:r w:rsidR="00B43A7D" w:rsidRPr="00CD40FB">
        <w:rPr>
          <w:rFonts w:ascii="Times New Roman" w:eastAsia="Times New Roman" w:hAnsi="Times New Roman" w:cs="Times New Roman"/>
          <w:sz w:val="28"/>
          <w:lang w:val="uk-UA" w:eastAsia="ru-RU" w:bidi="ar-SA"/>
        </w:rPr>
        <w:t xml:space="preserve"> </w:t>
      </w:r>
      <w:r w:rsidR="00CC7672" w:rsidRPr="00CD40FB">
        <w:rPr>
          <w:rFonts w:ascii="Times New Roman" w:eastAsia="Times New Roman" w:hAnsi="Times New Roman" w:cs="Times New Roman"/>
          <w:sz w:val="28"/>
          <w:lang w:val="uk-UA" w:eastAsia="ru-RU" w:bidi="ar-SA"/>
        </w:rPr>
        <w:t>посвідчення водія України, пенсійного посвідчення, іншого офіційного</w:t>
      </w:r>
      <w:r w:rsidR="00B43A7D" w:rsidRPr="00203E3F">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документа, що містить фотокартку особи та печатку установи, яка видала</w:t>
      </w:r>
      <w:r w:rsidR="00B43A7D"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документ).</w:t>
      </w:r>
    </w:p>
    <w:p w:rsidR="00244B1A" w:rsidRPr="00796176" w:rsidRDefault="00244B1A" w:rsidP="0073606B">
      <w:pPr>
        <w:pStyle w:val="PreformattedText"/>
        <w:tabs>
          <w:tab w:val="left" w:pos="1276"/>
        </w:tabs>
        <w:spacing w:line="235" w:lineRule="auto"/>
        <w:ind w:firstLine="709"/>
        <w:jc w:val="both"/>
        <w:rPr>
          <w:rFonts w:ascii="Times New Roman" w:eastAsia="Times New Roman" w:hAnsi="Times New Roman" w:cs="Times New Roman"/>
          <w:sz w:val="28"/>
          <w:lang w:val="uk-UA" w:eastAsia="ru-RU" w:bidi="ar-SA"/>
        </w:rPr>
      </w:pPr>
      <w:r>
        <w:rPr>
          <w:rFonts w:ascii="Times New Roman" w:eastAsia="Times New Roman" w:hAnsi="Times New Roman" w:cs="Times New Roman"/>
          <w:sz w:val="28"/>
          <w:lang w:val="uk-UA" w:eastAsia="ru-RU" w:bidi="ar-SA"/>
        </w:rPr>
        <w:t xml:space="preserve">Для ідентифікації осіб, які прибули до суду, за умови наявності технічного засобу, призначеного для встановлення достовірності відображення в електронному вигляді інформації, що міститься в паспорті громадянина України у формі картки, та відображення в електронному вигляді інформації, що міститься в паспорті громадянина України для виїзду за кордон, </w:t>
      </w:r>
      <w:r w:rsidR="00C62733">
        <w:rPr>
          <w:rFonts w:ascii="Times New Roman" w:eastAsia="Times New Roman" w:hAnsi="Times New Roman" w:cs="Times New Roman"/>
          <w:sz w:val="28"/>
          <w:lang w:val="uk-UA" w:eastAsia="ru-RU" w:bidi="ar-SA"/>
        </w:rPr>
        <w:t>може бути використаний мобільний додаток Єдиного державного веб-порталу елекронних послуг «Портал Дія».</w:t>
      </w:r>
      <w:r>
        <w:rPr>
          <w:rFonts w:ascii="Times New Roman" w:eastAsia="Times New Roman" w:hAnsi="Times New Roman" w:cs="Times New Roman"/>
          <w:sz w:val="28"/>
          <w:lang w:val="uk-UA" w:eastAsia="ru-RU" w:bidi="ar-SA"/>
        </w:rPr>
        <w:t xml:space="preserve"> </w:t>
      </w:r>
    </w:p>
    <w:p w:rsidR="00825F13" w:rsidRPr="00203E3F" w:rsidRDefault="00825F13"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7A5902">
        <w:rPr>
          <w:rFonts w:ascii="Times New Roman" w:eastAsia="Times New Roman" w:hAnsi="Times New Roman" w:cs="Times New Roman"/>
          <w:sz w:val="28"/>
          <w:lang w:val="uk-UA" w:eastAsia="ru-RU" w:bidi="ar-SA"/>
        </w:rPr>
        <w:t>2.4.</w:t>
      </w:r>
      <w:r w:rsidR="00BA7233">
        <w:rPr>
          <w:rFonts w:ascii="Times New Roman" w:eastAsia="Times New Roman" w:hAnsi="Times New Roman" w:cs="Times New Roman"/>
          <w:sz w:val="28"/>
          <w:lang w:val="uk-UA" w:eastAsia="ru-RU" w:bidi="ar-SA"/>
        </w:rPr>
        <w:t xml:space="preserve"> </w:t>
      </w:r>
      <w:r w:rsidR="00203E3F">
        <w:rPr>
          <w:rFonts w:ascii="Times New Roman" w:eastAsia="Times New Roman" w:hAnsi="Times New Roman" w:cs="Times New Roman"/>
          <w:sz w:val="28"/>
          <w:lang w:val="uk-UA" w:eastAsia="ru-RU" w:bidi="ar-SA"/>
        </w:rPr>
        <w:t>Б</w:t>
      </w:r>
      <w:r w:rsidR="00203E3F" w:rsidRPr="00203E3F">
        <w:rPr>
          <w:rFonts w:ascii="Times New Roman" w:eastAsia="Times New Roman" w:hAnsi="Times New Roman" w:cs="Times New Roman"/>
          <w:sz w:val="28"/>
          <w:lang w:val="uk-UA" w:eastAsia="ru-RU" w:bidi="ar-SA"/>
        </w:rPr>
        <w:t>езперешкодно</w:t>
      </w:r>
      <w:r w:rsidR="00203E3F">
        <w:rPr>
          <w:rFonts w:ascii="Times New Roman" w:eastAsia="Times New Roman" w:hAnsi="Times New Roman" w:cs="Times New Roman"/>
          <w:sz w:val="28"/>
          <w:lang w:val="uk-UA" w:eastAsia="ru-RU" w:bidi="ar-SA"/>
        </w:rPr>
        <w:t>,</w:t>
      </w:r>
      <w:r w:rsidR="00203E3F" w:rsidRPr="00203E3F">
        <w:rPr>
          <w:rFonts w:ascii="Times New Roman" w:eastAsia="Times New Roman" w:hAnsi="Times New Roman" w:cs="Times New Roman"/>
          <w:sz w:val="28"/>
          <w:lang w:val="uk-UA" w:eastAsia="ru-RU" w:bidi="ar-SA"/>
        </w:rPr>
        <w:t xml:space="preserve"> зокрема в неробочі години, вихідні, неробочі та святкові дні,</w:t>
      </w:r>
      <w:r w:rsidR="00203E3F">
        <w:rPr>
          <w:rFonts w:ascii="Times New Roman" w:eastAsia="Times New Roman" w:hAnsi="Times New Roman" w:cs="Times New Roman"/>
          <w:sz w:val="28"/>
          <w:lang w:val="uk-UA" w:eastAsia="ru-RU" w:bidi="ar-SA"/>
        </w:rPr>
        <w:t xml:space="preserve"> </w:t>
      </w:r>
      <w:r w:rsidR="00203E3F" w:rsidRPr="00203E3F">
        <w:rPr>
          <w:rFonts w:ascii="Times New Roman" w:eastAsia="Times New Roman" w:hAnsi="Times New Roman" w:cs="Times New Roman"/>
          <w:sz w:val="28"/>
          <w:lang w:val="uk-UA" w:eastAsia="ru-RU" w:bidi="ar-SA"/>
        </w:rPr>
        <w:t xml:space="preserve">до приміщень, </w:t>
      </w:r>
      <w:r w:rsidR="00CD40FB">
        <w:rPr>
          <w:rFonts w:ascii="Times New Roman" w:eastAsia="Times New Roman" w:hAnsi="Times New Roman" w:cs="Times New Roman"/>
          <w:sz w:val="28"/>
          <w:lang w:val="uk-UA" w:eastAsia="ru-RU" w:bidi="ar-SA"/>
        </w:rPr>
        <w:t>в</w:t>
      </w:r>
      <w:r w:rsidR="00203E3F" w:rsidRPr="00203E3F">
        <w:rPr>
          <w:rFonts w:ascii="Times New Roman" w:eastAsia="Times New Roman" w:hAnsi="Times New Roman" w:cs="Times New Roman"/>
          <w:sz w:val="28"/>
          <w:lang w:val="uk-UA" w:eastAsia="ru-RU" w:bidi="ar-SA"/>
        </w:rPr>
        <w:t xml:space="preserve"> яких вони працюють, за пред'явленням посвідчення судді або службового посвідчення встановленого</w:t>
      </w:r>
      <w:r w:rsidR="00203E3F" w:rsidRPr="00136574">
        <w:rPr>
          <w:rFonts w:ascii="Times New Roman" w:eastAsia="Times New Roman" w:hAnsi="Times New Roman" w:cs="Times New Roman"/>
          <w:sz w:val="28"/>
          <w:lang w:val="uk-UA" w:eastAsia="ru-RU" w:bidi="ar-SA"/>
        </w:rPr>
        <w:t xml:space="preserve"> зразка</w:t>
      </w:r>
      <w:r w:rsidR="00203E3F" w:rsidRPr="00203E3F">
        <w:rPr>
          <w:rFonts w:ascii="Times New Roman" w:eastAsia="Times New Roman" w:hAnsi="Times New Roman" w:cs="Times New Roman"/>
          <w:sz w:val="28"/>
          <w:lang w:val="uk-UA" w:eastAsia="ru-RU" w:bidi="ar-SA"/>
        </w:rPr>
        <w:t xml:space="preserve"> пропускаються</w:t>
      </w:r>
      <w:r w:rsidR="00203E3F">
        <w:rPr>
          <w:rFonts w:ascii="Times New Roman" w:eastAsia="Times New Roman" w:hAnsi="Times New Roman" w:cs="Times New Roman"/>
          <w:sz w:val="28"/>
          <w:lang w:val="uk-UA" w:eastAsia="ru-RU" w:bidi="ar-SA"/>
        </w:rPr>
        <w:t>:</w:t>
      </w:r>
      <w:r w:rsidR="00203E3F" w:rsidRPr="00203E3F">
        <w:rPr>
          <w:rFonts w:ascii="Times New Roman" w:eastAsia="Times New Roman" w:hAnsi="Times New Roman" w:cs="Times New Roman"/>
          <w:sz w:val="28"/>
          <w:lang w:val="uk-UA" w:eastAsia="ru-RU" w:bidi="ar-SA"/>
        </w:rPr>
        <w:t xml:space="preserve"> </w:t>
      </w:r>
      <w:r w:rsidR="00CD40FB">
        <w:rPr>
          <w:rFonts w:ascii="Times New Roman" w:eastAsia="Times New Roman" w:hAnsi="Times New Roman" w:cs="Times New Roman"/>
          <w:sz w:val="28"/>
          <w:lang w:val="uk-UA" w:eastAsia="ru-RU" w:bidi="ar-SA"/>
        </w:rPr>
        <w:t>голов</w:t>
      </w:r>
      <w:r w:rsidR="00FB1D22">
        <w:rPr>
          <w:rFonts w:ascii="Times New Roman" w:eastAsia="Times New Roman" w:hAnsi="Times New Roman" w:cs="Times New Roman"/>
          <w:sz w:val="28"/>
          <w:lang w:val="uk-UA" w:eastAsia="ru-RU" w:bidi="ar-SA"/>
        </w:rPr>
        <w:t>а</w:t>
      </w:r>
      <w:r w:rsidR="00CD40FB">
        <w:rPr>
          <w:rFonts w:ascii="Times New Roman" w:eastAsia="Times New Roman" w:hAnsi="Times New Roman" w:cs="Times New Roman"/>
          <w:sz w:val="28"/>
          <w:lang w:val="uk-UA" w:eastAsia="ru-RU" w:bidi="ar-SA"/>
        </w:rPr>
        <w:t xml:space="preserve"> суд</w:t>
      </w:r>
      <w:r w:rsidR="00FB1D22">
        <w:rPr>
          <w:rFonts w:ascii="Times New Roman" w:eastAsia="Times New Roman" w:hAnsi="Times New Roman" w:cs="Times New Roman"/>
          <w:sz w:val="28"/>
          <w:lang w:val="uk-UA" w:eastAsia="ru-RU" w:bidi="ar-SA"/>
        </w:rPr>
        <w:t>у</w:t>
      </w:r>
      <w:r w:rsidR="00CD40FB">
        <w:rPr>
          <w:rFonts w:ascii="Times New Roman" w:eastAsia="Times New Roman" w:hAnsi="Times New Roman" w:cs="Times New Roman"/>
          <w:sz w:val="28"/>
          <w:lang w:val="uk-UA" w:eastAsia="ru-RU" w:bidi="ar-SA"/>
        </w:rPr>
        <w:t>,</w:t>
      </w:r>
      <w:r w:rsidR="00B22FC7">
        <w:rPr>
          <w:rFonts w:ascii="Times New Roman" w:eastAsia="Times New Roman" w:hAnsi="Times New Roman" w:cs="Times New Roman"/>
          <w:sz w:val="28"/>
          <w:lang w:val="uk-UA" w:eastAsia="ru-RU" w:bidi="ar-SA"/>
        </w:rPr>
        <w:t xml:space="preserve"> заступник гол</w:t>
      </w:r>
      <w:r w:rsidR="000D6815">
        <w:rPr>
          <w:rFonts w:ascii="Times New Roman" w:eastAsia="Times New Roman" w:hAnsi="Times New Roman" w:cs="Times New Roman"/>
          <w:sz w:val="28"/>
          <w:lang w:val="uk-UA" w:eastAsia="ru-RU" w:bidi="ar-SA"/>
        </w:rPr>
        <w:t>ови</w:t>
      </w:r>
      <w:r w:rsidR="00B22FC7">
        <w:rPr>
          <w:rFonts w:ascii="Times New Roman" w:eastAsia="Times New Roman" w:hAnsi="Times New Roman" w:cs="Times New Roman"/>
          <w:sz w:val="28"/>
          <w:lang w:val="uk-UA" w:eastAsia="ru-RU" w:bidi="ar-SA"/>
        </w:rPr>
        <w:t xml:space="preserve"> суд</w:t>
      </w:r>
      <w:r w:rsidR="00FB1D22">
        <w:rPr>
          <w:rFonts w:ascii="Times New Roman" w:eastAsia="Times New Roman" w:hAnsi="Times New Roman" w:cs="Times New Roman"/>
          <w:sz w:val="28"/>
          <w:lang w:val="uk-UA" w:eastAsia="ru-RU" w:bidi="ar-SA"/>
        </w:rPr>
        <w:t>у</w:t>
      </w:r>
      <w:r w:rsidR="00B22FC7">
        <w:rPr>
          <w:rFonts w:ascii="Times New Roman" w:eastAsia="Times New Roman" w:hAnsi="Times New Roman" w:cs="Times New Roman"/>
          <w:sz w:val="28"/>
          <w:lang w:val="uk-UA" w:eastAsia="ru-RU" w:bidi="ar-SA"/>
        </w:rPr>
        <w:t>,</w:t>
      </w:r>
      <w:r w:rsidR="00CD40FB">
        <w:rPr>
          <w:rFonts w:ascii="Times New Roman" w:eastAsia="Times New Roman" w:hAnsi="Times New Roman" w:cs="Times New Roman"/>
          <w:sz w:val="28"/>
          <w:lang w:val="uk-UA" w:eastAsia="ru-RU" w:bidi="ar-SA"/>
        </w:rPr>
        <w:t xml:space="preserve"> </w:t>
      </w:r>
      <w:r w:rsidR="00203E3F">
        <w:rPr>
          <w:rFonts w:ascii="Times New Roman" w:eastAsia="Times New Roman" w:hAnsi="Times New Roman" w:cs="Times New Roman"/>
          <w:sz w:val="28"/>
          <w:lang w:val="uk-UA" w:eastAsia="ru-RU" w:bidi="ar-SA"/>
        </w:rPr>
        <w:t>с</w:t>
      </w:r>
      <w:r w:rsidRPr="00203E3F">
        <w:rPr>
          <w:rFonts w:ascii="Times New Roman" w:eastAsia="Times New Roman" w:hAnsi="Times New Roman" w:cs="Times New Roman"/>
          <w:sz w:val="28"/>
          <w:lang w:val="uk-UA" w:eastAsia="ru-RU" w:bidi="ar-SA"/>
        </w:rPr>
        <w:t>удді, керівник</w:t>
      </w:r>
      <w:r w:rsidR="00FB1D22">
        <w:rPr>
          <w:rFonts w:ascii="Times New Roman" w:eastAsia="Times New Roman" w:hAnsi="Times New Roman" w:cs="Times New Roman"/>
          <w:sz w:val="28"/>
          <w:lang w:val="uk-UA" w:eastAsia="ru-RU" w:bidi="ar-SA"/>
        </w:rPr>
        <w:t xml:space="preserve"> апарату та заступник керівника апарату.</w:t>
      </w:r>
    </w:p>
    <w:p w:rsidR="00825F13" w:rsidRPr="00900E26" w:rsidRDefault="00825F13"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2.5.</w:t>
      </w:r>
      <w:r w:rsidR="008677B2">
        <w:rPr>
          <w:rFonts w:ascii="Times New Roman" w:eastAsia="Times New Roman" w:hAnsi="Times New Roman" w:cs="Times New Roman"/>
          <w:sz w:val="28"/>
          <w:lang w:val="uk-UA" w:eastAsia="ru-RU" w:bidi="ar-SA"/>
        </w:rPr>
        <w:t xml:space="preserve"> </w:t>
      </w:r>
      <w:r w:rsidR="003170DB">
        <w:rPr>
          <w:rFonts w:ascii="Times New Roman" w:eastAsia="Times New Roman" w:hAnsi="Times New Roman" w:cs="Times New Roman"/>
          <w:sz w:val="28"/>
          <w:lang w:val="uk-UA" w:eastAsia="ru-RU" w:bidi="ar-SA"/>
        </w:rPr>
        <w:t>Голови</w:t>
      </w:r>
      <w:r w:rsidR="00F27967">
        <w:rPr>
          <w:rFonts w:ascii="Times New Roman" w:eastAsia="Times New Roman" w:hAnsi="Times New Roman" w:cs="Times New Roman"/>
          <w:sz w:val="28"/>
          <w:lang w:val="uk-UA" w:eastAsia="ru-RU" w:bidi="ar-SA"/>
        </w:rPr>
        <w:t>, заступники голів</w:t>
      </w:r>
      <w:r w:rsidR="003170DB">
        <w:rPr>
          <w:rFonts w:ascii="Times New Roman" w:eastAsia="Times New Roman" w:hAnsi="Times New Roman" w:cs="Times New Roman"/>
          <w:sz w:val="28"/>
          <w:lang w:val="uk-UA" w:eastAsia="ru-RU" w:bidi="ar-SA"/>
        </w:rPr>
        <w:t xml:space="preserve"> та с</w:t>
      </w:r>
      <w:r w:rsidR="003E6E35" w:rsidRPr="00482D10">
        <w:rPr>
          <w:rFonts w:ascii="Times New Roman" w:eastAsia="Times New Roman" w:hAnsi="Times New Roman" w:cs="Times New Roman"/>
          <w:sz w:val="28"/>
          <w:lang w:val="uk-UA" w:eastAsia="ru-RU" w:bidi="ar-SA"/>
        </w:rPr>
        <w:t>удді інших судів</w:t>
      </w:r>
      <w:r w:rsidR="003170DB">
        <w:rPr>
          <w:rFonts w:ascii="Times New Roman" w:eastAsia="Times New Roman" w:hAnsi="Times New Roman" w:cs="Times New Roman"/>
          <w:sz w:val="28"/>
          <w:lang w:val="uk-UA" w:eastAsia="ru-RU" w:bidi="ar-SA"/>
        </w:rPr>
        <w:t>,</w:t>
      </w:r>
      <w:r w:rsidR="003E6E35" w:rsidRPr="00482D10">
        <w:rPr>
          <w:rFonts w:ascii="Times New Roman" w:eastAsia="Times New Roman" w:hAnsi="Times New Roman" w:cs="Times New Roman"/>
          <w:sz w:val="28"/>
          <w:lang w:val="uk-UA" w:eastAsia="ru-RU" w:bidi="ar-SA"/>
        </w:rPr>
        <w:t xml:space="preserve"> судді у відставці пропускаються до </w:t>
      </w:r>
      <w:r w:rsidR="00FB1D22">
        <w:rPr>
          <w:rFonts w:ascii="Times New Roman" w:eastAsia="Times New Roman" w:hAnsi="Times New Roman" w:cs="Times New Roman"/>
          <w:sz w:val="28"/>
          <w:lang w:val="uk-UA" w:eastAsia="ru-RU" w:bidi="ar-SA"/>
        </w:rPr>
        <w:t>приміщення суду</w:t>
      </w:r>
      <w:r w:rsidR="003E6E35" w:rsidRPr="00482D10">
        <w:rPr>
          <w:rFonts w:ascii="Times New Roman" w:eastAsia="Times New Roman" w:hAnsi="Times New Roman" w:cs="Times New Roman"/>
          <w:sz w:val="28"/>
          <w:lang w:val="uk-UA" w:eastAsia="ru-RU" w:bidi="ar-SA"/>
        </w:rPr>
        <w:t xml:space="preserve"> в робочі дні та години за пред’явленням </w:t>
      </w:r>
      <w:r w:rsidR="003E6E35" w:rsidRPr="007A5902">
        <w:rPr>
          <w:rFonts w:ascii="Times New Roman" w:eastAsia="Times New Roman" w:hAnsi="Times New Roman" w:cs="Times New Roman"/>
          <w:sz w:val="28"/>
          <w:lang w:val="uk-UA" w:eastAsia="ru-RU" w:bidi="ar-SA"/>
        </w:rPr>
        <w:t xml:space="preserve">посвідчення </w:t>
      </w:r>
      <w:r w:rsidR="00A2326E">
        <w:rPr>
          <w:rFonts w:ascii="Times New Roman" w:eastAsia="Times New Roman" w:hAnsi="Times New Roman" w:cs="Times New Roman"/>
          <w:sz w:val="28"/>
          <w:lang w:val="uk-UA" w:eastAsia="ru-RU" w:bidi="ar-SA"/>
        </w:rPr>
        <w:t>голови суду</w:t>
      </w:r>
      <w:r w:rsidR="00F27967">
        <w:rPr>
          <w:rFonts w:ascii="Times New Roman" w:eastAsia="Times New Roman" w:hAnsi="Times New Roman" w:cs="Times New Roman"/>
          <w:sz w:val="28"/>
          <w:lang w:val="uk-UA" w:eastAsia="ru-RU" w:bidi="ar-SA"/>
        </w:rPr>
        <w:t xml:space="preserve">, заступника голови суду, </w:t>
      </w:r>
      <w:r w:rsidR="003E6E35" w:rsidRPr="007A5902">
        <w:rPr>
          <w:rFonts w:ascii="Times New Roman" w:eastAsia="Times New Roman" w:hAnsi="Times New Roman" w:cs="Times New Roman"/>
          <w:sz w:val="28"/>
          <w:lang w:val="uk-UA" w:eastAsia="ru-RU" w:bidi="ar-SA"/>
        </w:rPr>
        <w:t>судді (судді у відставці).</w:t>
      </w:r>
    </w:p>
    <w:p w:rsidR="0041341E" w:rsidRPr="00203E3F" w:rsidRDefault="002C63E6" w:rsidP="002B0E85">
      <w:pPr>
        <w:pStyle w:val="PreformattedText"/>
        <w:tabs>
          <w:tab w:val="left" w:pos="1418"/>
        </w:tabs>
        <w:spacing w:line="235" w:lineRule="auto"/>
        <w:ind w:firstLine="709"/>
        <w:jc w:val="both"/>
        <w:rPr>
          <w:rFonts w:ascii="Times New Roman" w:eastAsia="Times New Roman" w:hAnsi="Times New Roman" w:cs="Times New Roman"/>
          <w:sz w:val="28"/>
          <w:lang w:val="uk-UA" w:eastAsia="ru-RU" w:bidi="ar-SA"/>
        </w:rPr>
      </w:pPr>
      <w:r w:rsidRPr="00407686">
        <w:rPr>
          <w:rFonts w:ascii="Times New Roman" w:eastAsia="Times New Roman" w:hAnsi="Times New Roman" w:cs="Times New Roman"/>
          <w:sz w:val="28"/>
          <w:lang w:val="uk-UA" w:eastAsia="ru-RU" w:bidi="ar-SA"/>
        </w:rPr>
        <w:t>2.</w:t>
      </w:r>
      <w:r w:rsidR="0085114F" w:rsidRPr="00407686">
        <w:rPr>
          <w:rFonts w:ascii="Times New Roman" w:eastAsia="Times New Roman" w:hAnsi="Times New Roman" w:cs="Times New Roman"/>
          <w:sz w:val="28"/>
          <w:lang w:val="uk-UA" w:eastAsia="ru-RU" w:bidi="ar-SA"/>
        </w:rPr>
        <w:t>6</w:t>
      </w:r>
      <w:r w:rsidR="0041341E" w:rsidRPr="00AF00DC">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AE53CA" w:rsidRPr="00AF00DC">
        <w:rPr>
          <w:rFonts w:ascii="Times New Roman" w:eastAsia="Times New Roman" w:hAnsi="Times New Roman" w:cs="Times New Roman"/>
          <w:sz w:val="28"/>
          <w:lang w:val="uk-UA" w:eastAsia="ru-RU" w:bidi="ar-SA"/>
        </w:rPr>
        <w:t xml:space="preserve">Працівники </w:t>
      </w:r>
      <w:r w:rsidR="00FB1D22">
        <w:rPr>
          <w:rFonts w:ascii="Times New Roman" w:eastAsia="Times New Roman" w:hAnsi="Times New Roman" w:cs="Times New Roman"/>
          <w:sz w:val="28"/>
          <w:lang w:val="uk-UA" w:eastAsia="ru-RU" w:bidi="ar-SA"/>
        </w:rPr>
        <w:t>апарату суду</w:t>
      </w:r>
      <w:r w:rsidR="00AE53CA" w:rsidRPr="00AF00DC">
        <w:rPr>
          <w:rFonts w:ascii="Times New Roman" w:eastAsia="Times New Roman" w:hAnsi="Times New Roman" w:cs="Times New Roman"/>
          <w:sz w:val="28"/>
          <w:lang w:val="uk-UA" w:eastAsia="ru-RU" w:bidi="ar-SA"/>
        </w:rPr>
        <w:t xml:space="preserve"> </w:t>
      </w:r>
      <w:r w:rsidR="00203E3F" w:rsidRPr="001074A4">
        <w:rPr>
          <w:rFonts w:ascii="Times New Roman" w:eastAsia="Times New Roman" w:hAnsi="Times New Roman" w:cs="Times New Roman"/>
          <w:sz w:val="28"/>
          <w:lang w:val="uk-UA" w:eastAsia="ru-RU" w:bidi="ar-SA"/>
        </w:rPr>
        <w:t xml:space="preserve">пропускаються до </w:t>
      </w:r>
      <w:r w:rsidR="00FB1D22">
        <w:rPr>
          <w:rFonts w:ascii="Times New Roman" w:eastAsia="Times New Roman" w:hAnsi="Times New Roman" w:cs="Times New Roman"/>
          <w:sz w:val="28"/>
          <w:lang w:val="uk-UA" w:eastAsia="ru-RU" w:bidi="ar-SA"/>
        </w:rPr>
        <w:t>суду</w:t>
      </w:r>
      <w:r w:rsidR="00203E3F" w:rsidRPr="001074A4">
        <w:rPr>
          <w:rFonts w:ascii="Times New Roman" w:eastAsia="Times New Roman" w:hAnsi="Times New Roman" w:cs="Times New Roman"/>
          <w:sz w:val="28"/>
          <w:lang w:val="uk-UA" w:eastAsia="ru-RU" w:bidi="ar-SA"/>
        </w:rPr>
        <w:t xml:space="preserve">, </w:t>
      </w:r>
      <w:r w:rsidR="00F677C1">
        <w:rPr>
          <w:rFonts w:ascii="Times New Roman" w:eastAsia="Times New Roman" w:hAnsi="Times New Roman" w:cs="Times New Roman"/>
          <w:sz w:val="28"/>
          <w:lang w:val="uk-UA" w:eastAsia="ru-RU" w:bidi="ar-SA"/>
        </w:rPr>
        <w:t>в</w:t>
      </w:r>
      <w:r w:rsidR="00203E3F" w:rsidRPr="001074A4">
        <w:rPr>
          <w:rFonts w:ascii="Times New Roman" w:eastAsia="Times New Roman" w:hAnsi="Times New Roman" w:cs="Times New Roman"/>
          <w:sz w:val="28"/>
          <w:lang w:val="uk-UA" w:eastAsia="ru-RU" w:bidi="ar-SA"/>
        </w:rPr>
        <w:t xml:space="preserve"> як</w:t>
      </w:r>
      <w:r w:rsidR="00FB1D22">
        <w:rPr>
          <w:rFonts w:ascii="Times New Roman" w:eastAsia="Times New Roman" w:hAnsi="Times New Roman" w:cs="Times New Roman"/>
          <w:sz w:val="28"/>
          <w:lang w:val="uk-UA" w:eastAsia="ru-RU" w:bidi="ar-SA"/>
        </w:rPr>
        <w:t>ому</w:t>
      </w:r>
      <w:r w:rsidR="00203E3F" w:rsidRPr="001074A4">
        <w:rPr>
          <w:rFonts w:ascii="Times New Roman" w:eastAsia="Times New Roman" w:hAnsi="Times New Roman" w:cs="Times New Roman"/>
          <w:sz w:val="28"/>
          <w:lang w:val="uk-UA" w:eastAsia="ru-RU" w:bidi="ar-SA"/>
        </w:rPr>
        <w:t xml:space="preserve"> вони працюють</w:t>
      </w:r>
      <w:r w:rsidR="00203E3F">
        <w:rPr>
          <w:rFonts w:ascii="Times New Roman" w:eastAsia="Times New Roman" w:hAnsi="Times New Roman" w:cs="Times New Roman"/>
          <w:sz w:val="28"/>
          <w:lang w:val="uk-UA" w:eastAsia="ru-RU" w:bidi="ar-SA"/>
        </w:rPr>
        <w:t xml:space="preserve"> </w:t>
      </w:r>
      <w:r w:rsidR="006915EE" w:rsidRPr="00203E3F">
        <w:rPr>
          <w:rFonts w:ascii="Times New Roman" w:eastAsia="Times New Roman" w:hAnsi="Times New Roman" w:cs="Times New Roman"/>
          <w:sz w:val="28"/>
          <w:lang w:val="uk-UA" w:eastAsia="ru-RU" w:bidi="ar-SA"/>
        </w:rPr>
        <w:t>в</w:t>
      </w:r>
      <w:r w:rsidR="00AE53CA" w:rsidRPr="00203E3F">
        <w:rPr>
          <w:rFonts w:ascii="Times New Roman" w:eastAsia="Times New Roman" w:hAnsi="Times New Roman" w:cs="Times New Roman"/>
          <w:sz w:val="28"/>
          <w:lang w:val="uk-UA" w:eastAsia="ru-RU" w:bidi="ar-SA"/>
        </w:rPr>
        <w:t xml:space="preserve"> робочі дні та години за пред’явленням службового посвідчення.</w:t>
      </w:r>
    </w:p>
    <w:p w:rsidR="00AE53CA" w:rsidRPr="00203E3F" w:rsidRDefault="00AE53CA"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 xml:space="preserve">У неробочі години, вихідні, святкові та неробочі дні працівники </w:t>
      </w:r>
      <w:r w:rsidR="00FB1D22">
        <w:rPr>
          <w:rFonts w:ascii="Times New Roman" w:eastAsia="Times New Roman" w:hAnsi="Times New Roman" w:cs="Times New Roman"/>
          <w:sz w:val="28"/>
          <w:lang w:val="uk-UA" w:eastAsia="ru-RU" w:bidi="ar-SA"/>
        </w:rPr>
        <w:t>суду</w:t>
      </w:r>
      <w:r w:rsidRPr="00482D10">
        <w:rPr>
          <w:rFonts w:ascii="Times New Roman" w:eastAsia="Times New Roman" w:hAnsi="Times New Roman" w:cs="Times New Roman"/>
          <w:sz w:val="28"/>
          <w:lang w:val="uk-UA" w:eastAsia="ru-RU" w:bidi="ar-SA"/>
        </w:rPr>
        <w:t xml:space="preserve">, </w:t>
      </w:r>
      <w:r w:rsidRPr="00203E3F">
        <w:rPr>
          <w:rFonts w:ascii="Times New Roman" w:eastAsia="Times New Roman" w:hAnsi="Times New Roman" w:cs="Times New Roman"/>
          <w:sz w:val="28"/>
          <w:lang w:val="uk-UA" w:eastAsia="ru-RU" w:bidi="ar-SA"/>
        </w:rPr>
        <w:t xml:space="preserve">пропускаються до відповідних приміщень згідно зі списком, затвердженим </w:t>
      </w:r>
      <w:r w:rsidR="009B5B81" w:rsidRPr="00482D10">
        <w:rPr>
          <w:rFonts w:ascii="Times New Roman" w:eastAsia="Times New Roman" w:hAnsi="Times New Roman" w:cs="Times New Roman"/>
          <w:sz w:val="28"/>
          <w:lang w:val="uk-UA" w:eastAsia="ru-RU" w:bidi="ar-SA"/>
        </w:rPr>
        <w:t>головою суду</w:t>
      </w:r>
      <w:r w:rsidR="00FB1D22">
        <w:rPr>
          <w:rFonts w:ascii="Times New Roman" w:eastAsia="Times New Roman" w:hAnsi="Times New Roman" w:cs="Times New Roman"/>
          <w:sz w:val="28"/>
          <w:lang w:val="uk-UA" w:eastAsia="ru-RU" w:bidi="ar-SA"/>
        </w:rPr>
        <w:t xml:space="preserve"> або керівником </w:t>
      </w:r>
      <w:r w:rsidR="00372029">
        <w:rPr>
          <w:rFonts w:ascii="Times New Roman" w:eastAsia="Times New Roman" w:hAnsi="Times New Roman" w:cs="Times New Roman"/>
          <w:sz w:val="28"/>
          <w:lang w:val="uk-UA" w:eastAsia="ru-RU" w:bidi="ar-SA"/>
        </w:rPr>
        <w:t xml:space="preserve">апарату суду </w:t>
      </w:r>
      <w:r w:rsidRPr="00203E3F">
        <w:rPr>
          <w:rFonts w:ascii="Times New Roman" w:eastAsia="Times New Roman" w:hAnsi="Times New Roman" w:cs="Times New Roman"/>
          <w:sz w:val="28"/>
          <w:lang w:val="uk-UA" w:eastAsia="ru-RU" w:bidi="ar-SA"/>
        </w:rPr>
        <w:t xml:space="preserve">за пред'явленням службового </w:t>
      </w:r>
      <w:r w:rsidRPr="00203E3F">
        <w:rPr>
          <w:rFonts w:ascii="Times New Roman" w:eastAsia="Times New Roman" w:hAnsi="Times New Roman" w:cs="Times New Roman"/>
          <w:sz w:val="28"/>
          <w:lang w:val="uk-UA" w:eastAsia="ru-RU" w:bidi="ar-SA"/>
        </w:rPr>
        <w:lastRenderedPageBreak/>
        <w:t>посвідчення.</w:t>
      </w:r>
    </w:p>
    <w:p w:rsidR="0041341E" w:rsidRPr="004F1B14" w:rsidRDefault="00B143D4"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AF00DC">
        <w:rPr>
          <w:rFonts w:ascii="Times New Roman" w:eastAsia="Times New Roman" w:hAnsi="Times New Roman" w:cs="Times New Roman"/>
          <w:sz w:val="28"/>
          <w:lang w:val="uk-UA" w:eastAsia="ru-RU" w:bidi="ar-SA"/>
        </w:rPr>
        <w:t>2.</w:t>
      </w:r>
      <w:r w:rsidR="00317058">
        <w:rPr>
          <w:rFonts w:ascii="Times New Roman" w:eastAsia="Times New Roman" w:hAnsi="Times New Roman" w:cs="Times New Roman"/>
          <w:sz w:val="28"/>
          <w:lang w:val="uk-UA" w:eastAsia="ru-RU" w:bidi="ar-SA"/>
        </w:rPr>
        <w:t>7</w:t>
      </w:r>
      <w:r w:rsidR="00D26B2E" w:rsidRPr="00D901AF">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41341E" w:rsidRPr="004F1B14">
        <w:rPr>
          <w:rFonts w:ascii="Times New Roman" w:eastAsia="Times New Roman" w:hAnsi="Times New Roman" w:cs="Times New Roman"/>
          <w:sz w:val="28"/>
          <w:lang w:val="uk-UA" w:eastAsia="ru-RU" w:bidi="ar-SA"/>
        </w:rPr>
        <w:t xml:space="preserve">До </w:t>
      </w:r>
      <w:r w:rsidR="00372029">
        <w:rPr>
          <w:rFonts w:ascii="Times New Roman" w:eastAsia="Times New Roman" w:hAnsi="Times New Roman" w:cs="Times New Roman"/>
          <w:sz w:val="28"/>
          <w:lang w:val="uk-UA" w:eastAsia="ru-RU" w:bidi="ar-SA"/>
        </w:rPr>
        <w:t>приміщення Хотинського районного суду Чернівецької області</w:t>
      </w:r>
      <w:r w:rsidR="0041341E" w:rsidRPr="004F1B14">
        <w:rPr>
          <w:rFonts w:ascii="Times New Roman" w:eastAsia="Times New Roman" w:hAnsi="Times New Roman" w:cs="Times New Roman"/>
          <w:sz w:val="28"/>
          <w:lang w:val="uk-UA" w:eastAsia="ru-RU" w:bidi="ar-SA"/>
        </w:rPr>
        <w:t xml:space="preserve"> із </w:t>
      </w:r>
      <w:r w:rsidR="006915EE" w:rsidRPr="004F1B14">
        <w:rPr>
          <w:rFonts w:ascii="Times New Roman" w:eastAsia="Times New Roman" w:hAnsi="Times New Roman" w:cs="Times New Roman"/>
          <w:sz w:val="28"/>
          <w:lang w:val="uk-UA" w:eastAsia="ru-RU" w:bidi="ar-SA"/>
        </w:rPr>
        <w:t>застосуванням</w:t>
      </w:r>
      <w:r w:rsidR="0041341E" w:rsidRPr="004F1B14">
        <w:rPr>
          <w:rFonts w:ascii="Times New Roman" w:eastAsia="Times New Roman" w:hAnsi="Times New Roman" w:cs="Times New Roman"/>
          <w:sz w:val="28"/>
          <w:lang w:val="uk-UA" w:eastAsia="ru-RU" w:bidi="ar-SA"/>
        </w:rPr>
        <w:t xml:space="preserve"> </w:t>
      </w:r>
      <w:r w:rsidR="00F92C18" w:rsidRPr="004F1B14">
        <w:rPr>
          <w:rFonts w:ascii="Times New Roman" w:eastAsia="Times New Roman" w:hAnsi="Times New Roman" w:cs="Times New Roman"/>
          <w:sz w:val="28"/>
          <w:lang w:val="uk-UA" w:eastAsia="ru-RU" w:bidi="ar-SA"/>
        </w:rPr>
        <w:t xml:space="preserve">спеціальних технічних засобів </w:t>
      </w:r>
      <w:r w:rsidR="006B71BF" w:rsidRPr="004F1B14">
        <w:rPr>
          <w:rFonts w:ascii="Times New Roman" w:eastAsia="Times New Roman" w:hAnsi="Times New Roman" w:cs="Times New Roman"/>
          <w:sz w:val="28"/>
          <w:lang w:val="uk-UA" w:eastAsia="ru-RU" w:bidi="ar-SA"/>
        </w:rPr>
        <w:t xml:space="preserve">контролю на безпеку </w:t>
      </w:r>
      <w:r w:rsidR="0041341E" w:rsidRPr="004F1B14">
        <w:rPr>
          <w:rFonts w:ascii="Times New Roman" w:eastAsia="Times New Roman" w:hAnsi="Times New Roman" w:cs="Times New Roman"/>
          <w:sz w:val="28"/>
          <w:lang w:val="uk-UA" w:eastAsia="ru-RU" w:bidi="ar-SA"/>
        </w:rPr>
        <w:t xml:space="preserve">пропускаються: </w:t>
      </w:r>
    </w:p>
    <w:p w:rsidR="00CC7672" w:rsidRPr="00203E3F"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працівники правоохоронних органів, Державної служби спеціального</w:t>
      </w:r>
      <w:r w:rsidR="009F3C71" w:rsidRPr="00482D10">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зв’язку та захисту інформації України, </w:t>
      </w:r>
      <w:r w:rsidR="00844BE3">
        <w:rPr>
          <w:rFonts w:ascii="Times New Roman" w:eastAsia="Times New Roman" w:hAnsi="Times New Roman" w:cs="Times New Roman"/>
          <w:sz w:val="28"/>
          <w:lang w:val="uk-UA" w:eastAsia="ru-RU" w:bidi="ar-SA"/>
        </w:rPr>
        <w:t>праців</w:t>
      </w:r>
      <w:r w:rsidR="009F3C71" w:rsidRPr="00844BE3">
        <w:rPr>
          <w:rFonts w:ascii="Times New Roman" w:eastAsia="Times New Roman" w:hAnsi="Times New Roman" w:cs="Times New Roman"/>
          <w:sz w:val="28"/>
          <w:lang w:val="uk-UA" w:eastAsia="ru-RU" w:bidi="ar-SA"/>
        </w:rPr>
        <w:t xml:space="preserve">ники </w:t>
      </w:r>
      <w:r w:rsidR="0056245C" w:rsidRPr="00844BE3">
        <w:rPr>
          <w:rFonts w:ascii="Times New Roman" w:eastAsia="Times New Roman" w:hAnsi="Times New Roman" w:cs="Times New Roman"/>
          <w:sz w:val="28"/>
          <w:lang w:val="uk-UA" w:eastAsia="ru-RU" w:bidi="ar-SA"/>
        </w:rPr>
        <w:t>Служби</w:t>
      </w:r>
      <w:r w:rsidR="009F3C71" w:rsidRPr="00844BE3">
        <w:rPr>
          <w:rFonts w:ascii="Times New Roman" w:eastAsia="Times New Roman" w:hAnsi="Times New Roman" w:cs="Times New Roman"/>
          <w:sz w:val="28"/>
          <w:lang w:val="uk-UA" w:eastAsia="ru-RU" w:bidi="ar-SA"/>
        </w:rPr>
        <w:t xml:space="preserve">, </w:t>
      </w:r>
      <w:r w:rsidRPr="00844BE3">
        <w:rPr>
          <w:rFonts w:ascii="Times New Roman" w:eastAsia="Times New Roman" w:hAnsi="Times New Roman" w:cs="Times New Roman"/>
          <w:sz w:val="28"/>
          <w:lang w:val="uk-UA" w:eastAsia="ru-RU" w:bidi="ar-SA"/>
        </w:rPr>
        <w:t>військовослужбовці Національної</w:t>
      </w:r>
      <w:r w:rsidR="009F3C71" w:rsidRPr="00203E3F">
        <w:rPr>
          <w:rFonts w:ascii="Times New Roman" w:eastAsia="Times New Roman" w:hAnsi="Times New Roman" w:cs="Times New Roman"/>
          <w:sz w:val="28"/>
          <w:lang w:val="uk-UA" w:eastAsia="ru-RU" w:bidi="ar-SA"/>
        </w:rPr>
        <w:t xml:space="preserve"> </w:t>
      </w:r>
      <w:r w:rsidRPr="00203E3F">
        <w:rPr>
          <w:rFonts w:ascii="Times New Roman" w:eastAsia="Times New Roman" w:hAnsi="Times New Roman" w:cs="Times New Roman"/>
          <w:sz w:val="28"/>
          <w:lang w:val="uk-UA" w:eastAsia="ru-RU" w:bidi="ar-SA"/>
        </w:rPr>
        <w:t xml:space="preserve">гвардії України </w:t>
      </w:r>
      <w:r w:rsidR="006B71BF">
        <w:rPr>
          <w:rFonts w:ascii="Times New Roman" w:eastAsia="Times New Roman" w:hAnsi="Times New Roman" w:cs="Times New Roman"/>
          <w:sz w:val="28"/>
          <w:lang w:val="uk-UA" w:eastAsia="ru-RU" w:bidi="ar-SA"/>
        </w:rPr>
        <w:t xml:space="preserve">під час виконання ними службових обов’язків </w:t>
      </w:r>
      <w:r w:rsidR="006915EE" w:rsidRPr="00203E3F">
        <w:rPr>
          <w:rFonts w:ascii="Times New Roman" w:eastAsia="Times New Roman" w:hAnsi="Times New Roman" w:cs="Times New Roman"/>
          <w:sz w:val="28"/>
          <w:lang w:val="uk-UA" w:eastAsia="ru-RU" w:bidi="ar-SA"/>
        </w:rPr>
        <w:t xml:space="preserve">– </w:t>
      </w:r>
      <w:r w:rsidRPr="00203E3F">
        <w:rPr>
          <w:rFonts w:ascii="Times New Roman" w:eastAsia="Times New Roman" w:hAnsi="Times New Roman" w:cs="Times New Roman"/>
          <w:sz w:val="28"/>
          <w:lang w:val="uk-UA" w:eastAsia="ru-RU" w:bidi="ar-SA"/>
        </w:rPr>
        <w:t>за пред’явленням службового посвідчення;</w:t>
      </w:r>
    </w:p>
    <w:p w:rsidR="00CC7672" w:rsidRPr="00900E26"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203E3F">
        <w:rPr>
          <w:rFonts w:ascii="Times New Roman" w:eastAsia="Times New Roman" w:hAnsi="Times New Roman" w:cs="Times New Roman"/>
          <w:sz w:val="28"/>
          <w:lang w:val="uk-UA" w:eastAsia="ru-RU" w:bidi="ar-SA"/>
        </w:rPr>
        <w:t xml:space="preserve">особи, які беруть участь у </w:t>
      </w:r>
      <w:r w:rsidR="00B143D4" w:rsidRPr="00203E3F">
        <w:rPr>
          <w:rFonts w:ascii="Times New Roman" w:eastAsia="Times New Roman" w:hAnsi="Times New Roman" w:cs="Times New Roman"/>
          <w:sz w:val="28"/>
          <w:lang w:val="uk-UA" w:eastAsia="ru-RU" w:bidi="ar-SA"/>
        </w:rPr>
        <w:t>розгляді</w:t>
      </w:r>
      <w:r w:rsidRPr="00203E3F">
        <w:rPr>
          <w:rFonts w:ascii="Times New Roman" w:eastAsia="Times New Roman" w:hAnsi="Times New Roman" w:cs="Times New Roman"/>
          <w:sz w:val="28"/>
          <w:lang w:val="uk-UA" w:eastAsia="ru-RU" w:bidi="ar-SA"/>
        </w:rPr>
        <w:t xml:space="preserve"> кримінальних, цивільних,</w:t>
      </w:r>
      <w:r w:rsidR="009F3C71" w:rsidRPr="00203E3F">
        <w:rPr>
          <w:rFonts w:ascii="Times New Roman" w:eastAsia="Times New Roman" w:hAnsi="Times New Roman" w:cs="Times New Roman"/>
          <w:sz w:val="28"/>
          <w:lang w:val="uk-UA" w:eastAsia="ru-RU" w:bidi="ar-SA"/>
        </w:rPr>
        <w:t xml:space="preserve"> </w:t>
      </w:r>
      <w:r w:rsidRPr="006B71BF">
        <w:rPr>
          <w:rFonts w:ascii="Times New Roman" w:eastAsia="Times New Roman" w:hAnsi="Times New Roman" w:cs="Times New Roman"/>
          <w:sz w:val="28"/>
          <w:lang w:val="uk-UA" w:eastAsia="ru-RU" w:bidi="ar-SA"/>
        </w:rPr>
        <w:t>господарських та адміністративних справ</w:t>
      </w:r>
      <w:r w:rsidR="006915EE" w:rsidRPr="006B71BF">
        <w:rPr>
          <w:rFonts w:ascii="Times New Roman" w:eastAsia="Times New Roman" w:hAnsi="Times New Roman" w:cs="Times New Roman"/>
          <w:sz w:val="28"/>
          <w:lang w:val="uk-UA" w:eastAsia="ru-RU" w:bidi="ar-SA"/>
        </w:rPr>
        <w:t>,</w:t>
      </w:r>
      <w:r w:rsidR="009F3C71" w:rsidRPr="006B71BF">
        <w:rPr>
          <w:rFonts w:ascii="Times New Roman" w:eastAsia="Times New Roman" w:hAnsi="Times New Roman" w:cs="Times New Roman"/>
          <w:sz w:val="28"/>
          <w:lang w:val="uk-UA" w:eastAsia="ru-RU" w:bidi="ar-SA"/>
        </w:rPr>
        <w:t xml:space="preserve"> – </w:t>
      </w:r>
      <w:r w:rsidRPr="006B71BF">
        <w:rPr>
          <w:rFonts w:ascii="Times New Roman" w:eastAsia="Times New Roman" w:hAnsi="Times New Roman" w:cs="Times New Roman"/>
          <w:sz w:val="28"/>
          <w:lang w:val="uk-UA" w:eastAsia="ru-RU" w:bidi="ar-SA"/>
        </w:rPr>
        <w:t>за списком, складеним</w:t>
      </w:r>
      <w:r w:rsidR="009F3C71" w:rsidRPr="006B71BF">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працівниками апарату суду, або при пред’явленні судової повістки, ухвали суду</w:t>
      </w:r>
      <w:r w:rsidR="009F3C71" w:rsidRPr="00482D10">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та документа, який посвідчує особу. </w:t>
      </w:r>
      <w:r w:rsidR="006915EE" w:rsidRPr="00482D10">
        <w:rPr>
          <w:rFonts w:ascii="Times New Roman" w:eastAsia="Times New Roman" w:hAnsi="Times New Roman" w:cs="Times New Roman"/>
          <w:sz w:val="28"/>
          <w:lang w:val="uk-UA" w:eastAsia="ru-RU" w:bidi="ar-SA"/>
        </w:rPr>
        <w:t>Я</w:t>
      </w:r>
      <w:r w:rsidRPr="00796176">
        <w:rPr>
          <w:rFonts w:ascii="Times New Roman" w:eastAsia="Times New Roman" w:hAnsi="Times New Roman" w:cs="Times New Roman"/>
          <w:sz w:val="28"/>
          <w:lang w:val="uk-UA" w:eastAsia="ru-RU" w:bidi="ar-SA"/>
        </w:rPr>
        <w:t>кщо в особи відсутній до</w:t>
      </w:r>
      <w:r w:rsidRPr="007A5902">
        <w:rPr>
          <w:rFonts w:ascii="Times New Roman" w:eastAsia="Times New Roman" w:hAnsi="Times New Roman" w:cs="Times New Roman"/>
          <w:sz w:val="28"/>
          <w:lang w:val="uk-UA" w:eastAsia="ru-RU" w:bidi="ar-SA"/>
        </w:rPr>
        <w:t>кумент,</w:t>
      </w:r>
      <w:r w:rsidR="009F3C71" w:rsidRPr="00900E26">
        <w:rPr>
          <w:rFonts w:ascii="Times New Roman" w:eastAsia="Times New Roman" w:hAnsi="Times New Roman" w:cs="Times New Roman"/>
          <w:sz w:val="28"/>
          <w:lang w:val="uk-UA" w:eastAsia="ru-RU" w:bidi="ar-SA"/>
        </w:rPr>
        <w:t xml:space="preserve"> </w:t>
      </w:r>
      <w:r w:rsidRPr="00407686">
        <w:rPr>
          <w:rFonts w:ascii="Times New Roman" w:eastAsia="Times New Roman" w:hAnsi="Times New Roman" w:cs="Times New Roman"/>
          <w:sz w:val="28"/>
          <w:lang w:val="uk-UA" w:eastAsia="ru-RU" w:bidi="ar-SA"/>
        </w:rPr>
        <w:t xml:space="preserve">який посвідчує особу, </w:t>
      </w:r>
      <w:r w:rsidR="00395BF0">
        <w:rPr>
          <w:rFonts w:ascii="Times New Roman" w:eastAsia="Times New Roman" w:hAnsi="Times New Roman" w:cs="Times New Roman"/>
          <w:sz w:val="28"/>
          <w:lang w:val="uk-UA" w:eastAsia="ru-RU" w:bidi="ar-SA"/>
        </w:rPr>
        <w:t>праців</w:t>
      </w:r>
      <w:r w:rsidR="00395BF0" w:rsidRPr="00395BF0">
        <w:rPr>
          <w:rFonts w:ascii="Times New Roman" w:eastAsia="Times New Roman" w:hAnsi="Times New Roman" w:cs="Times New Roman"/>
          <w:sz w:val="28"/>
          <w:lang w:val="uk-UA" w:eastAsia="ru-RU" w:bidi="ar-SA"/>
        </w:rPr>
        <w:t xml:space="preserve">ник </w:t>
      </w:r>
      <w:r w:rsidR="0056245C" w:rsidRPr="00395BF0">
        <w:rPr>
          <w:rFonts w:ascii="Times New Roman" w:eastAsia="Times New Roman" w:hAnsi="Times New Roman" w:cs="Times New Roman"/>
          <w:sz w:val="28"/>
          <w:lang w:val="uk-UA" w:eastAsia="ru-RU" w:bidi="ar-SA"/>
        </w:rPr>
        <w:t>Служби</w:t>
      </w:r>
      <w:r w:rsidRPr="00395BF0">
        <w:rPr>
          <w:rFonts w:ascii="Times New Roman" w:eastAsia="Times New Roman" w:hAnsi="Times New Roman" w:cs="Times New Roman"/>
          <w:sz w:val="28"/>
          <w:lang w:val="uk-UA" w:eastAsia="ru-RU" w:bidi="ar-SA"/>
        </w:rPr>
        <w:t xml:space="preserve"> через судового розпорядника (секретаря судового засідання)</w:t>
      </w:r>
      <w:r w:rsidR="009F3C71" w:rsidRPr="00482D10">
        <w:rPr>
          <w:rFonts w:ascii="Times New Roman" w:eastAsia="Times New Roman" w:hAnsi="Times New Roman" w:cs="Times New Roman"/>
          <w:sz w:val="28"/>
          <w:lang w:val="uk-UA" w:eastAsia="ru-RU" w:bidi="ar-SA"/>
        </w:rPr>
        <w:t xml:space="preserve"> з’ясовує</w:t>
      </w:r>
      <w:r w:rsidRPr="00482D10">
        <w:rPr>
          <w:rFonts w:ascii="Times New Roman" w:eastAsia="Times New Roman" w:hAnsi="Times New Roman" w:cs="Times New Roman"/>
          <w:sz w:val="28"/>
          <w:lang w:val="uk-UA" w:eastAsia="ru-RU" w:bidi="ar-SA"/>
        </w:rPr>
        <w:t xml:space="preserve"> особу, </w:t>
      </w:r>
      <w:r w:rsidR="006915EE" w:rsidRPr="00482D10">
        <w:rPr>
          <w:rFonts w:ascii="Times New Roman" w:eastAsia="Times New Roman" w:hAnsi="Times New Roman" w:cs="Times New Roman"/>
          <w:sz w:val="28"/>
          <w:lang w:val="uk-UA" w:eastAsia="ru-RU" w:bidi="ar-SA"/>
        </w:rPr>
        <w:t>що</w:t>
      </w:r>
      <w:r w:rsidRPr="00482D10">
        <w:rPr>
          <w:rFonts w:ascii="Times New Roman" w:eastAsia="Times New Roman" w:hAnsi="Times New Roman" w:cs="Times New Roman"/>
          <w:sz w:val="28"/>
          <w:lang w:val="uk-UA" w:eastAsia="ru-RU" w:bidi="ar-SA"/>
        </w:rPr>
        <w:t xml:space="preserve"> прибула, і </w:t>
      </w:r>
      <w:r w:rsidR="006915EE" w:rsidRPr="00482D10">
        <w:rPr>
          <w:rFonts w:ascii="Times New Roman" w:eastAsia="Times New Roman" w:hAnsi="Times New Roman" w:cs="Times New Roman"/>
          <w:sz w:val="28"/>
          <w:lang w:val="uk-UA" w:eastAsia="ru-RU" w:bidi="ar-SA"/>
        </w:rPr>
        <w:t>надалі</w:t>
      </w:r>
      <w:r w:rsidRPr="00796176">
        <w:rPr>
          <w:rFonts w:ascii="Times New Roman" w:eastAsia="Times New Roman" w:hAnsi="Times New Roman" w:cs="Times New Roman"/>
          <w:sz w:val="28"/>
          <w:lang w:val="uk-UA" w:eastAsia="ru-RU" w:bidi="ar-SA"/>
        </w:rPr>
        <w:t xml:space="preserve"> виконує вказівки головуючого в</w:t>
      </w:r>
      <w:r w:rsidR="00D26B2E" w:rsidRPr="007A5902">
        <w:rPr>
          <w:rFonts w:ascii="Times New Roman" w:eastAsia="Times New Roman" w:hAnsi="Times New Roman" w:cs="Times New Roman"/>
          <w:sz w:val="28"/>
          <w:lang w:val="uk-UA" w:eastAsia="ru-RU" w:bidi="ar-SA"/>
        </w:rPr>
        <w:t xml:space="preserve"> </w:t>
      </w:r>
      <w:r w:rsidRPr="00900E26">
        <w:rPr>
          <w:rFonts w:ascii="Times New Roman" w:eastAsia="Times New Roman" w:hAnsi="Times New Roman" w:cs="Times New Roman"/>
          <w:sz w:val="28"/>
          <w:lang w:val="uk-UA" w:eastAsia="ru-RU" w:bidi="ar-SA"/>
        </w:rPr>
        <w:t>судовому засіданні;</w:t>
      </w:r>
    </w:p>
    <w:p w:rsidR="00CC7672" w:rsidRPr="00482D10"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07686">
        <w:rPr>
          <w:rFonts w:ascii="Times New Roman" w:eastAsia="Times New Roman" w:hAnsi="Times New Roman" w:cs="Times New Roman"/>
          <w:sz w:val="28"/>
          <w:lang w:val="uk-UA" w:eastAsia="ru-RU" w:bidi="ar-SA"/>
        </w:rPr>
        <w:t xml:space="preserve">інші особи, які </w:t>
      </w:r>
      <w:r w:rsidR="00395BF0" w:rsidRPr="00395BF0">
        <w:rPr>
          <w:rFonts w:ascii="Times New Roman" w:eastAsia="Times New Roman" w:hAnsi="Times New Roman" w:cs="Times New Roman"/>
          <w:sz w:val="28"/>
          <w:lang w:val="uk-UA" w:eastAsia="ru-RU" w:bidi="ar-SA"/>
        </w:rPr>
        <w:t>тимчасово</w:t>
      </w:r>
      <w:r w:rsidR="00395BF0">
        <w:rPr>
          <w:rFonts w:ascii="Times New Roman" w:eastAsia="Times New Roman" w:hAnsi="Times New Roman" w:cs="Times New Roman"/>
          <w:sz w:val="28"/>
          <w:lang w:val="uk-UA" w:eastAsia="ru-RU" w:bidi="ar-SA"/>
        </w:rPr>
        <w:t xml:space="preserve"> </w:t>
      </w:r>
      <w:r w:rsidRPr="00395BF0">
        <w:rPr>
          <w:rFonts w:ascii="Times New Roman" w:eastAsia="Times New Roman" w:hAnsi="Times New Roman" w:cs="Times New Roman"/>
          <w:sz w:val="28"/>
          <w:lang w:val="uk-UA" w:eastAsia="ru-RU" w:bidi="ar-SA"/>
        </w:rPr>
        <w:t xml:space="preserve">залучаються </w:t>
      </w:r>
      <w:r w:rsidR="00395BF0">
        <w:rPr>
          <w:rFonts w:ascii="Times New Roman" w:eastAsia="Times New Roman" w:hAnsi="Times New Roman" w:cs="Times New Roman"/>
          <w:sz w:val="28"/>
          <w:lang w:val="uk-UA" w:eastAsia="ru-RU" w:bidi="ar-SA"/>
        </w:rPr>
        <w:t>на період</w:t>
      </w:r>
      <w:r w:rsidRPr="00395BF0">
        <w:rPr>
          <w:rFonts w:ascii="Times New Roman" w:eastAsia="Times New Roman" w:hAnsi="Times New Roman" w:cs="Times New Roman"/>
          <w:sz w:val="28"/>
          <w:lang w:val="uk-UA" w:eastAsia="ru-RU" w:bidi="ar-SA"/>
        </w:rPr>
        <w:t xml:space="preserve"> виконання робіт у</w:t>
      </w:r>
      <w:r w:rsidR="00D26B2E" w:rsidRPr="00395BF0">
        <w:rPr>
          <w:rFonts w:ascii="Times New Roman" w:eastAsia="Times New Roman" w:hAnsi="Times New Roman" w:cs="Times New Roman"/>
          <w:sz w:val="28"/>
          <w:lang w:val="uk-UA" w:eastAsia="ru-RU" w:bidi="ar-SA"/>
        </w:rPr>
        <w:t xml:space="preserve"> </w:t>
      </w:r>
      <w:r w:rsidRPr="00395BF0">
        <w:rPr>
          <w:rFonts w:ascii="Times New Roman" w:eastAsia="Times New Roman" w:hAnsi="Times New Roman" w:cs="Times New Roman"/>
          <w:sz w:val="28"/>
          <w:lang w:val="uk-UA" w:eastAsia="ru-RU" w:bidi="ar-SA"/>
        </w:rPr>
        <w:t>приміщенн</w:t>
      </w:r>
      <w:r w:rsidR="00372029">
        <w:rPr>
          <w:rFonts w:ascii="Times New Roman" w:eastAsia="Times New Roman" w:hAnsi="Times New Roman" w:cs="Times New Roman"/>
          <w:sz w:val="28"/>
          <w:lang w:val="uk-UA" w:eastAsia="ru-RU" w:bidi="ar-SA"/>
        </w:rPr>
        <w:t>і</w:t>
      </w:r>
      <w:r w:rsidRPr="00395BF0">
        <w:rPr>
          <w:rFonts w:ascii="Times New Roman" w:eastAsia="Times New Roman" w:hAnsi="Times New Roman" w:cs="Times New Roman"/>
          <w:sz w:val="28"/>
          <w:lang w:val="uk-UA" w:eastAsia="ru-RU" w:bidi="ar-SA"/>
        </w:rPr>
        <w:t xml:space="preserve"> суд</w:t>
      </w:r>
      <w:r w:rsidR="00372029">
        <w:rPr>
          <w:rFonts w:ascii="Times New Roman" w:eastAsia="Times New Roman" w:hAnsi="Times New Roman" w:cs="Times New Roman"/>
          <w:sz w:val="28"/>
          <w:lang w:val="uk-UA" w:eastAsia="ru-RU" w:bidi="ar-SA"/>
        </w:rPr>
        <w:t>у</w:t>
      </w:r>
      <w:r w:rsidR="00D37034" w:rsidRPr="00395BF0">
        <w:rPr>
          <w:rFonts w:ascii="Times New Roman" w:eastAsia="Times New Roman" w:hAnsi="Times New Roman" w:cs="Times New Roman"/>
          <w:sz w:val="28"/>
          <w:lang w:val="uk-UA" w:eastAsia="ru-RU" w:bidi="ar-SA"/>
        </w:rPr>
        <w:t xml:space="preserve"> (</w:t>
      </w:r>
      <w:r w:rsidR="006915EE" w:rsidRPr="00395BF0">
        <w:rPr>
          <w:rFonts w:ascii="Times New Roman" w:eastAsia="Times New Roman" w:hAnsi="Times New Roman" w:cs="Times New Roman"/>
          <w:sz w:val="28"/>
          <w:lang w:val="uk-UA" w:eastAsia="ru-RU" w:bidi="ar-SA"/>
        </w:rPr>
        <w:t>зокрема</w:t>
      </w:r>
      <w:r w:rsidR="00D37034" w:rsidRPr="00395BF0">
        <w:rPr>
          <w:sz w:val="28"/>
          <w:lang w:val="uk-UA"/>
        </w:rPr>
        <w:t xml:space="preserve"> </w:t>
      </w:r>
      <w:r w:rsidR="00D37034" w:rsidRPr="00395BF0">
        <w:rPr>
          <w:rFonts w:ascii="Times New Roman" w:eastAsia="Times New Roman" w:hAnsi="Times New Roman" w:cs="Times New Roman"/>
          <w:sz w:val="28"/>
          <w:lang w:val="uk-UA" w:eastAsia="ru-RU" w:bidi="ar-SA"/>
        </w:rPr>
        <w:t>в неробочий час, вихідні та святкові дні)</w:t>
      </w:r>
      <w:r w:rsidRPr="00482D10">
        <w:rPr>
          <w:rFonts w:ascii="Times New Roman" w:eastAsia="Times New Roman" w:hAnsi="Times New Roman" w:cs="Times New Roman"/>
          <w:sz w:val="28"/>
          <w:lang w:val="uk-UA" w:eastAsia="ru-RU" w:bidi="ar-SA"/>
        </w:rPr>
        <w:t xml:space="preserve">, </w:t>
      </w:r>
      <w:r w:rsidR="00D26B2E" w:rsidRPr="00482D10">
        <w:rPr>
          <w:rFonts w:ascii="Times New Roman" w:eastAsia="Times New Roman" w:hAnsi="Times New Roman" w:cs="Times New Roman"/>
          <w:sz w:val="28"/>
          <w:lang w:val="uk-UA" w:eastAsia="ru-RU" w:bidi="ar-SA"/>
        </w:rPr>
        <w:t>–</w:t>
      </w:r>
      <w:r w:rsidRPr="00482D10">
        <w:rPr>
          <w:rFonts w:ascii="Times New Roman" w:eastAsia="Times New Roman" w:hAnsi="Times New Roman" w:cs="Times New Roman"/>
          <w:sz w:val="28"/>
          <w:lang w:val="uk-UA" w:eastAsia="ru-RU" w:bidi="ar-SA"/>
        </w:rPr>
        <w:t xml:space="preserve"> згідно зі</w:t>
      </w:r>
      <w:r w:rsidR="00D26B2E" w:rsidRPr="00482D10">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списком, затвердженим </w:t>
      </w:r>
      <w:r w:rsidR="009B5B81" w:rsidRPr="007A5902">
        <w:rPr>
          <w:rFonts w:ascii="Times New Roman" w:eastAsia="Times New Roman" w:hAnsi="Times New Roman" w:cs="Times New Roman"/>
          <w:sz w:val="28"/>
          <w:lang w:val="uk-UA" w:eastAsia="ru-RU" w:bidi="ar-SA"/>
        </w:rPr>
        <w:t xml:space="preserve">головою </w:t>
      </w:r>
      <w:r w:rsidR="00372029">
        <w:rPr>
          <w:rFonts w:ascii="Times New Roman" w:eastAsia="Times New Roman" w:hAnsi="Times New Roman" w:cs="Times New Roman"/>
          <w:sz w:val="28"/>
          <w:lang w:val="uk-UA" w:eastAsia="ru-RU" w:bidi="ar-SA"/>
        </w:rPr>
        <w:t xml:space="preserve">суду або керівником апарату суду </w:t>
      </w:r>
      <w:r w:rsidR="00D37034" w:rsidRPr="00395BF0">
        <w:rPr>
          <w:rFonts w:ascii="Times New Roman" w:eastAsia="Times New Roman" w:hAnsi="Times New Roman" w:cs="Times New Roman"/>
          <w:sz w:val="28"/>
          <w:lang w:val="uk-UA" w:eastAsia="ru-RU" w:bidi="ar-SA"/>
        </w:rPr>
        <w:t>(</w:t>
      </w:r>
      <w:r w:rsidR="00D37034" w:rsidRPr="00395BF0">
        <w:rPr>
          <w:rFonts w:ascii="Times New Roman" w:hAnsi="Times New Roman" w:cs="Times New Roman"/>
          <w:color w:val="000000"/>
          <w:sz w:val="28"/>
          <w:szCs w:val="28"/>
          <w:lang w:val="uk-UA" w:eastAsia="uk-UA"/>
        </w:rPr>
        <w:t xml:space="preserve">із зазначенням конкретного періоду часу </w:t>
      </w:r>
      <w:r w:rsidR="00D37034" w:rsidRPr="00395BF0">
        <w:rPr>
          <w:rFonts w:ascii="Times New Roman" w:eastAsia="Times New Roman" w:hAnsi="Times New Roman" w:cs="Times New Roman"/>
          <w:sz w:val="28"/>
          <w:lang w:val="uk-UA" w:eastAsia="ru-RU" w:bidi="ar-SA"/>
        </w:rPr>
        <w:t>виконання робіт)</w:t>
      </w:r>
      <w:r w:rsidRPr="00395BF0">
        <w:rPr>
          <w:rFonts w:ascii="Times New Roman" w:eastAsia="Times New Roman" w:hAnsi="Times New Roman" w:cs="Times New Roman"/>
          <w:sz w:val="28"/>
          <w:lang w:val="uk-UA" w:eastAsia="ru-RU" w:bidi="ar-SA"/>
        </w:rPr>
        <w:t>, після пред</w:t>
      </w:r>
      <w:r w:rsidR="00B143D4" w:rsidRPr="00395BF0">
        <w:rPr>
          <w:rFonts w:ascii="Times New Roman" w:eastAsia="Times New Roman" w:hAnsi="Times New Roman" w:cs="Times New Roman"/>
          <w:sz w:val="28"/>
          <w:lang w:val="uk-UA" w:eastAsia="ru-RU" w:bidi="ar-SA"/>
        </w:rPr>
        <w:t>’</w:t>
      </w:r>
      <w:r w:rsidRPr="00395BF0">
        <w:rPr>
          <w:rFonts w:ascii="Times New Roman" w:eastAsia="Times New Roman" w:hAnsi="Times New Roman" w:cs="Times New Roman"/>
          <w:sz w:val="28"/>
          <w:lang w:val="uk-UA" w:eastAsia="ru-RU" w:bidi="ar-SA"/>
        </w:rPr>
        <w:t>явлення</w:t>
      </w:r>
      <w:r w:rsidR="00D26B2E" w:rsidRPr="00395BF0">
        <w:rPr>
          <w:rFonts w:ascii="Times New Roman" w:eastAsia="Times New Roman" w:hAnsi="Times New Roman" w:cs="Times New Roman"/>
          <w:sz w:val="28"/>
          <w:lang w:val="uk-UA" w:eastAsia="ru-RU" w:bidi="ar-SA"/>
        </w:rPr>
        <w:t xml:space="preserve"> </w:t>
      </w:r>
      <w:r w:rsidRPr="00395BF0">
        <w:rPr>
          <w:rFonts w:ascii="Times New Roman" w:eastAsia="Times New Roman" w:hAnsi="Times New Roman" w:cs="Times New Roman"/>
          <w:sz w:val="28"/>
          <w:lang w:val="uk-UA" w:eastAsia="ru-RU" w:bidi="ar-SA"/>
        </w:rPr>
        <w:t>документа, який посвідчує особу;</w:t>
      </w:r>
    </w:p>
    <w:p w:rsidR="00CC7672" w:rsidRPr="00407686"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 xml:space="preserve">особи, що прибули на відкриті судові засідання, </w:t>
      </w:r>
      <w:r w:rsidR="00D26B2E" w:rsidRPr="00482D10">
        <w:rPr>
          <w:rFonts w:ascii="Times New Roman" w:eastAsia="Times New Roman" w:hAnsi="Times New Roman" w:cs="Times New Roman"/>
          <w:sz w:val="28"/>
          <w:lang w:val="uk-UA" w:eastAsia="ru-RU" w:bidi="ar-SA"/>
        </w:rPr>
        <w:t>–</w:t>
      </w:r>
      <w:r w:rsidRPr="00796176">
        <w:rPr>
          <w:rFonts w:ascii="Times New Roman" w:eastAsia="Times New Roman" w:hAnsi="Times New Roman" w:cs="Times New Roman"/>
          <w:sz w:val="28"/>
          <w:lang w:val="uk-UA" w:eastAsia="ru-RU" w:bidi="ar-SA"/>
        </w:rPr>
        <w:t xml:space="preserve"> за пред’явленням</w:t>
      </w:r>
      <w:r w:rsidR="00D26B2E" w:rsidRPr="007A5902">
        <w:rPr>
          <w:rFonts w:ascii="Times New Roman" w:eastAsia="Times New Roman" w:hAnsi="Times New Roman" w:cs="Times New Roman"/>
          <w:sz w:val="28"/>
          <w:lang w:val="uk-UA" w:eastAsia="ru-RU" w:bidi="ar-SA"/>
        </w:rPr>
        <w:t xml:space="preserve"> </w:t>
      </w:r>
      <w:r w:rsidR="001F547E" w:rsidRPr="00900E26">
        <w:rPr>
          <w:rFonts w:ascii="Times New Roman" w:eastAsia="Times New Roman" w:hAnsi="Times New Roman" w:cs="Times New Roman"/>
          <w:sz w:val="28"/>
          <w:lang w:val="uk-UA" w:eastAsia="ru-RU" w:bidi="ar-SA"/>
        </w:rPr>
        <w:t>документа, який посвідчує особу;</w:t>
      </w:r>
    </w:p>
    <w:p w:rsidR="00CC7672" w:rsidRPr="00372029" w:rsidRDefault="001F547E" w:rsidP="00984D8D">
      <w:pPr>
        <w:pStyle w:val="PreformattedText"/>
        <w:spacing w:line="235" w:lineRule="auto"/>
        <w:ind w:firstLine="709"/>
        <w:jc w:val="both"/>
        <w:rPr>
          <w:rFonts w:ascii="Times New Roman" w:eastAsia="Times New Roman" w:hAnsi="Times New Roman" w:cs="Times New Roman"/>
          <w:sz w:val="28"/>
          <w:lang w:val="ru-RU" w:eastAsia="ru-RU" w:bidi="ar-SA"/>
        </w:rPr>
      </w:pPr>
      <w:r w:rsidRPr="00407686">
        <w:rPr>
          <w:rFonts w:ascii="Times New Roman" w:eastAsia="Times New Roman" w:hAnsi="Times New Roman" w:cs="Times New Roman"/>
          <w:sz w:val="28"/>
          <w:lang w:val="uk-UA" w:eastAsia="ru-RU" w:bidi="ar-SA"/>
        </w:rPr>
        <w:t>осо</w:t>
      </w:r>
      <w:r w:rsidR="00CC7672" w:rsidRPr="00407686">
        <w:rPr>
          <w:rFonts w:ascii="Times New Roman" w:eastAsia="Times New Roman" w:hAnsi="Times New Roman" w:cs="Times New Roman"/>
          <w:sz w:val="28"/>
          <w:lang w:val="uk-UA" w:eastAsia="ru-RU" w:bidi="ar-SA"/>
        </w:rPr>
        <w:t>б</w:t>
      </w:r>
      <w:r w:rsidRPr="00AF00DC">
        <w:rPr>
          <w:rFonts w:ascii="Times New Roman" w:eastAsia="Times New Roman" w:hAnsi="Times New Roman" w:cs="Times New Roman"/>
          <w:sz w:val="28"/>
          <w:lang w:val="uk-UA" w:eastAsia="ru-RU" w:bidi="ar-SA"/>
        </w:rPr>
        <w:t>и</w:t>
      </w:r>
      <w:r w:rsidR="00CC7672" w:rsidRPr="00AF00DC">
        <w:rPr>
          <w:rFonts w:ascii="Times New Roman" w:eastAsia="Times New Roman" w:hAnsi="Times New Roman" w:cs="Times New Roman"/>
          <w:sz w:val="28"/>
          <w:lang w:val="uk-UA" w:eastAsia="ru-RU" w:bidi="ar-SA"/>
        </w:rPr>
        <w:t>, що</w:t>
      </w:r>
      <w:r w:rsidR="00D26B2E" w:rsidRPr="00D901AF">
        <w:rPr>
          <w:rFonts w:ascii="Times New Roman" w:eastAsia="Times New Roman" w:hAnsi="Times New Roman" w:cs="Times New Roman"/>
          <w:sz w:val="28"/>
          <w:lang w:val="uk-UA" w:eastAsia="ru-RU" w:bidi="ar-SA"/>
        </w:rPr>
        <w:t xml:space="preserve"> </w:t>
      </w:r>
      <w:r w:rsidR="00CC7672" w:rsidRPr="0077253C">
        <w:rPr>
          <w:rFonts w:ascii="Times New Roman" w:eastAsia="Times New Roman" w:hAnsi="Times New Roman" w:cs="Times New Roman"/>
          <w:sz w:val="28"/>
          <w:lang w:val="uk-UA" w:eastAsia="ru-RU" w:bidi="ar-SA"/>
        </w:rPr>
        <w:t>при</w:t>
      </w:r>
      <w:r w:rsidR="00CC7672" w:rsidRPr="00057532">
        <w:rPr>
          <w:rFonts w:ascii="Times New Roman" w:eastAsia="Times New Roman" w:hAnsi="Times New Roman" w:cs="Times New Roman"/>
          <w:sz w:val="28"/>
          <w:lang w:val="uk-UA" w:eastAsia="ru-RU" w:bidi="ar-SA"/>
        </w:rPr>
        <w:t xml:space="preserve">були </w:t>
      </w:r>
      <w:r w:rsidR="00B143D4" w:rsidRPr="00532F7D">
        <w:rPr>
          <w:rFonts w:ascii="Times New Roman" w:eastAsia="Times New Roman" w:hAnsi="Times New Roman" w:cs="Times New Roman"/>
          <w:sz w:val="28"/>
          <w:lang w:val="uk-UA" w:eastAsia="ru-RU" w:bidi="ar-SA"/>
        </w:rPr>
        <w:t xml:space="preserve">для участі </w:t>
      </w:r>
      <w:r w:rsidR="006915EE" w:rsidRPr="00735358">
        <w:rPr>
          <w:rFonts w:ascii="Times New Roman" w:eastAsia="Times New Roman" w:hAnsi="Times New Roman" w:cs="Times New Roman"/>
          <w:sz w:val="28"/>
          <w:lang w:val="uk-UA" w:eastAsia="ru-RU" w:bidi="ar-SA"/>
        </w:rPr>
        <w:t>в</w:t>
      </w:r>
      <w:r w:rsidR="00CC7672" w:rsidRPr="00735358">
        <w:rPr>
          <w:rFonts w:ascii="Times New Roman" w:eastAsia="Times New Roman" w:hAnsi="Times New Roman" w:cs="Times New Roman"/>
          <w:sz w:val="28"/>
          <w:lang w:val="uk-UA" w:eastAsia="ru-RU" w:bidi="ar-SA"/>
        </w:rPr>
        <w:t xml:space="preserve"> засідання</w:t>
      </w:r>
      <w:r w:rsidR="00B143D4" w:rsidRPr="00CD40FB">
        <w:rPr>
          <w:rFonts w:ascii="Times New Roman" w:eastAsia="Times New Roman" w:hAnsi="Times New Roman" w:cs="Times New Roman"/>
          <w:sz w:val="28"/>
          <w:lang w:val="uk-UA" w:eastAsia="ru-RU" w:bidi="ar-SA"/>
        </w:rPr>
        <w:t>х та інших</w:t>
      </w:r>
      <w:r w:rsidR="00CC7672" w:rsidRPr="00DA25AD">
        <w:rPr>
          <w:rFonts w:ascii="Times New Roman" w:eastAsia="Times New Roman" w:hAnsi="Times New Roman" w:cs="Times New Roman"/>
          <w:sz w:val="28"/>
          <w:lang w:val="uk-UA" w:eastAsia="ru-RU" w:bidi="ar-SA"/>
        </w:rPr>
        <w:t xml:space="preserve"> заход</w:t>
      </w:r>
      <w:r w:rsidR="00B143D4" w:rsidRPr="00DA25AD">
        <w:rPr>
          <w:rFonts w:ascii="Times New Roman" w:eastAsia="Times New Roman" w:hAnsi="Times New Roman" w:cs="Times New Roman"/>
          <w:sz w:val="28"/>
          <w:lang w:val="uk-UA" w:eastAsia="ru-RU" w:bidi="ar-SA"/>
        </w:rPr>
        <w:t>ах</w:t>
      </w:r>
      <w:r w:rsidR="00CC7672" w:rsidRPr="00DA25AD">
        <w:rPr>
          <w:rFonts w:ascii="Times New Roman" w:eastAsia="Times New Roman" w:hAnsi="Times New Roman" w:cs="Times New Roman"/>
          <w:sz w:val="28"/>
          <w:lang w:val="uk-UA" w:eastAsia="ru-RU" w:bidi="ar-SA"/>
        </w:rPr>
        <w:t xml:space="preserve"> (наради, переговори тощо),</w:t>
      </w:r>
      <w:r w:rsidR="006915EE" w:rsidRPr="00F27967">
        <w:rPr>
          <w:rFonts w:ascii="Times New Roman" w:eastAsia="Times New Roman" w:hAnsi="Times New Roman" w:cs="Times New Roman"/>
          <w:sz w:val="28"/>
          <w:lang w:val="uk-UA" w:eastAsia="ru-RU" w:bidi="ar-SA"/>
        </w:rPr>
        <w:t xml:space="preserve"> –</w:t>
      </w:r>
      <w:r w:rsidR="006915EE" w:rsidRPr="00A2326E">
        <w:rPr>
          <w:rFonts w:ascii="Times New Roman" w:eastAsia="Times New Roman" w:hAnsi="Times New Roman" w:cs="Times New Roman"/>
          <w:sz w:val="28"/>
          <w:lang w:val="uk-UA" w:eastAsia="ru-RU" w:bidi="ar-SA"/>
        </w:rPr>
        <w:t xml:space="preserve"> </w:t>
      </w:r>
      <w:r w:rsidR="00CC7672" w:rsidRPr="00B22FC7">
        <w:rPr>
          <w:rFonts w:ascii="Times New Roman" w:eastAsia="Times New Roman" w:hAnsi="Times New Roman" w:cs="Times New Roman"/>
          <w:sz w:val="28"/>
          <w:lang w:val="uk-UA" w:eastAsia="ru-RU" w:bidi="ar-SA"/>
        </w:rPr>
        <w:t>за</w:t>
      </w:r>
      <w:r w:rsidR="00D26B2E" w:rsidRPr="00B22FC7">
        <w:rPr>
          <w:rFonts w:ascii="Times New Roman" w:eastAsia="Times New Roman" w:hAnsi="Times New Roman" w:cs="Times New Roman"/>
          <w:sz w:val="28"/>
          <w:lang w:val="uk-UA" w:eastAsia="ru-RU" w:bidi="ar-SA"/>
        </w:rPr>
        <w:t xml:space="preserve"> </w:t>
      </w:r>
      <w:r w:rsidR="00CC7672" w:rsidRPr="00CB6FBB">
        <w:rPr>
          <w:rFonts w:ascii="Times New Roman" w:eastAsia="Times New Roman" w:hAnsi="Times New Roman" w:cs="Times New Roman"/>
          <w:sz w:val="28"/>
          <w:lang w:val="uk-UA" w:eastAsia="ru-RU" w:bidi="ar-SA"/>
        </w:rPr>
        <w:t xml:space="preserve">списками, підписаними </w:t>
      </w:r>
      <w:r w:rsidR="009B5B81" w:rsidRPr="00040362">
        <w:rPr>
          <w:rFonts w:ascii="Times New Roman" w:eastAsia="Times New Roman" w:hAnsi="Times New Roman" w:cs="Times New Roman"/>
          <w:sz w:val="28"/>
          <w:lang w:val="uk-UA" w:eastAsia="ru-RU" w:bidi="ar-SA"/>
        </w:rPr>
        <w:t>г</w:t>
      </w:r>
      <w:r w:rsidRPr="00C311CB">
        <w:rPr>
          <w:rFonts w:ascii="Times New Roman" w:eastAsia="Times New Roman" w:hAnsi="Times New Roman" w:cs="Times New Roman"/>
          <w:sz w:val="28"/>
          <w:lang w:val="uk-UA" w:eastAsia="ru-RU" w:bidi="ar-SA"/>
        </w:rPr>
        <w:t>оловою суду</w:t>
      </w:r>
      <w:r w:rsidR="00372029">
        <w:rPr>
          <w:rFonts w:ascii="Times New Roman" w:eastAsia="Times New Roman" w:hAnsi="Times New Roman" w:cs="Times New Roman"/>
          <w:sz w:val="28"/>
          <w:lang w:val="uk-UA" w:eastAsia="ru-RU" w:bidi="ar-SA"/>
        </w:rPr>
        <w:t xml:space="preserve"> або керівником апарату суду</w:t>
      </w:r>
      <w:r w:rsidR="00CC7672" w:rsidRPr="00E86AEF">
        <w:rPr>
          <w:rFonts w:ascii="Times New Roman" w:eastAsia="Times New Roman" w:hAnsi="Times New Roman" w:cs="Times New Roman"/>
          <w:sz w:val="28"/>
          <w:lang w:val="uk-UA" w:eastAsia="ru-RU" w:bidi="ar-SA"/>
        </w:rPr>
        <w:t xml:space="preserve"> після</w:t>
      </w:r>
      <w:r w:rsidR="00D26B2E" w:rsidRPr="00E86AEF">
        <w:rPr>
          <w:rFonts w:ascii="Times New Roman" w:eastAsia="Times New Roman" w:hAnsi="Times New Roman" w:cs="Times New Roman"/>
          <w:sz w:val="28"/>
          <w:lang w:val="uk-UA" w:eastAsia="ru-RU" w:bidi="ar-SA"/>
        </w:rPr>
        <w:t xml:space="preserve"> </w:t>
      </w:r>
      <w:r w:rsidR="00CC7672" w:rsidRPr="00E86AEF">
        <w:rPr>
          <w:rFonts w:ascii="Times New Roman" w:eastAsia="Times New Roman" w:hAnsi="Times New Roman" w:cs="Times New Roman"/>
          <w:sz w:val="28"/>
          <w:lang w:val="uk-UA" w:eastAsia="ru-RU" w:bidi="ar-SA"/>
        </w:rPr>
        <w:t>пред’явлення документа, що посвідчує особу.</w:t>
      </w:r>
    </w:p>
    <w:p w:rsidR="007C77C2" w:rsidRDefault="004F1B14"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Pr>
          <w:rFonts w:ascii="Times New Roman" w:eastAsia="Times New Roman" w:hAnsi="Times New Roman" w:cs="Times New Roman"/>
          <w:sz w:val="28"/>
          <w:lang w:val="uk-UA" w:eastAsia="ru-RU" w:bidi="ar-SA"/>
        </w:rPr>
        <w:t>р</w:t>
      </w:r>
      <w:r w:rsidR="007C77C2">
        <w:rPr>
          <w:rFonts w:ascii="Times New Roman" w:eastAsia="Times New Roman" w:hAnsi="Times New Roman" w:cs="Times New Roman"/>
          <w:sz w:val="28"/>
          <w:lang w:val="uk-UA" w:eastAsia="ru-RU" w:bidi="ar-SA"/>
        </w:rPr>
        <w:t xml:space="preserve">одичі та близькі особи - </w:t>
      </w:r>
      <w:r w:rsidR="007C77C2" w:rsidRPr="00482D10">
        <w:rPr>
          <w:rFonts w:ascii="Times New Roman" w:eastAsia="Times New Roman" w:hAnsi="Times New Roman" w:cs="Times New Roman"/>
          <w:sz w:val="28"/>
          <w:lang w:val="uk-UA" w:eastAsia="ru-RU" w:bidi="ar-SA"/>
        </w:rPr>
        <w:t xml:space="preserve">згідно зі списком, затвердженим </w:t>
      </w:r>
      <w:r w:rsidR="007C77C2" w:rsidRPr="007A5902">
        <w:rPr>
          <w:rFonts w:ascii="Times New Roman" w:eastAsia="Times New Roman" w:hAnsi="Times New Roman" w:cs="Times New Roman"/>
          <w:sz w:val="28"/>
          <w:lang w:val="uk-UA" w:eastAsia="ru-RU" w:bidi="ar-SA"/>
        </w:rPr>
        <w:t xml:space="preserve">головою суду, керівником </w:t>
      </w:r>
      <w:r w:rsidR="00F73D53">
        <w:rPr>
          <w:rFonts w:ascii="Times New Roman" w:eastAsia="Times New Roman" w:hAnsi="Times New Roman" w:cs="Times New Roman"/>
          <w:sz w:val="28"/>
          <w:lang w:val="uk-UA" w:eastAsia="ru-RU" w:bidi="ar-SA"/>
        </w:rPr>
        <w:t>апарату суду чи за погодженням із головою суду або керівником апарату суду</w:t>
      </w:r>
      <w:r w:rsidR="007C77C2">
        <w:rPr>
          <w:rFonts w:ascii="Times New Roman" w:eastAsia="Times New Roman" w:hAnsi="Times New Roman" w:cs="Times New Roman"/>
          <w:sz w:val="28"/>
          <w:lang w:val="uk-UA" w:eastAsia="ru-RU" w:bidi="ar-SA"/>
        </w:rPr>
        <w:t>.</w:t>
      </w:r>
    </w:p>
    <w:p w:rsidR="007C77C2" w:rsidRPr="004F1B14" w:rsidRDefault="006764E7" w:rsidP="004F1B14">
      <w:pPr>
        <w:rPr>
          <w:sz w:val="28"/>
          <w:szCs w:val="28"/>
        </w:rPr>
      </w:pPr>
      <w:r>
        <w:rPr>
          <w:color w:val="3A3A3A"/>
          <w:lang w:val="uk-UA"/>
        </w:rPr>
        <w:t xml:space="preserve">          </w:t>
      </w:r>
      <w:r w:rsidR="004F1B14">
        <w:rPr>
          <w:color w:val="3A3A3A"/>
          <w:lang w:val="uk-UA"/>
        </w:rPr>
        <w:t xml:space="preserve">   </w:t>
      </w:r>
      <w:r w:rsidR="004F1B14" w:rsidRPr="004F1B14">
        <w:rPr>
          <w:sz w:val="28"/>
          <w:szCs w:val="28"/>
        </w:rPr>
        <w:t>о</w:t>
      </w:r>
      <w:r w:rsidR="007C77C2" w:rsidRPr="004F1B14">
        <w:rPr>
          <w:sz w:val="28"/>
          <w:szCs w:val="28"/>
        </w:rPr>
        <w:t>соби, які прибули на особистий прийом до голови суду, заступників голови суду, керівника апарату суду допускаються у приміщення суду у дні та години особистого прийому.</w:t>
      </w:r>
    </w:p>
    <w:p w:rsidR="007C77C2" w:rsidRPr="004F1B14" w:rsidRDefault="007C77C2" w:rsidP="004F1B14">
      <w:pPr>
        <w:rPr>
          <w:sz w:val="28"/>
          <w:szCs w:val="28"/>
        </w:rPr>
      </w:pPr>
      <w:r w:rsidRPr="004F1B14">
        <w:rPr>
          <w:sz w:val="28"/>
          <w:szCs w:val="28"/>
        </w:rPr>
        <w:t>      </w:t>
      </w:r>
      <w:r w:rsidR="004F1B14">
        <w:rPr>
          <w:sz w:val="28"/>
          <w:szCs w:val="28"/>
          <w:lang w:val="uk-UA"/>
        </w:rPr>
        <w:t xml:space="preserve">   </w:t>
      </w:r>
      <w:r w:rsidR="004F1B14" w:rsidRPr="004F1B14">
        <w:rPr>
          <w:sz w:val="28"/>
          <w:szCs w:val="28"/>
        </w:rPr>
        <w:t>о</w:t>
      </w:r>
      <w:r w:rsidRPr="004F1B14">
        <w:rPr>
          <w:sz w:val="28"/>
          <w:szCs w:val="28"/>
        </w:rPr>
        <w:t>соби, які прибули до суддів чи працівників апарату суду у приватних питаннях, допускаються до приміщення суду за розпорядженнями голови суду та керівника апарату суду.</w:t>
      </w:r>
    </w:p>
    <w:p w:rsidR="00CC7672"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 xml:space="preserve">Якщо в особи немає документа, який посвідчує особу, </w:t>
      </w:r>
      <w:r w:rsidR="00844BE3">
        <w:rPr>
          <w:rFonts w:ascii="Times New Roman" w:eastAsia="Times New Roman" w:hAnsi="Times New Roman" w:cs="Times New Roman"/>
          <w:sz w:val="28"/>
          <w:lang w:val="uk-UA" w:eastAsia="ru-RU" w:bidi="ar-SA"/>
        </w:rPr>
        <w:t>праців</w:t>
      </w:r>
      <w:r w:rsidR="00D26B2E" w:rsidRPr="00844BE3">
        <w:rPr>
          <w:rFonts w:ascii="Times New Roman" w:eastAsia="Times New Roman" w:hAnsi="Times New Roman" w:cs="Times New Roman"/>
          <w:sz w:val="28"/>
          <w:lang w:val="uk-UA" w:eastAsia="ru-RU" w:bidi="ar-SA"/>
        </w:rPr>
        <w:t xml:space="preserve">ник </w:t>
      </w:r>
      <w:r w:rsidR="0056245C" w:rsidRPr="00844BE3">
        <w:rPr>
          <w:rFonts w:ascii="Times New Roman" w:eastAsia="Times New Roman" w:hAnsi="Times New Roman" w:cs="Times New Roman"/>
          <w:sz w:val="28"/>
          <w:lang w:val="uk-UA" w:eastAsia="ru-RU" w:bidi="ar-SA"/>
        </w:rPr>
        <w:t>Служби</w:t>
      </w:r>
      <w:r w:rsidR="00D26B2E" w:rsidRPr="00844BE3">
        <w:rPr>
          <w:rFonts w:ascii="Times New Roman" w:eastAsia="Times New Roman" w:hAnsi="Times New Roman" w:cs="Times New Roman"/>
          <w:sz w:val="28"/>
          <w:lang w:val="uk-UA" w:eastAsia="ru-RU" w:bidi="ar-SA"/>
        </w:rPr>
        <w:t xml:space="preserve"> </w:t>
      </w:r>
      <w:r w:rsidRPr="00203E3F">
        <w:rPr>
          <w:rFonts w:ascii="Times New Roman" w:eastAsia="Times New Roman" w:hAnsi="Times New Roman" w:cs="Times New Roman"/>
          <w:sz w:val="28"/>
          <w:lang w:val="uk-UA" w:eastAsia="ru-RU" w:bidi="ar-SA"/>
        </w:rPr>
        <w:t>інформує про це керівника</w:t>
      </w:r>
      <w:r w:rsidR="00D26B2E" w:rsidRPr="00203E3F">
        <w:rPr>
          <w:rFonts w:ascii="Times New Roman" w:eastAsia="Times New Roman" w:hAnsi="Times New Roman" w:cs="Times New Roman"/>
          <w:sz w:val="28"/>
          <w:lang w:val="uk-UA" w:eastAsia="ru-RU" w:bidi="ar-SA"/>
        </w:rPr>
        <w:t xml:space="preserve"> </w:t>
      </w:r>
      <w:r w:rsidR="00372029">
        <w:rPr>
          <w:rFonts w:ascii="Times New Roman" w:eastAsia="Times New Roman" w:hAnsi="Times New Roman" w:cs="Times New Roman"/>
          <w:sz w:val="28"/>
          <w:lang w:val="uk-UA" w:eastAsia="ru-RU" w:bidi="ar-SA"/>
        </w:rPr>
        <w:t xml:space="preserve">апарату суду </w:t>
      </w:r>
      <w:r w:rsidRPr="00203E3F">
        <w:rPr>
          <w:rFonts w:ascii="Times New Roman" w:eastAsia="Times New Roman" w:hAnsi="Times New Roman" w:cs="Times New Roman"/>
          <w:sz w:val="28"/>
          <w:lang w:val="uk-UA" w:eastAsia="ru-RU" w:bidi="ar-SA"/>
        </w:rPr>
        <w:t xml:space="preserve">або заступника керівника </w:t>
      </w:r>
      <w:r w:rsidR="00372029">
        <w:rPr>
          <w:rFonts w:ascii="Times New Roman" w:eastAsia="Times New Roman" w:hAnsi="Times New Roman" w:cs="Times New Roman"/>
          <w:sz w:val="28"/>
          <w:lang w:val="uk-UA" w:eastAsia="ru-RU" w:bidi="ar-SA"/>
        </w:rPr>
        <w:t>апарату суду</w:t>
      </w:r>
      <w:r w:rsidRPr="006B71BF">
        <w:rPr>
          <w:rFonts w:ascii="Times New Roman" w:eastAsia="Times New Roman" w:hAnsi="Times New Roman" w:cs="Times New Roman"/>
          <w:sz w:val="28"/>
          <w:lang w:val="uk-UA" w:eastAsia="ru-RU" w:bidi="ar-SA"/>
        </w:rPr>
        <w:t>, який повинен встановити особу та мету візиту відві</w:t>
      </w:r>
      <w:r w:rsidRPr="00482D10">
        <w:rPr>
          <w:rFonts w:ascii="Times New Roman" w:eastAsia="Times New Roman" w:hAnsi="Times New Roman" w:cs="Times New Roman"/>
          <w:sz w:val="28"/>
          <w:lang w:val="uk-UA" w:eastAsia="ru-RU" w:bidi="ar-SA"/>
        </w:rPr>
        <w:t>дувача, а також</w:t>
      </w:r>
      <w:r w:rsidR="00D26B2E" w:rsidRPr="00482D10">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вирішити питання щодо можливості пропуску такої особи до приміщення.</w:t>
      </w:r>
    </w:p>
    <w:p w:rsidR="00C62733" w:rsidRDefault="00C62733"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Pr>
          <w:rFonts w:ascii="Times New Roman" w:eastAsia="Times New Roman" w:hAnsi="Times New Roman" w:cs="Times New Roman"/>
          <w:sz w:val="28"/>
          <w:lang w:val="uk-UA" w:eastAsia="ru-RU" w:bidi="ar-SA"/>
        </w:rPr>
        <w:t>2.8 Пропуск народних депутатів України до Хотинського районного суду Чернівецької області здійснюється відповідно до вимог Закону України «Про статус народного депутата України».</w:t>
      </w:r>
    </w:p>
    <w:p w:rsidR="00C62733" w:rsidRDefault="00C62733"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Pr>
          <w:rFonts w:ascii="Times New Roman" w:eastAsia="Times New Roman" w:hAnsi="Times New Roman" w:cs="Times New Roman"/>
          <w:sz w:val="28"/>
          <w:lang w:val="uk-UA" w:eastAsia="ru-RU" w:bidi="ar-SA"/>
        </w:rPr>
        <w:t>Пропуск Уповноваженого Верховної Ради України з прав людини до приміщення суду здійснюється відповідно до вимог Закону України «Про Уповноваженого Верховної Ради України з прав людини».</w:t>
      </w:r>
    </w:p>
    <w:p w:rsidR="004C7347" w:rsidRPr="004C7347" w:rsidRDefault="004C7347"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CA091C">
        <w:rPr>
          <w:rFonts w:ascii="Times New Roman" w:hAnsi="Times New Roman" w:cs="Times New Roman"/>
          <w:sz w:val="28"/>
          <w:lang w:val="uk-UA"/>
        </w:rPr>
        <w:t>2.</w:t>
      </w:r>
      <w:r w:rsidR="00C62733">
        <w:rPr>
          <w:rFonts w:ascii="Times New Roman" w:hAnsi="Times New Roman" w:cs="Times New Roman"/>
          <w:sz w:val="28"/>
          <w:lang w:val="uk-UA"/>
        </w:rPr>
        <w:t>9</w:t>
      </w:r>
      <w:r w:rsidRPr="00CA091C">
        <w:rPr>
          <w:rFonts w:ascii="Times New Roman" w:hAnsi="Times New Roman" w:cs="Times New Roman"/>
          <w:sz w:val="28"/>
          <w:lang w:val="uk-UA"/>
        </w:rPr>
        <w:t xml:space="preserve">. </w:t>
      </w:r>
      <w:r w:rsidRPr="00CA091C">
        <w:rPr>
          <w:rFonts w:ascii="Times New Roman" w:hAnsi="Times New Roman" w:cs="Times New Roman"/>
          <w:sz w:val="28"/>
          <w:szCs w:val="28"/>
          <w:lang w:val="uk-UA"/>
        </w:rPr>
        <w:t xml:space="preserve">Адвокати пропускаються за пред’явленням документа, що посвідчує особу адвоката. Під час здійснення пропуску адвокатів забороняється </w:t>
      </w:r>
      <w:r w:rsidRPr="00CA091C">
        <w:rPr>
          <w:rFonts w:ascii="Times New Roman" w:hAnsi="Times New Roman" w:cs="Times New Roman"/>
          <w:sz w:val="28"/>
          <w:szCs w:val="28"/>
          <w:lang w:val="uk-UA"/>
        </w:rPr>
        <w:lastRenderedPageBreak/>
        <w:t>проводити огляд документів, пов’язаних із здійсненням адвокатської діяльності. У ході візуального огляду вмісту валіз, сумок, портфелів тощо в частині можливої наявності в них заборонених для пронесення предметів працівник Служби може застосовувати освітлювальний ліхтарик, не допускаючи при цьому безпосереднього контакту з такими документами.</w:t>
      </w:r>
    </w:p>
    <w:p w:rsidR="00CC7672" w:rsidRPr="00F27967" w:rsidRDefault="00B143D4"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2.</w:t>
      </w:r>
      <w:r w:rsidR="00C62733">
        <w:rPr>
          <w:rFonts w:ascii="Times New Roman" w:eastAsia="Times New Roman" w:hAnsi="Times New Roman" w:cs="Times New Roman"/>
          <w:sz w:val="28"/>
          <w:lang w:val="uk-UA" w:eastAsia="ru-RU" w:bidi="ar-SA"/>
        </w:rPr>
        <w:t>10</w:t>
      </w:r>
      <w:r w:rsidR="00CC7672" w:rsidRPr="00482D10">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CC7672" w:rsidRPr="007A5902">
        <w:rPr>
          <w:rFonts w:ascii="Times New Roman" w:eastAsia="Times New Roman" w:hAnsi="Times New Roman" w:cs="Times New Roman"/>
          <w:sz w:val="28"/>
          <w:lang w:val="uk-UA" w:eastAsia="ru-RU" w:bidi="ar-SA"/>
        </w:rPr>
        <w:t>Допуск іноземців та осіб без громадянства, які не є учасниками</w:t>
      </w:r>
      <w:r w:rsidR="00F26F61" w:rsidRPr="00900E26">
        <w:rPr>
          <w:rFonts w:ascii="Times New Roman" w:eastAsia="Times New Roman" w:hAnsi="Times New Roman" w:cs="Times New Roman"/>
          <w:sz w:val="28"/>
          <w:lang w:val="uk-UA" w:eastAsia="ru-RU" w:bidi="ar-SA"/>
        </w:rPr>
        <w:t xml:space="preserve"> </w:t>
      </w:r>
      <w:r w:rsidR="00CC7672" w:rsidRPr="00407686">
        <w:rPr>
          <w:rFonts w:ascii="Times New Roman" w:eastAsia="Times New Roman" w:hAnsi="Times New Roman" w:cs="Times New Roman"/>
          <w:sz w:val="28"/>
          <w:lang w:val="uk-UA" w:eastAsia="ru-RU" w:bidi="ar-SA"/>
        </w:rPr>
        <w:t>судових процесів, до приміщень судів здійснюється з дотриманням вимог,</w:t>
      </w:r>
      <w:r w:rsidR="00F26F61" w:rsidRPr="00407686">
        <w:rPr>
          <w:rFonts w:ascii="Times New Roman" w:eastAsia="Times New Roman" w:hAnsi="Times New Roman" w:cs="Times New Roman"/>
          <w:sz w:val="28"/>
          <w:lang w:val="uk-UA" w:eastAsia="ru-RU" w:bidi="ar-SA"/>
        </w:rPr>
        <w:t xml:space="preserve"> </w:t>
      </w:r>
      <w:r w:rsidR="00CC7672" w:rsidRPr="00AF00DC">
        <w:rPr>
          <w:rFonts w:ascii="Times New Roman" w:eastAsia="Times New Roman" w:hAnsi="Times New Roman" w:cs="Times New Roman"/>
          <w:sz w:val="28"/>
          <w:lang w:val="uk-UA" w:eastAsia="ru-RU" w:bidi="ar-SA"/>
        </w:rPr>
        <w:t>встановлених Державно</w:t>
      </w:r>
      <w:r w:rsidR="00CC1FA3" w:rsidRPr="00AF00DC">
        <w:rPr>
          <w:rFonts w:ascii="Times New Roman" w:eastAsia="Times New Roman" w:hAnsi="Times New Roman" w:cs="Times New Roman"/>
          <w:sz w:val="28"/>
          <w:lang w:val="uk-UA" w:eastAsia="ru-RU" w:bidi="ar-SA"/>
        </w:rPr>
        <w:t>ю</w:t>
      </w:r>
      <w:r w:rsidR="00CC7672" w:rsidRPr="00D901AF">
        <w:rPr>
          <w:rFonts w:ascii="Times New Roman" w:eastAsia="Times New Roman" w:hAnsi="Times New Roman" w:cs="Times New Roman"/>
          <w:sz w:val="28"/>
          <w:lang w:val="uk-UA" w:eastAsia="ru-RU" w:bidi="ar-SA"/>
        </w:rPr>
        <w:t xml:space="preserve"> судово</w:t>
      </w:r>
      <w:r w:rsidR="00CC1FA3" w:rsidRPr="0077253C">
        <w:rPr>
          <w:rFonts w:ascii="Times New Roman" w:eastAsia="Times New Roman" w:hAnsi="Times New Roman" w:cs="Times New Roman"/>
          <w:sz w:val="28"/>
          <w:lang w:val="uk-UA" w:eastAsia="ru-RU" w:bidi="ar-SA"/>
        </w:rPr>
        <w:t>ю</w:t>
      </w:r>
      <w:r w:rsidR="00CC7672" w:rsidRPr="00057532">
        <w:rPr>
          <w:rFonts w:ascii="Times New Roman" w:eastAsia="Times New Roman" w:hAnsi="Times New Roman" w:cs="Times New Roman"/>
          <w:sz w:val="28"/>
          <w:lang w:val="uk-UA" w:eastAsia="ru-RU" w:bidi="ar-SA"/>
        </w:rPr>
        <w:t xml:space="preserve"> адміністраці</w:t>
      </w:r>
      <w:r w:rsidR="00CC1FA3" w:rsidRPr="00532F7D">
        <w:rPr>
          <w:rFonts w:ascii="Times New Roman" w:eastAsia="Times New Roman" w:hAnsi="Times New Roman" w:cs="Times New Roman"/>
          <w:sz w:val="28"/>
          <w:lang w:val="uk-UA" w:eastAsia="ru-RU" w:bidi="ar-SA"/>
        </w:rPr>
        <w:t>єю</w:t>
      </w:r>
      <w:r w:rsidR="00CC7672" w:rsidRPr="00735358">
        <w:rPr>
          <w:rFonts w:ascii="Times New Roman" w:eastAsia="Times New Roman" w:hAnsi="Times New Roman" w:cs="Times New Roman"/>
          <w:sz w:val="28"/>
          <w:lang w:val="uk-UA" w:eastAsia="ru-RU" w:bidi="ar-SA"/>
        </w:rPr>
        <w:t xml:space="preserve"> України</w:t>
      </w:r>
      <w:r w:rsidR="005A24C9" w:rsidRPr="00735358">
        <w:rPr>
          <w:rFonts w:ascii="Times New Roman" w:eastAsia="Times New Roman" w:hAnsi="Times New Roman" w:cs="Times New Roman"/>
          <w:sz w:val="28"/>
          <w:lang w:val="uk-UA" w:eastAsia="ru-RU" w:bidi="ar-SA"/>
        </w:rPr>
        <w:t>,</w:t>
      </w:r>
      <w:r w:rsidR="00F26F61" w:rsidRPr="00CD40FB">
        <w:rPr>
          <w:rFonts w:ascii="Times New Roman" w:eastAsia="Times New Roman" w:hAnsi="Times New Roman" w:cs="Times New Roman"/>
          <w:sz w:val="28"/>
          <w:lang w:val="uk-UA" w:eastAsia="ru-RU" w:bidi="ar-SA"/>
        </w:rPr>
        <w:t xml:space="preserve"> </w:t>
      </w:r>
      <w:r w:rsidR="00CC1FA3" w:rsidRPr="00DA25AD">
        <w:rPr>
          <w:rFonts w:ascii="Times New Roman" w:eastAsia="Times New Roman" w:hAnsi="Times New Roman" w:cs="Times New Roman"/>
          <w:sz w:val="28"/>
          <w:lang w:val="uk-UA" w:eastAsia="ru-RU" w:bidi="ar-SA"/>
        </w:rPr>
        <w:t>щодо</w:t>
      </w:r>
      <w:r w:rsidR="00CC7672" w:rsidRPr="00DA25AD">
        <w:rPr>
          <w:rFonts w:ascii="Times New Roman" w:eastAsia="Times New Roman" w:hAnsi="Times New Roman" w:cs="Times New Roman"/>
          <w:sz w:val="28"/>
          <w:lang w:val="uk-UA" w:eastAsia="ru-RU" w:bidi="ar-SA"/>
        </w:rPr>
        <w:t xml:space="preserve"> прийому іноземних делегацій, груп та</w:t>
      </w:r>
      <w:r w:rsidR="00F26F61" w:rsidRPr="00DA25AD">
        <w:rPr>
          <w:rFonts w:ascii="Times New Roman" w:eastAsia="Times New Roman" w:hAnsi="Times New Roman" w:cs="Times New Roman"/>
          <w:sz w:val="28"/>
          <w:lang w:val="uk-UA" w:eastAsia="ru-RU" w:bidi="ar-SA"/>
        </w:rPr>
        <w:t xml:space="preserve"> </w:t>
      </w:r>
      <w:r w:rsidR="00CC7672" w:rsidRPr="00F27967">
        <w:rPr>
          <w:rFonts w:ascii="Times New Roman" w:eastAsia="Times New Roman" w:hAnsi="Times New Roman" w:cs="Times New Roman"/>
          <w:sz w:val="28"/>
          <w:lang w:val="uk-UA" w:eastAsia="ru-RU" w:bidi="ar-SA"/>
        </w:rPr>
        <w:t>окремих іноземців.</w:t>
      </w:r>
    </w:p>
    <w:p w:rsidR="00CC7672" w:rsidRPr="00E86AEF"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A2326E">
        <w:rPr>
          <w:rFonts w:ascii="Times New Roman" w:eastAsia="Times New Roman" w:hAnsi="Times New Roman" w:cs="Times New Roman"/>
          <w:sz w:val="28"/>
          <w:lang w:val="uk-UA" w:eastAsia="ru-RU" w:bidi="ar-SA"/>
        </w:rPr>
        <w:t xml:space="preserve">Допуск іноземців чи осіб без громадянства у </w:t>
      </w:r>
      <w:r w:rsidR="00372029">
        <w:rPr>
          <w:rFonts w:ascii="Times New Roman" w:eastAsia="Times New Roman" w:hAnsi="Times New Roman" w:cs="Times New Roman"/>
          <w:sz w:val="28"/>
          <w:lang w:val="uk-UA" w:eastAsia="ru-RU" w:bidi="ar-SA"/>
        </w:rPr>
        <w:t>приміщення суду</w:t>
      </w:r>
      <w:r w:rsidRPr="00CB6FBB">
        <w:rPr>
          <w:rFonts w:ascii="Times New Roman" w:eastAsia="Times New Roman" w:hAnsi="Times New Roman" w:cs="Times New Roman"/>
          <w:sz w:val="28"/>
          <w:lang w:val="uk-UA" w:eastAsia="ru-RU" w:bidi="ar-SA"/>
        </w:rPr>
        <w:t>, які не є учасниками засідань чи інших заходів</w:t>
      </w:r>
      <w:r w:rsidR="00F26F61" w:rsidRPr="00040362">
        <w:rPr>
          <w:rFonts w:ascii="Times New Roman" w:eastAsia="Times New Roman" w:hAnsi="Times New Roman" w:cs="Times New Roman"/>
          <w:sz w:val="28"/>
          <w:lang w:val="uk-UA" w:eastAsia="ru-RU" w:bidi="ar-SA"/>
        </w:rPr>
        <w:t xml:space="preserve"> </w:t>
      </w:r>
      <w:r w:rsidRPr="00C311CB">
        <w:rPr>
          <w:rFonts w:ascii="Times New Roman" w:eastAsia="Times New Roman" w:hAnsi="Times New Roman" w:cs="Times New Roman"/>
          <w:sz w:val="28"/>
          <w:lang w:val="uk-UA" w:eastAsia="ru-RU" w:bidi="ar-SA"/>
        </w:rPr>
        <w:t xml:space="preserve">(нарад, переговорів тощо), здійснюється на підставі дозволу керівника </w:t>
      </w:r>
      <w:r w:rsidR="00372029">
        <w:rPr>
          <w:rFonts w:ascii="Times New Roman" w:eastAsia="Times New Roman" w:hAnsi="Times New Roman" w:cs="Times New Roman"/>
          <w:sz w:val="28"/>
          <w:lang w:val="uk-UA" w:eastAsia="ru-RU" w:bidi="ar-SA"/>
        </w:rPr>
        <w:t>апарату суду.</w:t>
      </w:r>
    </w:p>
    <w:p w:rsidR="00CC7672" w:rsidRPr="00395BF0" w:rsidRDefault="00D05FBB" w:rsidP="002B0E85">
      <w:pPr>
        <w:pStyle w:val="PreformattedText"/>
        <w:tabs>
          <w:tab w:val="left" w:pos="1134"/>
          <w:tab w:val="left" w:pos="1418"/>
        </w:tabs>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2.</w:t>
      </w:r>
      <w:r w:rsidR="004C7347">
        <w:rPr>
          <w:rFonts w:ascii="Times New Roman" w:eastAsia="Times New Roman" w:hAnsi="Times New Roman" w:cs="Times New Roman"/>
          <w:sz w:val="28"/>
          <w:lang w:val="uk-UA" w:eastAsia="ru-RU" w:bidi="ar-SA"/>
        </w:rPr>
        <w:t>1</w:t>
      </w:r>
      <w:r w:rsidR="00C62733">
        <w:rPr>
          <w:rFonts w:ascii="Times New Roman" w:eastAsia="Times New Roman" w:hAnsi="Times New Roman" w:cs="Times New Roman"/>
          <w:sz w:val="28"/>
          <w:lang w:val="uk-UA" w:eastAsia="ru-RU" w:bidi="ar-SA"/>
        </w:rPr>
        <w:t>1</w:t>
      </w:r>
      <w:r w:rsidR="00CC7672" w:rsidRPr="00E86AEF">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6B71BF">
        <w:rPr>
          <w:rFonts w:ascii="Times New Roman" w:eastAsia="Times New Roman" w:hAnsi="Times New Roman" w:cs="Times New Roman"/>
          <w:sz w:val="28"/>
          <w:lang w:val="uk-UA" w:eastAsia="ru-RU" w:bidi="ar-SA"/>
        </w:rPr>
        <w:t>Журналісти, п</w:t>
      </w:r>
      <w:r w:rsidR="00CC7672" w:rsidRPr="006B71BF">
        <w:rPr>
          <w:rFonts w:ascii="Times New Roman" w:eastAsia="Times New Roman" w:hAnsi="Times New Roman" w:cs="Times New Roman"/>
          <w:sz w:val="28"/>
          <w:lang w:val="uk-UA" w:eastAsia="ru-RU" w:bidi="ar-SA"/>
        </w:rPr>
        <w:t>рацівники засобів масової інформації пропускаються за</w:t>
      </w:r>
      <w:r w:rsidR="00F26F61" w:rsidRPr="006B71BF">
        <w:rPr>
          <w:rFonts w:ascii="Times New Roman" w:eastAsia="Times New Roman" w:hAnsi="Times New Roman" w:cs="Times New Roman"/>
          <w:sz w:val="28"/>
          <w:lang w:val="uk-UA" w:eastAsia="ru-RU" w:bidi="ar-SA"/>
        </w:rPr>
        <w:t xml:space="preserve"> </w:t>
      </w:r>
      <w:r w:rsidR="00CC7672" w:rsidRPr="006B71BF">
        <w:rPr>
          <w:rFonts w:ascii="Times New Roman" w:eastAsia="Times New Roman" w:hAnsi="Times New Roman" w:cs="Times New Roman"/>
          <w:sz w:val="28"/>
          <w:lang w:val="uk-UA" w:eastAsia="ru-RU" w:bidi="ar-SA"/>
        </w:rPr>
        <w:t>пред’явленням документа, що посвідчує особу працівника засобу масової</w:t>
      </w:r>
      <w:r w:rsidR="00F26F61" w:rsidRPr="006B71BF">
        <w:rPr>
          <w:rFonts w:ascii="Times New Roman" w:eastAsia="Times New Roman" w:hAnsi="Times New Roman" w:cs="Times New Roman"/>
          <w:sz w:val="28"/>
          <w:lang w:val="uk-UA" w:eastAsia="ru-RU" w:bidi="ar-SA"/>
        </w:rPr>
        <w:t xml:space="preserve"> </w:t>
      </w:r>
      <w:r w:rsidR="00CC7672" w:rsidRPr="00395BF0">
        <w:rPr>
          <w:rFonts w:ascii="Times New Roman" w:eastAsia="Times New Roman" w:hAnsi="Times New Roman" w:cs="Times New Roman"/>
          <w:sz w:val="28"/>
          <w:lang w:val="uk-UA" w:eastAsia="ru-RU" w:bidi="ar-SA"/>
        </w:rPr>
        <w:t>інформації</w:t>
      </w:r>
      <w:r w:rsidR="00317058">
        <w:rPr>
          <w:rFonts w:ascii="Times New Roman" w:eastAsia="Times New Roman" w:hAnsi="Times New Roman" w:cs="Times New Roman"/>
          <w:sz w:val="28"/>
          <w:lang w:val="uk-UA" w:eastAsia="ru-RU" w:bidi="ar-SA"/>
        </w:rPr>
        <w:t xml:space="preserve">. </w:t>
      </w:r>
      <w:r w:rsidR="005A24C9" w:rsidRPr="00395BF0">
        <w:rPr>
          <w:rFonts w:ascii="Times New Roman" w:eastAsia="Times New Roman" w:hAnsi="Times New Roman" w:cs="Times New Roman"/>
          <w:sz w:val="28"/>
          <w:lang w:val="uk-UA" w:eastAsia="ru-RU" w:bidi="ar-SA"/>
        </w:rPr>
        <w:t>Застосування</w:t>
      </w:r>
      <w:r w:rsidR="00CC7672" w:rsidRPr="00395BF0">
        <w:rPr>
          <w:rFonts w:ascii="Times New Roman" w:eastAsia="Times New Roman" w:hAnsi="Times New Roman" w:cs="Times New Roman"/>
          <w:sz w:val="28"/>
          <w:lang w:val="uk-UA" w:eastAsia="ru-RU" w:bidi="ar-SA"/>
        </w:rPr>
        <w:t xml:space="preserve"> ними під час</w:t>
      </w:r>
      <w:r w:rsidR="00F26F61" w:rsidRPr="00395BF0">
        <w:rPr>
          <w:rFonts w:ascii="Times New Roman" w:eastAsia="Times New Roman" w:hAnsi="Times New Roman" w:cs="Times New Roman"/>
          <w:sz w:val="28"/>
          <w:lang w:val="uk-UA" w:eastAsia="ru-RU" w:bidi="ar-SA"/>
        </w:rPr>
        <w:t xml:space="preserve"> </w:t>
      </w:r>
      <w:r w:rsidR="00CC7672" w:rsidRPr="00395BF0">
        <w:rPr>
          <w:rFonts w:ascii="Times New Roman" w:eastAsia="Times New Roman" w:hAnsi="Times New Roman" w:cs="Times New Roman"/>
          <w:sz w:val="28"/>
          <w:lang w:val="uk-UA" w:eastAsia="ru-RU" w:bidi="ar-SA"/>
        </w:rPr>
        <w:t>судового засідання аудіо-, відео-, кіно-, фотоапаратури здійснюється в порядку,</w:t>
      </w:r>
      <w:r w:rsidR="00F26F61" w:rsidRPr="00395BF0">
        <w:rPr>
          <w:rFonts w:ascii="Times New Roman" w:eastAsia="Times New Roman" w:hAnsi="Times New Roman" w:cs="Times New Roman"/>
          <w:sz w:val="28"/>
          <w:lang w:val="uk-UA" w:eastAsia="ru-RU" w:bidi="ar-SA"/>
        </w:rPr>
        <w:t xml:space="preserve"> </w:t>
      </w:r>
      <w:r w:rsidR="00395BF0">
        <w:rPr>
          <w:rFonts w:ascii="Times New Roman" w:eastAsia="Times New Roman" w:hAnsi="Times New Roman" w:cs="Times New Roman"/>
          <w:sz w:val="28"/>
          <w:lang w:val="uk-UA" w:eastAsia="ru-RU" w:bidi="ar-SA"/>
        </w:rPr>
        <w:t>в</w:t>
      </w:r>
      <w:r w:rsidR="00395BF0" w:rsidRPr="00395BF0">
        <w:rPr>
          <w:rFonts w:ascii="Times New Roman" w:eastAsia="Times New Roman" w:hAnsi="Times New Roman" w:cs="Times New Roman"/>
          <w:sz w:val="28"/>
          <w:lang w:val="uk-UA" w:eastAsia="ru-RU" w:bidi="ar-SA"/>
        </w:rPr>
        <w:t xml:space="preserve">становленому </w:t>
      </w:r>
      <w:r w:rsidRPr="00395BF0">
        <w:rPr>
          <w:rFonts w:ascii="Times New Roman" w:eastAsia="Times New Roman" w:hAnsi="Times New Roman" w:cs="Times New Roman"/>
          <w:sz w:val="28"/>
          <w:lang w:val="uk-UA" w:eastAsia="ru-RU" w:bidi="ar-SA"/>
        </w:rPr>
        <w:t xml:space="preserve">відповідним </w:t>
      </w:r>
      <w:r w:rsidR="00CC7672" w:rsidRPr="00395BF0">
        <w:rPr>
          <w:rFonts w:ascii="Times New Roman" w:eastAsia="Times New Roman" w:hAnsi="Times New Roman" w:cs="Times New Roman"/>
          <w:sz w:val="28"/>
          <w:lang w:val="uk-UA" w:eastAsia="ru-RU" w:bidi="ar-SA"/>
        </w:rPr>
        <w:t>процесуальним законодавством.</w:t>
      </w:r>
    </w:p>
    <w:p w:rsidR="00CC7672" w:rsidRPr="00C60185" w:rsidRDefault="00D05FBB" w:rsidP="005A24C9">
      <w:pPr>
        <w:pStyle w:val="PreformattedText"/>
        <w:tabs>
          <w:tab w:val="left" w:pos="1276"/>
        </w:tabs>
        <w:spacing w:line="235" w:lineRule="auto"/>
        <w:ind w:firstLine="709"/>
        <w:jc w:val="both"/>
        <w:rPr>
          <w:rFonts w:ascii="Times New Roman" w:eastAsia="Times New Roman" w:hAnsi="Times New Roman" w:cs="Times New Roman"/>
          <w:sz w:val="28"/>
          <w:lang w:val="uk-UA" w:eastAsia="ru-RU" w:bidi="ar-SA"/>
        </w:rPr>
      </w:pPr>
      <w:r w:rsidRPr="00395BF0">
        <w:rPr>
          <w:rFonts w:ascii="Times New Roman" w:eastAsia="Times New Roman" w:hAnsi="Times New Roman" w:cs="Times New Roman"/>
          <w:sz w:val="28"/>
          <w:lang w:val="uk-UA" w:eastAsia="ru-RU" w:bidi="ar-SA"/>
        </w:rPr>
        <w:t>2.</w:t>
      </w:r>
      <w:r w:rsidR="00CC7672" w:rsidRPr="00395BF0">
        <w:rPr>
          <w:rFonts w:ascii="Times New Roman" w:eastAsia="Times New Roman" w:hAnsi="Times New Roman" w:cs="Times New Roman"/>
          <w:sz w:val="28"/>
          <w:lang w:val="uk-UA" w:eastAsia="ru-RU" w:bidi="ar-SA"/>
        </w:rPr>
        <w:t>1</w:t>
      </w:r>
      <w:r w:rsidR="00C62733">
        <w:rPr>
          <w:rFonts w:ascii="Times New Roman" w:eastAsia="Times New Roman" w:hAnsi="Times New Roman" w:cs="Times New Roman"/>
          <w:sz w:val="28"/>
          <w:lang w:val="uk-UA" w:eastAsia="ru-RU" w:bidi="ar-SA"/>
        </w:rPr>
        <w:t>2</w:t>
      </w:r>
      <w:r w:rsidR="00CC7672" w:rsidRPr="00395BF0">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CC7672" w:rsidRPr="00395BF0">
        <w:rPr>
          <w:rFonts w:ascii="Times New Roman" w:eastAsia="Times New Roman" w:hAnsi="Times New Roman" w:cs="Times New Roman"/>
          <w:sz w:val="28"/>
          <w:lang w:val="uk-UA" w:eastAsia="ru-RU" w:bidi="ar-SA"/>
        </w:rPr>
        <w:t xml:space="preserve">До </w:t>
      </w:r>
      <w:r w:rsidR="00372029">
        <w:rPr>
          <w:rFonts w:ascii="Times New Roman" w:eastAsia="Times New Roman" w:hAnsi="Times New Roman" w:cs="Times New Roman"/>
          <w:sz w:val="28"/>
          <w:lang w:val="uk-UA" w:eastAsia="ru-RU" w:bidi="ar-SA"/>
        </w:rPr>
        <w:t>приміщення суду</w:t>
      </w:r>
      <w:r w:rsidR="00CC7672" w:rsidRPr="00395BF0">
        <w:rPr>
          <w:rFonts w:ascii="Times New Roman" w:eastAsia="Times New Roman" w:hAnsi="Times New Roman" w:cs="Times New Roman"/>
          <w:sz w:val="28"/>
          <w:lang w:val="uk-UA" w:eastAsia="ru-RU" w:bidi="ar-SA"/>
        </w:rPr>
        <w:t xml:space="preserve"> з</w:t>
      </w:r>
      <w:r w:rsidR="00F26F61"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вогнепальною, газовою зброєю</w:t>
      </w:r>
      <w:r w:rsidR="005A24C9" w:rsidRPr="00482D10">
        <w:rPr>
          <w:rFonts w:ascii="Times New Roman" w:eastAsia="Times New Roman" w:hAnsi="Times New Roman" w:cs="Times New Roman"/>
          <w:sz w:val="28"/>
          <w:lang w:val="uk-UA" w:eastAsia="ru-RU" w:bidi="ar-SA"/>
        </w:rPr>
        <w:t>,</w:t>
      </w:r>
      <w:r w:rsidR="00CC7672" w:rsidRPr="00482D10">
        <w:rPr>
          <w:rFonts w:ascii="Times New Roman" w:eastAsia="Times New Roman" w:hAnsi="Times New Roman" w:cs="Times New Roman"/>
          <w:sz w:val="28"/>
          <w:lang w:val="uk-UA" w:eastAsia="ru-RU" w:bidi="ar-SA"/>
        </w:rPr>
        <w:t xml:space="preserve"> пристроями для відстрілу патронів із</w:t>
      </w:r>
      <w:r w:rsidR="00F26F61"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гумовими чи аналогічними за своїми властивостями метальними снарядами</w:t>
      </w:r>
      <w:r w:rsidR="00F26F61" w:rsidRPr="007A5902">
        <w:rPr>
          <w:rFonts w:ascii="Times New Roman" w:eastAsia="Times New Roman" w:hAnsi="Times New Roman" w:cs="Times New Roman"/>
          <w:sz w:val="28"/>
          <w:lang w:val="uk-UA" w:eastAsia="ru-RU" w:bidi="ar-SA"/>
        </w:rPr>
        <w:t xml:space="preserve"> </w:t>
      </w:r>
      <w:r w:rsidR="00CC7672" w:rsidRPr="00900E26">
        <w:rPr>
          <w:rFonts w:ascii="Times New Roman" w:eastAsia="Times New Roman" w:hAnsi="Times New Roman" w:cs="Times New Roman"/>
          <w:sz w:val="28"/>
          <w:lang w:val="uk-UA" w:eastAsia="ru-RU" w:bidi="ar-SA"/>
        </w:rPr>
        <w:t>несмертельної дії, балонч</w:t>
      </w:r>
      <w:r w:rsidR="00CC7672" w:rsidRPr="00407686">
        <w:rPr>
          <w:rFonts w:ascii="Times New Roman" w:eastAsia="Times New Roman" w:hAnsi="Times New Roman" w:cs="Times New Roman"/>
          <w:sz w:val="28"/>
          <w:lang w:val="uk-UA" w:eastAsia="ru-RU" w:bidi="ar-SA"/>
        </w:rPr>
        <w:t>иками, спорядженими речовиною сльозогінної</w:t>
      </w:r>
      <w:r w:rsidR="00F26F61" w:rsidRPr="00407686">
        <w:rPr>
          <w:rFonts w:ascii="Times New Roman" w:eastAsia="Times New Roman" w:hAnsi="Times New Roman" w:cs="Times New Roman"/>
          <w:sz w:val="28"/>
          <w:lang w:val="uk-UA" w:eastAsia="ru-RU" w:bidi="ar-SA"/>
        </w:rPr>
        <w:t xml:space="preserve"> </w:t>
      </w:r>
      <w:r w:rsidR="00CC7672" w:rsidRPr="00AF00DC">
        <w:rPr>
          <w:rFonts w:ascii="Times New Roman" w:eastAsia="Times New Roman" w:hAnsi="Times New Roman" w:cs="Times New Roman"/>
          <w:sz w:val="28"/>
          <w:lang w:val="uk-UA" w:eastAsia="ru-RU" w:bidi="ar-SA"/>
        </w:rPr>
        <w:t>(сльозоточивої чи дратівної) дії, та іншими спеціальними засобами</w:t>
      </w:r>
      <w:r w:rsidR="00776414" w:rsidRPr="00AF00DC">
        <w:rPr>
          <w:rFonts w:ascii="Times New Roman" w:eastAsia="Times New Roman" w:hAnsi="Times New Roman" w:cs="Times New Roman"/>
          <w:sz w:val="28"/>
          <w:lang w:val="uk-UA" w:eastAsia="ru-RU" w:bidi="ar-SA"/>
        </w:rPr>
        <w:t xml:space="preserve"> </w:t>
      </w:r>
      <w:r w:rsidR="00CC7672" w:rsidRPr="00D901AF">
        <w:rPr>
          <w:rFonts w:ascii="Times New Roman" w:eastAsia="Times New Roman" w:hAnsi="Times New Roman" w:cs="Times New Roman"/>
          <w:sz w:val="28"/>
          <w:lang w:val="uk-UA" w:eastAsia="ru-RU" w:bidi="ar-SA"/>
        </w:rPr>
        <w:t xml:space="preserve">пропускаються </w:t>
      </w:r>
      <w:r w:rsidR="00395BF0">
        <w:rPr>
          <w:rFonts w:ascii="Times New Roman" w:eastAsia="Times New Roman" w:hAnsi="Times New Roman" w:cs="Times New Roman"/>
          <w:sz w:val="28"/>
          <w:lang w:val="uk-UA" w:eastAsia="ru-RU" w:bidi="ar-SA"/>
        </w:rPr>
        <w:t>праців</w:t>
      </w:r>
      <w:r w:rsidR="00395BF0" w:rsidRPr="00395BF0">
        <w:rPr>
          <w:rFonts w:ascii="Times New Roman" w:eastAsia="Times New Roman" w:hAnsi="Times New Roman" w:cs="Times New Roman"/>
          <w:sz w:val="28"/>
          <w:lang w:val="uk-UA" w:eastAsia="ru-RU" w:bidi="ar-SA"/>
        </w:rPr>
        <w:t xml:space="preserve">ники </w:t>
      </w:r>
      <w:r w:rsidR="0056245C" w:rsidRPr="00395BF0">
        <w:rPr>
          <w:rFonts w:ascii="Times New Roman" w:eastAsia="Times New Roman" w:hAnsi="Times New Roman" w:cs="Times New Roman"/>
          <w:sz w:val="28"/>
          <w:lang w:val="uk-UA" w:eastAsia="ru-RU" w:bidi="ar-SA"/>
        </w:rPr>
        <w:t>Служби</w:t>
      </w:r>
      <w:r w:rsidR="00557928" w:rsidRPr="00395BF0">
        <w:rPr>
          <w:rFonts w:ascii="Times New Roman" w:eastAsia="Times New Roman" w:hAnsi="Times New Roman" w:cs="Times New Roman"/>
          <w:sz w:val="28"/>
          <w:lang w:val="uk-UA" w:eastAsia="ru-RU" w:bidi="ar-SA"/>
        </w:rPr>
        <w:t xml:space="preserve">, </w:t>
      </w:r>
      <w:r w:rsidR="00CC7672" w:rsidRPr="00395BF0">
        <w:rPr>
          <w:rFonts w:ascii="Times New Roman" w:eastAsia="Times New Roman" w:hAnsi="Times New Roman" w:cs="Times New Roman"/>
          <w:sz w:val="28"/>
          <w:lang w:val="uk-UA" w:eastAsia="ru-RU" w:bidi="ar-SA"/>
        </w:rPr>
        <w:t>працівники правоохоронних органів</w:t>
      </w:r>
      <w:r w:rsidR="00C60185">
        <w:rPr>
          <w:rFonts w:ascii="Times New Roman" w:eastAsia="Times New Roman" w:hAnsi="Times New Roman" w:cs="Times New Roman"/>
          <w:sz w:val="28"/>
          <w:lang w:val="uk-UA" w:eastAsia="ru-RU" w:bidi="ar-SA"/>
        </w:rPr>
        <w:t xml:space="preserve"> </w:t>
      </w:r>
      <w:r w:rsidRPr="00395BF0">
        <w:rPr>
          <w:rFonts w:ascii="Times New Roman" w:eastAsia="Times New Roman" w:hAnsi="Times New Roman" w:cs="Times New Roman"/>
          <w:sz w:val="28"/>
          <w:szCs w:val="28"/>
          <w:lang w:val="uk-UA" w:eastAsia="ru-RU" w:bidi="ar-SA"/>
        </w:rPr>
        <w:t xml:space="preserve">та </w:t>
      </w:r>
      <w:r w:rsidR="00395BF0" w:rsidRPr="00E86AEF">
        <w:rPr>
          <w:rFonts w:ascii="Times New Roman" w:hAnsi="Times New Roman" w:cs="Times New Roman"/>
          <w:color w:val="000000"/>
          <w:sz w:val="28"/>
          <w:szCs w:val="28"/>
          <w:shd w:val="clear" w:color="auto" w:fill="FFFFFF"/>
          <w:lang w:val="uk-UA"/>
        </w:rPr>
        <w:t>Державної служби спеціального зв’язку та захисту інформації України</w:t>
      </w:r>
      <w:r w:rsidR="00D94273">
        <w:rPr>
          <w:rFonts w:ascii="Times New Roman" w:hAnsi="Times New Roman" w:cs="Times New Roman"/>
          <w:color w:val="000000"/>
          <w:sz w:val="28"/>
          <w:szCs w:val="28"/>
          <w:shd w:val="clear" w:color="auto" w:fill="FFFFFF"/>
          <w:lang w:val="uk-UA"/>
        </w:rPr>
        <w:t xml:space="preserve">, </w:t>
      </w:r>
      <w:r w:rsidR="00D94273" w:rsidRPr="00694B8A">
        <w:rPr>
          <w:rFonts w:ascii="Times New Roman" w:hAnsi="Times New Roman" w:cs="Times New Roman"/>
          <w:color w:val="000000"/>
          <w:sz w:val="28"/>
          <w:szCs w:val="28"/>
          <w:shd w:val="clear" w:color="auto" w:fill="FFFFFF"/>
          <w:lang w:val="uk-UA"/>
        </w:rPr>
        <w:t>військовослужбовці Національної гвардії України</w:t>
      </w:r>
      <w:r w:rsidR="00395BF0" w:rsidRPr="00D94273" w:rsidDel="00395BF0">
        <w:rPr>
          <w:rFonts w:ascii="Times New Roman" w:hAnsi="Times New Roman" w:cs="Times New Roman"/>
          <w:color w:val="000000"/>
          <w:sz w:val="28"/>
          <w:szCs w:val="28"/>
          <w:shd w:val="clear" w:color="auto" w:fill="FFFFFF"/>
          <w:lang w:val="uk-UA"/>
        </w:rPr>
        <w:t xml:space="preserve"> </w:t>
      </w:r>
      <w:r w:rsidR="00CC7672" w:rsidRPr="00D94273">
        <w:rPr>
          <w:rFonts w:ascii="Times New Roman" w:hAnsi="Times New Roman" w:cs="Times New Roman"/>
          <w:color w:val="000000"/>
          <w:sz w:val="28"/>
          <w:szCs w:val="28"/>
          <w:shd w:val="clear" w:color="auto" w:fill="FFFFFF"/>
          <w:lang w:val="uk-UA"/>
        </w:rPr>
        <w:t>під час виконання</w:t>
      </w:r>
      <w:r w:rsidR="00557928" w:rsidRPr="00D94273">
        <w:rPr>
          <w:rFonts w:ascii="Times New Roman" w:hAnsi="Times New Roman" w:cs="Times New Roman"/>
          <w:color w:val="000000"/>
          <w:sz w:val="28"/>
          <w:szCs w:val="28"/>
          <w:shd w:val="clear" w:color="auto" w:fill="FFFFFF"/>
          <w:lang w:val="uk-UA"/>
        </w:rPr>
        <w:t xml:space="preserve"> </w:t>
      </w:r>
      <w:r w:rsidR="00CC7672" w:rsidRPr="00D94273">
        <w:rPr>
          <w:rFonts w:ascii="Times New Roman" w:hAnsi="Times New Roman" w:cs="Times New Roman"/>
          <w:color w:val="000000"/>
          <w:sz w:val="28"/>
          <w:szCs w:val="28"/>
          <w:shd w:val="clear" w:color="auto" w:fill="FFFFFF"/>
          <w:lang w:val="uk-UA"/>
        </w:rPr>
        <w:t>ними</w:t>
      </w:r>
      <w:r w:rsidR="00CC7672" w:rsidRPr="00C60185">
        <w:rPr>
          <w:rFonts w:ascii="Times New Roman" w:eastAsia="Times New Roman" w:hAnsi="Times New Roman" w:cs="Times New Roman"/>
          <w:sz w:val="28"/>
          <w:lang w:val="uk-UA" w:eastAsia="ru-RU" w:bidi="ar-SA"/>
        </w:rPr>
        <w:t xml:space="preserve"> службових обов’язків.</w:t>
      </w:r>
    </w:p>
    <w:p w:rsidR="00CC7672" w:rsidRPr="00AF00DC"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 xml:space="preserve">Вогнепальна </w:t>
      </w:r>
      <w:r w:rsidR="005A24C9" w:rsidRPr="00482D10">
        <w:rPr>
          <w:rFonts w:ascii="Times New Roman" w:eastAsia="Times New Roman" w:hAnsi="Times New Roman" w:cs="Times New Roman"/>
          <w:sz w:val="28"/>
          <w:lang w:val="uk-UA" w:eastAsia="ru-RU" w:bidi="ar-SA"/>
        </w:rPr>
        <w:t>й</w:t>
      </w:r>
      <w:r w:rsidRPr="00482D10">
        <w:rPr>
          <w:rFonts w:ascii="Times New Roman" w:eastAsia="Times New Roman" w:hAnsi="Times New Roman" w:cs="Times New Roman"/>
          <w:sz w:val="28"/>
          <w:lang w:val="uk-UA" w:eastAsia="ru-RU" w:bidi="ar-SA"/>
        </w:rPr>
        <w:t xml:space="preserve"> холодна зброя, інші небезпечні для життя і здоров’я</w:t>
      </w:r>
      <w:r w:rsidR="004C6C43" w:rsidRPr="00482D10">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громадян предмети та речовини, які є речовими доказами у справах, що</w:t>
      </w:r>
      <w:r w:rsidR="004C6C43" w:rsidRPr="00482D10">
        <w:rPr>
          <w:rFonts w:ascii="Times New Roman" w:eastAsia="Times New Roman" w:hAnsi="Times New Roman" w:cs="Times New Roman"/>
          <w:sz w:val="28"/>
          <w:lang w:val="uk-UA" w:eastAsia="ru-RU" w:bidi="ar-SA"/>
        </w:rPr>
        <w:t xml:space="preserve"> </w:t>
      </w:r>
      <w:r w:rsidRPr="007A5902">
        <w:rPr>
          <w:rFonts w:ascii="Times New Roman" w:eastAsia="Times New Roman" w:hAnsi="Times New Roman" w:cs="Times New Roman"/>
          <w:sz w:val="28"/>
          <w:lang w:val="uk-UA" w:eastAsia="ru-RU" w:bidi="ar-SA"/>
        </w:rPr>
        <w:t>підлягають розгляду в судовому засіданні, пропускаються до приміщен</w:t>
      </w:r>
      <w:r w:rsidR="00372029">
        <w:rPr>
          <w:rFonts w:ascii="Times New Roman" w:eastAsia="Times New Roman" w:hAnsi="Times New Roman" w:cs="Times New Roman"/>
          <w:sz w:val="28"/>
          <w:lang w:val="uk-UA" w:eastAsia="ru-RU" w:bidi="ar-SA"/>
        </w:rPr>
        <w:t>ня</w:t>
      </w:r>
      <w:r w:rsidRPr="007A5902">
        <w:rPr>
          <w:rFonts w:ascii="Times New Roman" w:eastAsia="Times New Roman" w:hAnsi="Times New Roman" w:cs="Times New Roman"/>
          <w:sz w:val="28"/>
          <w:lang w:val="uk-UA" w:eastAsia="ru-RU" w:bidi="ar-SA"/>
        </w:rPr>
        <w:t xml:space="preserve"> суд</w:t>
      </w:r>
      <w:r w:rsidR="00372029">
        <w:rPr>
          <w:rFonts w:ascii="Times New Roman" w:eastAsia="Times New Roman" w:hAnsi="Times New Roman" w:cs="Times New Roman"/>
          <w:sz w:val="28"/>
          <w:lang w:val="uk-UA" w:eastAsia="ru-RU" w:bidi="ar-SA"/>
        </w:rPr>
        <w:t>у</w:t>
      </w:r>
      <w:r w:rsidR="004C6C43" w:rsidRPr="00900E26">
        <w:rPr>
          <w:rFonts w:ascii="Times New Roman" w:eastAsia="Times New Roman" w:hAnsi="Times New Roman" w:cs="Times New Roman"/>
          <w:sz w:val="28"/>
          <w:lang w:val="uk-UA" w:eastAsia="ru-RU" w:bidi="ar-SA"/>
        </w:rPr>
        <w:t xml:space="preserve"> </w:t>
      </w:r>
      <w:r w:rsidRPr="00407686">
        <w:rPr>
          <w:rFonts w:ascii="Times New Roman" w:eastAsia="Times New Roman" w:hAnsi="Times New Roman" w:cs="Times New Roman"/>
          <w:sz w:val="28"/>
          <w:lang w:val="uk-UA" w:eastAsia="ru-RU" w:bidi="ar-SA"/>
        </w:rPr>
        <w:t>за наявності відповідного процесуального документа і в супроводі судового</w:t>
      </w:r>
      <w:r w:rsidR="004C6C43" w:rsidRPr="00407686">
        <w:rPr>
          <w:rFonts w:ascii="Times New Roman" w:eastAsia="Times New Roman" w:hAnsi="Times New Roman" w:cs="Times New Roman"/>
          <w:sz w:val="28"/>
          <w:lang w:val="uk-UA" w:eastAsia="ru-RU" w:bidi="ar-SA"/>
        </w:rPr>
        <w:t xml:space="preserve"> </w:t>
      </w:r>
      <w:r w:rsidRPr="00AF00DC">
        <w:rPr>
          <w:rFonts w:ascii="Times New Roman" w:eastAsia="Times New Roman" w:hAnsi="Times New Roman" w:cs="Times New Roman"/>
          <w:sz w:val="28"/>
          <w:lang w:val="uk-UA" w:eastAsia="ru-RU" w:bidi="ar-SA"/>
        </w:rPr>
        <w:t>розпорядника.</w:t>
      </w:r>
    </w:p>
    <w:p w:rsidR="00740D4D" w:rsidRPr="00203E3F" w:rsidRDefault="00D05FBB"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AF00DC">
        <w:rPr>
          <w:rFonts w:ascii="Times New Roman" w:eastAsia="Times New Roman" w:hAnsi="Times New Roman" w:cs="Times New Roman"/>
          <w:sz w:val="28"/>
          <w:lang w:val="uk-UA" w:eastAsia="ru-RU" w:bidi="ar-SA"/>
        </w:rPr>
        <w:t>2.</w:t>
      </w:r>
      <w:r w:rsidR="004C6C43" w:rsidRPr="00D901AF">
        <w:rPr>
          <w:rFonts w:ascii="Times New Roman" w:eastAsia="Times New Roman" w:hAnsi="Times New Roman" w:cs="Times New Roman"/>
          <w:sz w:val="28"/>
          <w:lang w:val="uk-UA" w:eastAsia="ru-RU" w:bidi="ar-SA"/>
        </w:rPr>
        <w:t>1</w:t>
      </w:r>
      <w:r w:rsidR="00C62733">
        <w:rPr>
          <w:rFonts w:ascii="Times New Roman" w:eastAsia="Times New Roman" w:hAnsi="Times New Roman" w:cs="Times New Roman"/>
          <w:sz w:val="28"/>
          <w:lang w:val="uk-UA" w:eastAsia="ru-RU" w:bidi="ar-SA"/>
        </w:rPr>
        <w:t>3</w:t>
      </w:r>
      <w:r w:rsidR="00CC7672" w:rsidRPr="00057532">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482D10">
        <w:rPr>
          <w:rFonts w:ascii="Times New Roman" w:eastAsia="Times New Roman" w:hAnsi="Times New Roman" w:cs="Times New Roman"/>
          <w:sz w:val="28"/>
          <w:lang w:val="uk-UA" w:eastAsia="ru-RU" w:bidi="ar-SA"/>
        </w:rPr>
        <w:t>Бригади швидкої</w:t>
      </w:r>
      <w:r w:rsidR="00CC7672" w:rsidRPr="00482D10">
        <w:rPr>
          <w:rFonts w:ascii="Times New Roman" w:eastAsia="Times New Roman" w:hAnsi="Times New Roman" w:cs="Times New Roman"/>
          <w:sz w:val="28"/>
          <w:lang w:val="uk-UA" w:eastAsia="ru-RU" w:bidi="ar-SA"/>
        </w:rPr>
        <w:t xml:space="preserve"> медичної допомоги,</w:t>
      </w:r>
      <w:r w:rsidR="004C6C43"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 xml:space="preserve">працівники </w:t>
      </w:r>
      <w:r w:rsidR="00482D10" w:rsidRPr="00482D10">
        <w:rPr>
          <w:rFonts w:ascii="Times New Roman" w:eastAsia="Times New Roman" w:hAnsi="Times New Roman" w:cs="Times New Roman"/>
          <w:sz w:val="28"/>
          <w:lang w:val="uk-UA" w:eastAsia="ru-RU" w:bidi="ar-SA"/>
        </w:rPr>
        <w:t xml:space="preserve">аварійної, </w:t>
      </w:r>
      <w:r w:rsidR="00CC7672" w:rsidRPr="00482D10">
        <w:rPr>
          <w:rFonts w:ascii="Times New Roman" w:eastAsia="Times New Roman" w:hAnsi="Times New Roman" w:cs="Times New Roman"/>
          <w:sz w:val="28"/>
          <w:lang w:val="uk-UA" w:eastAsia="ru-RU" w:bidi="ar-SA"/>
        </w:rPr>
        <w:t>рятувальної</w:t>
      </w:r>
      <w:r w:rsidR="00663791" w:rsidRPr="00482D10">
        <w:rPr>
          <w:rFonts w:ascii="Times New Roman" w:eastAsia="Times New Roman" w:hAnsi="Times New Roman" w:cs="Times New Roman"/>
          <w:sz w:val="28"/>
          <w:lang w:val="uk-UA" w:eastAsia="ru-RU" w:bidi="ar-SA"/>
        </w:rPr>
        <w:t>,</w:t>
      </w:r>
      <w:r w:rsidR="00CC7672" w:rsidRPr="00482D10">
        <w:rPr>
          <w:rFonts w:ascii="Times New Roman" w:eastAsia="Times New Roman" w:hAnsi="Times New Roman" w:cs="Times New Roman"/>
          <w:sz w:val="28"/>
          <w:lang w:val="uk-UA" w:eastAsia="ru-RU" w:bidi="ar-SA"/>
        </w:rPr>
        <w:t xml:space="preserve"> </w:t>
      </w:r>
      <w:r w:rsidR="00482D10">
        <w:rPr>
          <w:rFonts w:ascii="Times New Roman" w:eastAsia="Times New Roman" w:hAnsi="Times New Roman" w:cs="Times New Roman"/>
          <w:sz w:val="28"/>
          <w:lang w:val="uk-UA" w:eastAsia="ru-RU" w:bidi="ar-SA"/>
        </w:rPr>
        <w:t>інженерно-</w:t>
      </w:r>
      <w:r w:rsidR="00663791" w:rsidRPr="00482D10">
        <w:rPr>
          <w:rFonts w:ascii="Times New Roman" w:eastAsia="Times New Roman" w:hAnsi="Times New Roman" w:cs="Times New Roman"/>
          <w:sz w:val="28"/>
          <w:lang w:val="uk-UA" w:eastAsia="ru-RU" w:bidi="ar-SA"/>
        </w:rPr>
        <w:t>технічної</w:t>
      </w:r>
      <w:r w:rsidR="00CC7672" w:rsidRPr="00482D10">
        <w:rPr>
          <w:rFonts w:ascii="Times New Roman" w:eastAsia="Times New Roman" w:hAnsi="Times New Roman" w:cs="Times New Roman"/>
          <w:sz w:val="28"/>
          <w:lang w:val="uk-UA" w:eastAsia="ru-RU" w:bidi="ar-SA"/>
        </w:rPr>
        <w:t xml:space="preserve"> служб </w:t>
      </w:r>
      <w:r w:rsidR="006D36BE" w:rsidRPr="00482D10">
        <w:rPr>
          <w:rFonts w:ascii="Times New Roman" w:eastAsia="Times New Roman" w:hAnsi="Times New Roman" w:cs="Times New Roman"/>
          <w:sz w:val="28"/>
          <w:lang w:val="uk-UA" w:eastAsia="ru-RU" w:bidi="ar-SA"/>
        </w:rPr>
        <w:t xml:space="preserve">тощо </w:t>
      </w:r>
      <w:r w:rsidR="00CC7672" w:rsidRPr="00482D10">
        <w:rPr>
          <w:rFonts w:ascii="Times New Roman" w:eastAsia="Times New Roman" w:hAnsi="Times New Roman" w:cs="Times New Roman"/>
          <w:sz w:val="28"/>
          <w:lang w:val="uk-UA" w:eastAsia="ru-RU" w:bidi="ar-SA"/>
        </w:rPr>
        <w:t xml:space="preserve">пропускаються </w:t>
      </w:r>
      <w:r w:rsidR="00372029">
        <w:rPr>
          <w:rFonts w:ascii="Times New Roman" w:eastAsia="Times New Roman" w:hAnsi="Times New Roman" w:cs="Times New Roman"/>
          <w:sz w:val="28"/>
          <w:lang w:val="uk-UA" w:eastAsia="ru-RU" w:bidi="ar-SA"/>
        </w:rPr>
        <w:t>до приміщення суду</w:t>
      </w:r>
      <w:r w:rsidR="00CC7672" w:rsidRPr="00482D10">
        <w:rPr>
          <w:rFonts w:ascii="Times New Roman" w:eastAsia="Times New Roman" w:hAnsi="Times New Roman" w:cs="Times New Roman"/>
          <w:sz w:val="28"/>
          <w:lang w:val="uk-UA" w:eastAsia="ru-RU" w:bidi="ar-SA"/>
        </w:rPr>
        <w:t xml:space="preserve"> </w:t>
      </w:r>
      <w:r w:rsidR="009B6907" w:rsidRPr="00482D10">
        <w:rPr>
          <w:rFonts w:ascii="Times New Roman" w:eastAsia="Times New Roman" w:hAnsi="Times New Roman" w:cs="Times New Roman"/>
          <w:sz w:val="28"/>
          <w:lang w:val="uk-UA" w:eastAsia="ru-RU" w:bidi="ar-SA"/>
        </w:rPr>
        <w:t>(</w:t>
      </w:r>
      <w:r w:rsidR="005A24C9" w:rsidRPr="00482D10">
        <w:rPr>
          <w:rFonts w:ascii="Times New Roman" w:eastAsia="Times New Roman" w:hAnsi="Times New Roman" w:cs="Times New Roman"/>
          <w:sz w:val="28"/>
          <w:lang w:val="uk-UA" w:eastAsia="ru-RU" w:bidi="ar-SA"/>
        </w:rPr>
        <w:t xml:space="preserve">зокрема </w:t>
      </w:r>
      <w:r w:rsidR="009B6907" w:rsidRPr="00482D10">
        <w:rPr>
          <w:rFonts w:ascii="Times New Roman" w:eastAsia="Times New Roman" w:hAnsi="Times New Roman" w:cs="Times New Roman"/>
          <w:sz w:val="28"/>
          <w:lang w:val="uk-UA" w:eastAsia="ru-RU" w:bidi="ar-SA"/>
        </w:rPr>
        <w:t xml:space="preserve">в неробочий час, вихідні та святкові дні) </w:t>
      </w:r>
      <w:r w:rsidR="006D36BE" w:rsidRPr="00482D10">
        <w:rPr>
          <w:rFonts w:ascii="Times New Roman" w:eastAsia="Times New Roman" w:hAnsi="Times New Roman" w:cs="Times New Roman"/>
          <w:sz w:val="28"/>
          <w:lang w:val="uk-UA" w:eastAsia="ru-RU" w:bidi="ar-SA"/>
        </w:rPr>
        <w:t>за</w:t>
      </w:r>
      <w:r w:rsidR="006D36BE" w:rsidRPr="00796176">
        <w:rPr>
          <w:rFonts w:ascii="Times New Roman" w:eastAsia="Times New Roman" w:hAnsi="Times New Roman" w:cs="Times New Roman"/>
          <w:sz w:val="28"/>
          <w:lang w:val="uk-UA" w:eastAsia="ru-RU" w:bidi="ar-SA"/>
        </w:rPr>
        <w:t xml:space="preserve"> </w:t>
      </w:r>
      <w:r w:rsidR="009B6907" w:rsidRPr="007A5902">
        <w:rPr>
          <w:rFonts w:ascii="Times New Roman" w:eastAsia="Times New Roman" w:hAnsi="Times New Roman" w:cs="Times New Roman"/>
          <w:sz w:val="28"/>
          <w:lang w:val="uk-UA" w:eastAsia="ru-RU" w:bidi="ar-SA"/>
        </w:rPr>
        <w:t>пред’явленням</w:t>
      </w:r>
      <w:r w:rsidR="006D36BE" w:rsidRPr="00900E26">
        <w:rPr>
          <w:rFonts w:ascii="Times New Roman" w:eastAsia="Times New Roman" w:hAnsi="Times New Roman" w:cs="Times New Roman"/>
          <w:sz w:val="28"/>
          <w:lang w:val="uk-UA" w:eastAsia="ru-RU" w:bidi="ar-SA"/>
        </w:rPr>
        <w:t xml:space="preserve"> службових посвідчень</w:t>
      </w:r>
      <w:r w:rsidR="00454D38" w:rsidRPr="00407686">
        <w:rPr>
          <w:rFonts w:ascii="Times New Roman" w:eastAsia="Times New Roman" w:hAnsi="Times New Roman" w:cs="Times New Roman"/>
          <w:sz w:val="28"/>
          <w:lang w:val="uk-UA" w:eastAsia="ru-RU" w:bidi="ar-SA"/>
        </w:rPr>
        <w:t xml:space="preserve"> або</w:t>
      </w:r>
      <w:r w:rsidR="006D36BE" w:rsidRPr="00407686">
        <w:rPr>
          <w:rFonts w:ascii="Times New Roman" w:eastAsia="Times New Roman" w:hAnsi="Times New Roman" w:cs="Times New Roman"/>
          <w:sz w:val="28"/>
          <w:lang w:val="uk-UA" w:eastAsia="ru-RU" w:bidi="ar-SA"/>
        </w:rPr>
        <w:t xml:space="preserve"> документів</w:t>
      </w:r>
      <w:r w:rsidR="005A24C9" w:rsidRPr="00AF00DC">
        <w:rPr>
          <w:rFonts w:ascii="Times New Roman" w:eastAsia="Times New Roman" w:hAnsi="Times New Roman" w:cs="Times New Roman"/>
          <w:sz w:val="28"/>
          <w:lang w:val="uk-UA" w:eastAsia="ru-RU" w:bidi="ar-SA"/>
        </w:rPr>
        <w:t>,</w:t>
      </w:r>
      <w:r w:rsidR="006D36BE" w:rsidRPr="00AF00DC">
        <w:rPr>
          <w:rFonts w:ascii="Times New Roman" w:eastAsia="Times New Roman" w:hAnsi="Times New Roman" w:cs="Times New Roman"/>
          <w:sz w:val="28"/>
          <w:lang w:val="uk-UA" w:eastAsia="ru-RU" w:bidi="ar-SA"/>
        </w:rPr>
        <w:t xml:space="preserve"> що посвідчують особу</w:t>
      </w:r>
      <w:r w:rsidR="005A24C9" w:rsidRPr="00D901AF">
        <w:rPr>
          <w:rFonts w:ascii="Times New Roman" w:eastAsia="Times New Roman" w:hAnsi="Times New Roman" w:cs="Times New Roman"/>
          <w:sz w:val="28"/>
          <w:lang w:val="uk-UA" w:eastAsia="ru-RU" w:bidi="ar-SA"/>
        </w:rPr>
        <w:t>, у</w:t>
      </w:r>
      <w:r w:rsidR="009B6907" w:rsidRPr="0077253C">
        <w:rPr>
          <w:rFonts w:ascii="Times New Roman" w:eastAsia="Times New Roman" w:hAnsi="Times New Roman" w:cs="Times New Roman"/>
          <w:sz w:val="28"/>
          <w:lang w:val="uk-UA" w:eastAsia="ru-RU" w:bidi="ar-SA"/>
        </w:rPr>
        <w:t xml:space="preserve"> </w:t>
      </w:r>
      <w:r w:rsidR="006D36BE" w:rsidRPr="00057532">
        <w:rPr>
          <w:rFonts w:ascii="Times New Roman" w:eastAsia="Times New Roman" w:hAnsi="Times New Roman" w:cs="Times New Roman"/>
          <w:sz w:val="28"/>
          <w:lang w:val="uk-UA" w:eastAsia="ru-RU" w:bidi="ar-SA"/>
        </w:rPr>
        <w:t>супроводі працівник</w:t>
      </w:r>
      <w:r w:rsidR="00372029">
        <w:rPr>
          <w:rFonts w:ascii="Times New Roman" w:eastAsia="Times New Roman" w:hAnsi="Times New Roman" w:cs="Times New Roman"/>
          <w:sz w:val="28"/>
          <w:lang w:val="uk-UA" w:eastAsia="ru-RU" w:bidi="ar-SA"/>
        </w:rPr>
        <w:t>а</w:t>
      </w:r>
      <w:r w:rsidR="006D36BE" w:rsidRPr="00057532">
        <w:rPr>
          <w:rFonts w:ascii="Times New Roman" w:eastAsia="Times New Roman" w:hAnsi="Times New Roman" w:cs="Times New Roman"/>
          <w:sz w:val="28"/>
          <w:lang w:val="uk-UA" w:eastAsia="ru-RU" w:bidi="ar-SA"/>
        </w:rPr>
        <w:t xml:space="preserve"> суду</w:t>
      </w:r>
      <w:r w:rsidR="006D36BE" w:rsidRPr="00735358">
        <w:rPr>
          <w:rFonts w:ascii="Times New Roman" w:eastAsia="Times New Roman" w:hAnsi="Times New Roman" w:cs="Times New Roman"/>
          <w:sz w:val="28"/>
          <w:lang w:val="uk-UA" w:eastAsia="ru-RU" w:bidi="ar-SA"/>
        </w:rPr>
        <w:t xml:space="preserve">, а за </w:t>
      </w:r>
      <w:r w:rsidR="00372029">
        <w:rPr>
          <w:rFonts w:ascii="Times New Roman" w:eastAsia="Times New Roman" w:hAnsi="Times New Roman" w:cs="Times New Roman"/>
          <w:sz w:val="28"/>
          <w:lang w:val="uk-UA" w:eastAsia="ru-RU" w:bidi="ar-SA"/>
        </w:rPr>
        <w:t>його</w:t>
      </w:r>
      <w:r w:rsidR="006D36BE" w:rsidRPr="00735358">
        <w:rPr>
          <w:rFonts w:ascii="Times New Roman" w:eastAsia="Times New Roman" w:hAnsi="Times New Roman" w:cs="Times New Roman"/>
          <w:sz w:val="28"/>
          <w:lang w:val="uk-UA" w:eastAsia="ru-RU" w:bidi="ar-SA"/>
        </w:rPr>
        <w:t xml:space="preserve"> відсутності </w:t>
      </w:r>
      <w:r w:rsidR="006D36BE" w:rsidRPr="00CD40FB">
        <w:rPr>
          <w:rFonts w:ascii="Times New Roman" w:eastAsia="Times New Roman" w:hAnsi="Times New Roman" w:cs="Times New Roman"/>
          <w:sz w:val="28"/>
          <w:lang w:val="uk-UA" w:eastAsia="ru-RU" w:bidi="ar-SA"/>
        </w:rPr>
        <w:t xml:space="preserve">– </w:t>
      </w:r>
      <w:r w:rsidR="00844BE3">
        <w:rPr>
          <w:rFonts w:ascii="Times New Roman" w:eastAsia="Times New Roman" w:hAnsi="Times New Roman" w:cs="Times New Roman"/>
          <w:sz w:val="28"/>
          <w:lang w:val="uk-UA" w:eastAsia="ru-RU" w:bidi="ar-SA"/>
        </w:rPr>
        <w:t>праців</w:t>
      </w:r>
      <w:r w:rsidR="005F2DC4">
        <w:rPr>
          <w:rFonts w:ascii="Times New Roman" w:eastAsia="Times New Roman" w:hAnsi="Times New Roman" w:cs="Times New Roman"/>
          <w:sz w:val="28"/>
          <w:lang w:val="uk-UA" w:eastAsia="ru-RU" w:bidi="ar-SA"/>
        </w:rPr>
        <w:t>ника Служби за погодженням з головою суду або керівником апарату суду.</w:t>
      </w:r>
    </w:p>
    <w:p w:rsidR="00CC7672" w:rsidRPr="00482D10" w:rsidRDefault="00D05FBB"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203E3F">
        <w:rPr>
          <w:rFonts w:ascii="Times New Roman" w:eastAsia="Times New Roman" w:hAnsi="Times New Roman" w:cs="Times New Roman"/>
          <w:sz w:val="28"/>
          <w:lang w:val="uk-UA" w:eastAsia="ru-RU" w:bidi="ar-SA"/>
        </w:rPr>
        <w:t>2.</w:t>
      </w:r>
      <w:r w:rsidR="00CC7672" w:rsidRPr="00203E3F">
        <w:rPr>
          <w:rFonts w:ascii="Times New Roman" w:eastAsia="Times New Roman" w:hAnsi="Times New Roman" w:cs="Times New Roman"/>
          <w:sz w:val="28"/>
          <w:lang w:val="uk-UA" w:eastAsia="ru-RU" w:bidi="ar-SA"/>
        </w:rPr>
        <w:t>1</w:t>
      </w:r>
      <w:r w:rsidR="00C62733">
        <w:rPr>
          <w:rFonts w:ascii="Times New Roman" w:eastAsia="Times New Roman" w:hAnsi="Times New Roman" w:cs="Times New Roman"/>
          <w:sz w:val="28"/>
          <w:lang w:val="uk-UA" w:eastAsia="ru-RU" w:bidi="ar-SA"/>
        </w:rPr>
        <w:t>4</w:t>
      </w:r>
      <w:r w:rsidR="00CC7672" w:rsidRPr="006B71BF">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00CC7672" w:rsidRPr="006B71BF">
        <w:rPr>
          <w:rFonts w:ascii="Times New Roman" w:eastAsia="Times New Roman" w:hAnsi="Times New Roman" w:cs="Times New Roman"/>
          <w:sz w:val="28"/>
          <w:lang w:val="uk-UA" w:eastAsia="ru-RU" w:bidi="ar-SA"/>
        </w:rPr>
        <w:t xml:space="preserve">У разі аварій, виходу з ладу технічних комунікацій </w:t>
      </w:r>
      <w:r w:rsidR="00844BE3">
        <w:rPr>
          <w:rFonts w:ascii="Times New Roman" w:eastAsia="Times New Roman" w:hAnsi="Times New Roman" w:cs="Times New Roman"/>
          <w:sz w:val="28"/>
          <w:lang w:val="uk-UA" w:eastAsia="ru-RU" w:bidi="ar-SA"/>
        </w:rPr>
        <w:t>праців</w:t>
      </w:r>
      <w:r w:rsidR="00740D4D" w:rsidRPr="00844BE3">
        <w:rPr>
          <w:rFonts w:ascii="Times New Roman" w:eastAsia="Times New Roman" w:hAnsi="Times New Roman" w:cs="Times New Roman"/>
          <w:sz w:val="28"/>
          <w:lang w:val="uk-UA" w:eastAsia="ru-RU" w:bidi="ar-SA"/>
        </w:rPr>
        <w:t xml:space="preserve">ники </w:t>
      </w:r>
      <w:r w:rsidR="0056245C" w:rsidRPr="00203E3F">
        <w:rPr>
          <w:rFonts w:ascii="Times New Roman" w:eastAsia="Times New Roman" w:hAnsi="Times New Roman" w:cs="Times New Roman"/>
          <w:sz w:val="28"/>
          <w:lang w:val="uk-UA" w:eastAsia="ru-RU" w:bidi="ar-SA"/>
        </w:rPr>
        <w:t>Служби</w:t>
      </w:r>
      <w:r w:rsidR="00740D4D" w:rsidRPr="00203E3F">
        <w:rPr>
          <w:rFonts w:ascii="Times New Roman" w:eastAsia="Times New Roman" w:hAnsi="Times New Roman" w:cs="Times New Roman"/>
          <w:sz w:val="28"/>
          <w:lang w:val="uk-UA" w:eastAsia="ru-RU" w:bidi="ar-SA"/>
        </w:rPr>
        <w:t xml:space="preserve"> </w:t>
      </w:r>
      <w:r w:rsidR="00CC7672" w:rsidRPr="00203E3F">
        <w:rPr>
          <w:rFonts w:ascii="Times New Roman" w:eastAsia="Times New Roman" w:hAnsi="Times New Roman" w:cs="Times New Roman"/>
          <w:sz w:val="28"/>
          <w:lang w:val="uk-UA" w:eastAsia="ru-RU" w:bidi="ar-SA"/>
        </w:rPr>
        <w:t>пропускають до приміщен</w:t>
      </w:r>
      <w:r w:rsidR="00372029">
        <w:rPr>
          <w:rFonts w:ascii="Times New Roman" w:eastAsia="Times New Roman" w:hAnsi="Times New Roman" w:cs="Times New Roman"/>
          <w:sz w:val="28"/>
          <w:lang w:val="uk-UA" w:eastAsia="ru-RU" w:bidi="ar-SA"/>
        </w:rPr>
        <w:t>ня</w:t>
      </w:r>
      <w:r w:rsidR="00740D4D" w:rsidRPr="00203E3F">
        <w:rPr>
          <w:rFonts w:ascii="Times New Roman" w:eastAsia="Times New Roman" w:hAnsi="Times New Roman" w:cs="Times New Roman"/>
          <w:sz w:val="28"/>
          <w:lang w:val="uk-UA" w:eastAsia="ru-RU" w:bidi="ar-SA"/>
        </w:rPr>
        <w:t xml:space="preserve"> </w:t>
      </w:r>
      <w:r w:rsidR="009B6907" w:rsidRPr="006B71BF">
        <w:rPr>
          <w:rFonts w:ascii="Times New Roman" w:eastAsia="Times New Roman" w:hAnsi="Times New Roman" w:cs="Times New Roman"/>
          <w:sz w:val="28"/>
          <w:lang w:val="uk-UA" w:eastAsia="ru-RU" w:bidi="ar-SA"/>
        </w:rPr>
        <w:t>суд</w:t>
      </w:r>
      <w:r w:rsidR="00372029">
        <w:rPr>
          <w:rFonts w:ascii="Times New Roman" w:eastAsia="Times New Roman" w:hAnsi="Times New Roman" w:cs="Times New Roman"/>
          <w:sz w:val="28"/>
          <w:lang w:val="uk-UA" w:eastAsia="ru-RU" w:bidi="ar-SA"/>
        </w:rPr>
        <w:t>у</w:t>
      </w:r>
      <w:r w:rsidR="00CC7672" w:rsidRPr="006B71BF">
        <w:rPr>
          <w:rFonts w:ascii="Times New Roman" w:eastAsia="Times New Roman" w:hAnsi="Times New Roman" w:cs="Times New Roman"/>
          <w:sz w:val="28"/>
          <w:lang w:val="uk-UA" w:eastAsia="ru-RU" w:bidi="ar-SA"/>
        </w:rPr>
        <w:t xml:space="preserve"> працівників відповідних</w:t>
      </w:r>
      <w:r w:rsidR="00740D4D" w:rsidRPr="00395BF0">
        <w:rPr>
          <w:rFonts w:ascii="Times New Roman" w:eastAsia="Times New Roman" w:hAnsi="Times New Roman" w:cs="Times New Roman"/>
          <w:sz w:val="28"/>
          <w:lang w:val="uk-UA" w:eastAsia="ru-RU" w:bidi="ar-SA"/>
        </w:rPr>
        <w:t xml:space="preserve"> </w:t>
      </w:r>
      <w:r w:rsidR="00CC7672" w:rsidRPr="00395BF0">
        <w:rPr>
          <w:rFonts w:ascii="Times New Roman" w:eastAsia="Times New Roman" w:hAnsi="Times New Roman" w:cs="Times New Roman"/>
          <w:sz w:val="28"/>
          <w:lang w:val="uk-UA" w:eastAsia="ru-RU" w:bidi="ar-SA"/>
        </w:rPr>
        <w:t>ремонтних служб у супроводі працівника апарату суду</w:t>
      </w:r>
      <w:r w:rsidR="00CC7672" w:rsidRPr="00C60185">
        <w:rPr>
          <w:rFonts w:ascii="Times New Roman" w:eastAsia="Times New Roman" w:hAnsi="Times New Roman" w:cs="Times New Roman"/>
          <w:sz w:val="28"/>
          <w:lang w:val="uk-UA" w:eastAsia="ru-RU" w:bidi="ar-SA"/>
        </w:rPr>
        <w:t xml:space="preserve"> </w:t>
      </w:r>
      <w:r w:rsidR="002D6290" w:rsidRPr="00C60185">
        <w:rPr>
          <w:rFonts w:ascii="Times New Roman" w:eastAsia="Times New Roman" w:hAnsi="Times New Roman" w:cs="Times New Roman"/>
          <w:sz w:val="28"/>
          <w:lang w:val="uk-UA" w:eastAsia="ru-RU" w:bidi="ar-SA"/>
        </w:rPr>
        <w:t>й</w:t>
      </w:r>
      <w:r w:rsidR="00CC7672" w:rsidRPr="00C60185">
        <w:rPr>
          <w:rFonts w:ascii="Times New Roman" w:eastAsia="Times New Roman" w:hAnsi="Times New Roman" w:cs="Times New Roman"/>
          <w:sz w:val="28"/>
          <w:lang w:val="uk-UA" w:eastAsia="ru-RU" w:bidi="ar-SA"/>
        </w:rPr>
        <w:t xml:space="preserve"> негайно повідомляють </w:t>
      </w:r>
      <w:r w:rsidRPr="00482D10">
        <w:rPr>
          <w:rFonts w:ascii="Times New Roman" w:eastAsia="Times New Roman" w:hAnsi="Times New Roman" w:cs="Times New Roman"/>
          <w:sz w:val="28"/>
          <w:lang w:val="uk-UA" w:eastAsia="ru-RU" w:bidi="ar-SA"/>
        </w:rPr>
        <w:t xml:space="preserve">про це </w:t>
      </w:r>
      <w:r w:rsidR="00CC7672" w:rsidRPr="00482D10">
        <w:rPr>
          <w:rFonts w:ascii="Times New Roman" w:eastAsia="Times New Roman" w:hAnsi="Times New Roman" w:cs="Times New Roman"/>
          <w:sz w:val="28"/>
          <w:lang w:val="uk-UA" w:eastAsia="ru-RU" w:bidi="ar-SA"/>
        </w:rPr>
        <w:t>голову суду,</w:t>
      </w:r>
      <w:r w:rsidR="002664B8"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 xml:space="preserve">керівництво </w:t>
      </w:r>
      <w:r w:rsidR="00372029">
        <w:rPr>
          <w:rFonts w:ascii="Times New Roman" w:eastAsia="Times New Roman" w:hAnsi="Times New Roman" w:cs="Times New Roman"/>
          <w:sz w:val="28"/>
          <w:lang w:val="uk-UA" w:eastAsia="ru-RU" w:bidi="ar-SA"/>
        </w:rPr>
        <w:t>апарату суду</w:t>
      </w:r>
      <w:r w:rsidR="00CC7672" w:rsidRPr="00482D10">
        <w:rPr>
          <w:rFonts w:ascii="Times New Roman" w:eastAsia="Times New Roman" w:hAnsi="Times New Roman" w:cs="Times New Roman"/>
          <w:sz w:val="28"/>
          <w:lang w:val="uk-UA" w:eastAsia="ru-RU" w:bidi="ar-SA"/>
        </w:rPr>
        <w:t>, чергового</w:t>
      </w:r>
      <w:r w:rsidR="002664B8" w:rsidRPr="00482D10">
        <w:rPr>
          <w:rFonts w:ascii="Times New Roman" w:eastAsia="Times New Roman" w:hAnsi="Times New Roman" w:cs="Times New Roman"/>
          <w:sz w:val="28"/>
          <w:lang w:val="uk-UA" w:eastAsia="ru-RU" w:bidi="ar-SA"/>
        </w:rPr>
        <w:t xml:space="preserve"> </w:t>
      </w:r>
      <w:r w:rsidR="00CC7672" w:rsidRPr="00482D10">
        <w:rPr>
          <w:rFonts w:ascii="Times New Roman" w:eastAsia="Times New Roman" w:hAnsi="Times New Roman" w:cs="Times New Roman"/>
          <w:sz w:val="28"/>
          <w:lang w:val="uk-UA" w:eastAsia="ru-RU" w:bidi="ar-SA"/>
        </w:rPr>
        <w:t xml:space="preserve">територіального </w:t>
      </w:r>
      <w:r w:rsidR="002664B8" w:rsidRPr="00482D10">
        <w:rPr>
          <w:rFonts w:ascii="Times New Roman" w:eastAsia="Times New Roman" w:hAnsi="Times New Roman" w:cs="Times New Roman"/>
          <w:sz w:val="28"/>
          <w:lang w:val="uk-UA" w:eastAsia="ru-RU" w:bidi="ar-SA"/>
        </w:rPr>
        <w:t xml:space="preserve">управління </w:t>
      </w:r>
      <w:r w:rsidR="0056245C" w:rsidRPr="00482D10">
        <w:rPr>
          <w:rFonts w:ascii="Times New Roman" w:eastAsia="Times New Roman" w:hAnsi="Times New Roman" w:cs="Times New Roman"/>
          <w:sz w:val="28"/>
          <w:lang w:val="uk-UA" w:eastAsia="ru-RU" w:bidi="ar-SA"/>
        </w:rPr>
        <w:t>Служби</w:t>
      </w:r>
      <w:r w:rsidR="00CC7672" w:rsidRPr="00482D10">
        <w:rPr>
          <w:rFonts w:ascii="Times New Roman" w:eastAsia="Times New Roman" w:hAnsi="Times New Roman" w:cs="Times New Roman"/>
          <w:sz w:val="28"/>
          <w:lang w:val="uk-UA" w:eastAsia="ru-RU" w:bidi="ar-SA"/>
        </w:rPr>
        <w:t>.</w:t>
      </w:r>
    </w:p>
    <w:p w:rsidR="00E65CFA" w:rsidRPr="00C60185" w:rsidRDefault="00454D38" w:rsidP="00984D8D">
      <w:pPr>
        <w:shd w:val="clear" w:color="auto" w:fill="FFFFFF"/>
        <w:tabs>
          <w:tab w:val="left" w:pos="1134"/>
        </w:tabs>
        <w:spacing w:line="235" w:lineRule="auto"/>
        <w:ind w:firstLine="709"/>
        <w:jc w:val="both"/>
        <w:rPr>
          <w:sz w:val="28"/>
          <w:szCs w:val="28"/>
          <w:lang w:val="uk-UA"/>
        </w:rPr>
      </w:pPr>
      <w:r w:rsidRPr="007A5902">
        <w:rPr>
          <w:sz w:val="28"/>
          <w:lang w:val="uk-UA"/>
        </w:rPr>
        <w:t>2.1</w:t>
      </w:r>
      <w:r w:rsidR="00C62733">
        <w:rPr>
          <w:sz w:val="28"/>
          <w:lang w:val="uk-UA"/>
        </w:rPr>
        <w:t>5</w:t>
      </w:r>
      <w:r w:rsidRPr="00900E26">
        <w:rPr>
          <w:sz w:val="28"/>
          <w:lang w:val="uk-UA"/>
        </w:rPr>
        <w:t>.</w:t>
      </w:r>
      <w:r w:rsidR="008677B2">
        <w:rPr>
          <w:sz w:val="28"/>
          <w:lang w:val="uk-UA"/>
        </w:rPr>
        <w:t xml:space="preserve"> </w:t>
      </w:r>
      <w:r w:rsidR="00E65CFA" w:rsidRPr="00407686">
        <w:rPr>
          <w:color w:val="000000"/>
          <w:sz w:val="28"/>
          <w:szCs w:val="28"/>
          <w:lang w:val="uk-UA"/>
        </w:rPr>
        <w:t xml:space="preserve">Інформація щодо осіб, які пропускаються до </w:t>
      </w:r>
      <w:r w:rsidR="00372029">
        <w:rPr>
          <w:sz w:val="28"/>
          <w:lang w:val="uk-UA"/>
        </w:rPr>
        <w:t>приміщення суду</w:t>
      </w:r>
      <w:r w:rsidR="00E65CFA" w:rsidRPr="00AF00DC">
        <w:rPr>
          <w:color w:val="000000"/>
          <w:sz w:val="28"/>
          <w:szCs w:val="28"/>
          <w:lang w:val="uk-UA"/>
        </w:rPr>
        <w:t xml:space="preserve"> та не є їх працівниками, заноситься </w:t>
      </w:r>
      <w:r w:rsidR="00844BE3">
        <w:rPr>
          <w:color w:val="000000"/>
          <w:sz w:val="28"/>
          <w:szCs w:val="28"/>
          <w:lang w:val="uk-UA"/>
        </w:rPr>
        <w:t>праців</w:t>
      </w:r>
      <w:r w:rsidR="00E65CFA" w:rsidRPr="00844BE3">
        <w:rPr>
          <w:color w:val="000000"/>
          <w:sz w:val="28"/>
          <w:szCs w:val="28"/>
          <w:lang w:val="uk-UA"/>
        </w:rPr>
        <w:t xml:space="preserve">никами Служби до </w:t>
      </w:r>
      <w:r w:rsidR="002D6290" w:rsidRPr="00844BE3">
        <w:rPr>
          <w:color w:val="000000"/>
          <w:sz w:val="28"/>
          <w:szCs w:val="28"/>
          <w:lang w:val="uk-UA"/>
        </w:rPr>
        <w:t xml:space="preserve">Журналу </w:t>
      </w:r>
      <w:r w:rsidR="00E65CFA" w:rsidRPr="00844BE3">
        <w:rPr>
          <w:color w:val="000000"/>
          <w:sz w:val="28"/>
          <w:szCs w:val="28"/>
          <w:lang w:val="uk-UA"/>
        </w:rPr>
        <w:t>відвідувачів (додаток № 1) (окрім випадків пожежі, вибуху та інших надзвичайних ситуацій</w:t>
      </w:r>
      <w:r w:rsidR="00C7435B" w:rsidRPr="00203E3F">
        <w:rPr>
          <w:color w:val="000000"/>
          <w:sz w:val="28"/>
          <w:szCs w:val="28"/>
          <w:lang w:val="uk-UA"/>
        </w:rPr>
        <w:t>,</w:t>
      </w:r>
      <w:r w:rsidR="00E65CFA" w:rsidRPr="00203E3F">
        <w:rPr>
          <w:color w:val="000000"/>
          <w:sz w:val="28"/>
          <w:szCs w:val="28"/>
          <w:lang w:val="uk-UA"/>
        </w:rPr>
        <w:t xml:space="preserve"> що створюють загрозу життю і здоров’ю</w:t>
      </w:r>
      <w:r w:rsidR="00E65CFA" w:rsidRPr="00203E3F">
        <w:rPr>
          <w:sz w:val="28"/>
          <w:szCs w:val="28"/>
          <w:lang w:val="uk-UA"/>
        </w:rPr>
        <w:t xml:space="preserve"> осіб, як</w:t>
      </w:r>
      <w:r w:rsidR="00E65CFA" w:rsidRPr="006B71BF">
        <w:rPr>
          <w:sz w:val="28"/>
          <w:szCs w:val="28"/>
          <w:lang w:val="uk-UA"/>
        </w:rPr>
        <w:t xml:space="preserve">і </w:t>
      </w:r>
      <w:r w:rsidR="002D6290" w:rsidRPr="006B71BF">
        <w:rPr>
          <w:sz w:val="28"/>
          <w:szCs w:val="28"/>
          <w:lang w:val="uk-UA"/>
        </w:rPr>
        <w:t>перебувають у</w:t>
      </w:r>
      <w:r w:rsidR="00E65CFA" w:rsidRPr="006B71BF">
        <w:rPr>
          <w:sz w:val="28"/>
          <w:szCs w:val="28"/>
          <w:lang w:val="uk-UA"/>
        </w:rPr>
        <w:t xml:space="preserve"> </w:t>
      </w:r>
      <w:r w:rsidR="00E65CFA" w:rsidRPr="00395BF0">
        <w:rPr>
          <w:sz w:val="28"/>
          <w:lang w:val="uk-UA"/>
        </w:rPr>
        <w:t>будинку (приміщенні) даної установи</w:t>
      </w:r>
      <w:r w:rsidR="002D6290" w:rsidRPr="00395BF0">
        <w:rPr>
          <w:color w:val="000000"/>
          <w:sz w:val="28"/>
          <w:szCs w:val="28"/>
          <w:lang w:val="uk-UA"/>
        </w:rPr>
        <w:t>)</w:t>
      </w:r>
      <w:r w:rsidR="00E65CFA" w:rsidRPr="00C60185">
        <w:rPr>
          <w:sz w:val="28"/>
          <w:szCs w:val="28"/>
          <w:lang w:val="uk-UA"/>
        </w:rPr>
        <w:t>.</w:t>
      </w:r>
    </w:p>
    <w:p w:rsidR="00596F6A" w:rsidRPr="00D901AF" w:rsidRDefault="006A1010" w:rsidP="00984D8D">
      <w:pPr>
        <w:pStyle w:val="a6"/>
        <w:tabs>
          <w:tab w:val="left" w:pos="1134"/>
        </w:tabs>
        <w:spacing w:line="235" w:lineRule="auto"/>
        <w:ind w:firstLine="709"/>
        <w:rPr>
          <w:color w:val="000000"/>
        </w:rPr>
      </w:pPr>
      <w:r w:rsidRPr="00482D10">
        <w:lastRenderedPageBreak/>
        <w:t>2.1</w:t>
      </w:r>
      <w:r w:rsidR="00C62733">
        <w:t>6</w:t>
      </w:r>
      <w:r w:rsidRPr="00482D10">
        <w:t>.</w:t>
      </w:r>
      <w:r w:rsidR="008677B2">
        <w:t xml:space="preserve"> </w:t>
      </w:r>
      <w:r w:rsidR="00596F6A" w:rsidRPr="00482D10">
        <w:rPr>
          <w:color w:val="000000"/>
          <w:szCs w:val="28"/>
        </w:rPr>
        <w:t>Порядок пропуску конвойних нарядів правоохоронних органів та осіб, які перебувають під їх охороною, а також осіб</w:t>
      </w:r>
      <w:r w:rsidR="002D6290" w:rsidRPr="00482D10">
        <w:rPr>
          <w:color w:val="000000"/>
          <w:szCs w:val="28"/>
        </w:rPr>
        <w:t>,</w:t>
      </w:r>
      <w:r w:rsidR="00596F6A" w:rsidRPr="00482D10">
        <w:rPr>
          <w:color w:val="000000"/>
          <w:szCs w:val="28"/>
        </w:rPr>
        <w:t xml:space="preserve"> щодо яких </w:t>
      </w:r>
      <w:r w:rsidR="00596F6A" w:rsidRPr="00482D10">
        <w:rPr>
          <w:color w:val="000000"/>
        </w:rPr>
        <w:t>здійснюються спеціальні заходи забезпечення державної безпеки</w:t>
      </w:r>
      <w:r w:rsidR="00154B15" w:rsidRPr="00482D10">
        <w:rPr>
          <w:color w:val="000000"/>
        </w:rPr>
        <w:t xml:space="preserve">, </w:t>
      </w:r>
      <w:r w:rsidR="00596F6A" w:rsidRPr="00482D10">
        <w:rPr>
          <w:color w:val="000000"/>
          <w:szCs w:val="28"/>
        </w:rPr>
        <w:t>визначається</w:t>
      </w:r>
      <w:r w:rsidR="008677B2">
        <w:rPr>
          <w:color w:val="000000"/>
          <w:szCs w:val="28"/>
        </w:rPr>
        <w:t xml:space="preserve"> відповідними законодавчими та </w:t>
      </w:r>
      <w:r w:rsidR="00596F6A" w:rsidRPr="00482D10">
        <w:rPr>
          <w:color w:val="000000"/>
          <w:szCs w:val="28"/>
        </w:rPr>
        <w:t>нормативно-правовим</w:t>
      </w:r>
      <w:r w:rsidR="00353A4B" w:rsidRPr="007A5902">
        <w:rPr>
          <w:color w:val="000000"/>
          <w:szCs w:val="28"/>
        </w:rPr>
        <w:t>и</w:t>
      </w:r>
      <w:r w:rsidR="00596F6A" w:rsidRPr="00900E26">
        <w:rPr>
          <w:color w:val="000000"/>
          <w:szCs w:val="28"/>
        </w:rPr>
        <w:t xml:space="preserve"> акт</w:t>
      </w:r>
      <w:r w:rsidR="00353A4B" w:rsidRPr="00407686">
        <w:rPr>
          <w:color w:val="000000"/>
          <w:szCs w:val="28"/>
        </w:rPr>
        <w:t>а</w:t>
      </w:r>
      <w:r w:rsidR="00596F6A" w:rsidRPr="00407686">
        <w:rPr>
          <w:color w:val="000000"/>
          <w:szCs w:val="28"/>
        </w:rPr>
        <w:t>м</w:t>
      </w:r>
      <w:r w:rsidR="00353A4B" w:rsidRPr="00AF00DC">
        <w:rPr>
          <w:color w:val="000000"/>
          <w:szCs w:val="28"/>
        </w:rPr>
        <w:t>и</w:t>
      </w:r>
      <w:r w:rsidR="00596F6A" w:rsidRPr="00AF00DC">
        <w:rPr>
          <w:color w:val="000000"/>
          <w:szCs w:val="28"/>
        </w:rPr>
        <w:t>.</w:t>
      </w:r>
      <w:r w:rsidR="00596F6A" w:rsidRPr="00D901AF">
        <w:rPr>
          <w:color w:val="000000"/>
        </w:rPr>
        <w:t xml:space="preserve"> </w:t>
      </w:r>
    </w:p>
    <w:p w:rsidR="001251DE" w:rsidRPr="00482D10" w:rsidRDefault="00015122" w:rsidP="00984D8D">
      <w:pPr>
        <w:pStyle w:val="PreformattedText"/>
        <w:spacing w:line="235" w:lineRule="auto"/>
        <w:ind w:firstLine="709"/>
        <w:jc w:val="both"/>
        <w:rPr>
          <w:rFonts w:ascii="Times New Roman" w:hAnsi="Times New Roman" w:cs="Times New Roman"/>
          <w:color w:val="000000"/>
          <w:sz w:val="28"/>
          <w:szCs w:val="28"/>
          <w:lang w:val="uk-UA"/>
        </w:rPr>
      </w:pPr>
      <w:r w:rsidRPr="0077253C">
        <w:rPr>
          <w:rFonts w:ascii="Times New Roman" w:eastAsia="Times New Roman" w:hAnsi="Times New Roman" w:cs="Times New Roman"/>
          <w:sz w:val="28"/>
          <w:lang w:val="uk-UA" w:eastAsia="ru-RU" w:bidi="ar-SA"/>
        </w:rPr>
        <w:t>2.1</w:t>
      </w:r>
      <w:r w:rsidR="00C62733">
        <w:rPr>
          <w:rFonts w:ascii="Times New Roman" w:eastAsia="Times New Roman" w:hAnsi="Times New Roman" w:cs="Times New Roman"/>
          <w:sz w:val="28"/>
          <w:lang w:val="uk-UA" w:eastAsia="ru-RU" w:bidi="ar-SA"/>
        </w:rPr>
        <w:t>7</w:t>
      </w:r>
      <w:r w:rsidRPr="0077253C">
        <w:rPr>
          <w:rFonts w:ascii="Times New Roman" w:eastAsia="Times New Roman" w:hAnsi="Times New Roman" w:cs="Times New Roman"/>
          <w:sz w:val="28"/>
          <w:lang w:val="uk-UA" w:eastAsia="ru-RU" w:bidi="ar-SA"/>
        </w:rPr>
        <w:t>.</w:t>
      </w:r>
      <w:r w:rsidR="008677B2">
        <w:rPr>
          <w:rFonts w:ascii="Times New Roman" w:eastAsia="Times New Roman" w:hAnsi="Times New Roman" w:cs="Times New Roman"/>
          <w:sz w:val="28"/>
          <w:lang w:val="uk-UA" w:eastAsia="ru-RU" w:bidi="ar-SA"/>
        </w:rPr>
        <w:t xml:space="preserve"> </w:t>
      </w:r>
      <w:r w:rsidRPr="00532F7D">
        <w:rPr>
          <w:rFonts w:ascii="Times New Roman" w:eastAsia="Times New Roman" w:hAnsi="Times New Roman" w:cs="Times New Roman"/>
          <w:sz w:val="28"/>
          <w:lang w:val="uk-UA" w:eastAsia="ru-RU" w:bidi="ar-SA"/>
        </w:rPr>
        <w:t>У робочі дні, після за</w:t>
      </w:r>
      <w:r w:rsidR="001251DE" w:rsidRPr="00735358">
        <w:rPr>
          <w:rFonts w:ascii="Times New Roman" w:eastAsia="Times New Roman" w:hAnsi="Times New Roman" w:cs="Times New Roman"/>
          <w:sz w:val="28"/>
          <w:lang w:val="uk-UA" w:eastAsia="ru-RU" w:bidi="ar-SA"/>
        </w:rPr>
        <w:t xml:space="preserve">кінчення </w:t>
      </w:r>
      <w:r w:rsidRPr="00CD40FB">
        <w:rPr>
          <w:rFonts w:ascii="Times New Roman" w:eastAsia="Times New Roman" w:hAnsi="Times New Roman" w:cs="Times New Roman"/>
          <w:sz w:val="28"/>
          <w:lang w:val="uk-UA" w:eastAsia="ru-RU" w:bidi="ar-SA"/>
        </w:rPr>
        <w:t>робочого часу</w:t>
      </w:r>
      <w:r w:rsidR="009A4493">
        <w:rPr>
          <w:rFonts w:ascii="Times New Roman" w:eastAsia="Times New Roman" w:hAnsi="Times New Roman" w:cs="Times New Roman"/>
          <w:sz w:val="28"/>
          <w:lang w:val="uk-UA" w:eastAsia="ru-RU" w:bidi="ar-SA"/>
        </w:rPr>
        <w:t xml:space="preserve"> у приміщенні суду</w:t>
      </w:r>
      <w:r w:rsidR="001251DE" w:rsidRPr="00A2326E">
        <w:rPr>
          <w:rFonts w:ascii="Times New Roman" w:hAnsi="Times New Roman" w:cs="Times New Roman"/>
          <w:color w:val="000000"/>
          <w:sz w:val="28"/>
          <w:szCs w:val="28"/>
          <w:lang w:val="uk-UA"/>
        </w:rPr>
        <w:t xml:space="preserve"> можуть</w:t>
      </w:r>
      <w:r w:rsidR="001251DE" w:rsidRPr="00482D10">
        <w:rPr>
          <w:rFonts w:ascii="Times New Roman" w:hAnsi="Times New Roman" w:cs="Times New Roman"/>
          <w:color w:val="000000"/>
          <w:sz w:val="28"/>
          <w:szCs w:val="28"/>
          <w:lang w:val="uk-UA"/>
        </w:rPr>
        <w:t xml:space="preserve"> перебувати: </w:t>
      </w:r>
    </w:p>
    <w:p w:rsidR="001251DE" w:rsidRPr="00482D10" w:rsidRDefault="00521D4E" w:rsidP="00984D8D">
      <w:pPr>
        <w:pStyle w:val="PreformattedText"/>
        <w:spacing w:line="235"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1251DE" w:rsidRPr="00482D10">
        <w:rPr>
          <w:rFonts w:ascii="Times New Roman" w:hAnsi="Times New Roman" w:cs="Times New Roman"/>
          <w:color w:val="000000"/>
          <w:sz w:val="28"/>
          <w:szCs w:val="28"/>
          <w:lang w:val="uk-UA"/>
        </w:rPr>
        <w:t xml:space="preserve">судді та працівники </w:t>
      </w:r>
      <w:r w:rsidR="009A4493">
        <w:rPr>
          <w:rFonts w:ascii="Times New Roman" w:hAnsi="Times New Roman" w:cs="Times New Roman"/>
          <w:color w:val="000000"/>
          <w:sz w:val="28"/>
          <w:szCs w:val="28"/>
          <w:lang w:val="uk-UA"/>
        </w:rPr>
        <w:t>суду</w:t>
      </w:r>
      <w:r w:rsidR="001251DE" w:rsidRPr="00482D10">
        <w:rPr>
          <w:rFonts w:ascii="Times New Roman" w:hAnsi="Times New Roman" w:cs="Times New Roman"/>
          <w:color w:val="000000"/>
          <w:sz w:val="28"/>
          <w:szCs w:val="28"/>
          <w:lang w:val="uk-UA"/>
        </w:rPr>
        <w:t>;</w:t>
      </w:r>
    </w:p>
    <w:p w:rsidR="00766CAE" w:rsidRPr="006B71BF" w:rsidRDefault="00766CAE"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hAnsi="Times New Roman" w:cs="Times New Roman"/>
          <w:color w:val="000000"/>
          <w:sz w:val="28"/>
          <w:szCs w:val="28"/>
          <w:lang w:val="uk-UA"/>
        </w:rPr>
        <w:t>2)</w:t>
      </w:r>
      <w:r w:rsidR="00521D4E">
        <w:rPr>
          <w:rFonts w:ascii="Times New Roman" w:hAnsi="Times New Roman" w:cs="Times New Roman"/>
          <w:color w:val="000000"/>
          <w:sz w:val="28"/>
          <w:szCs w:val="28"/>
          <w:lang w:val="uk-UA"/>
        </w:rPr>
        <w:t xml:space="preserve"> </w:t>
      </w:r>
      <w:r w:rsidR="00844BE3">
        <w:rPr>
          <w:rFonts w:ascii="Times New Roman" w:hAnsi="Times New Roman" w:cs="Times New Roman"/>
          <w:color w:val="000000"/>
          <w:sz w:val="28"/>
          <w:szCs w:val="28"/>
          <w:lang w:val="uk-UA"/>
        </w:rPr>
        <w:t>праців</w:t>
      </w:r>
      <w:r w:rsidRPr="00844BE3">
        <w:rPr>
          <w:rFonts w:ascii="Times New Roman" w:hAnsi="Times New Roman" w:cs="Times New Roman"/>
          <w:color w:val="000000"/>
          <w:sz w:val="28"/>
          <w:szCs w:val="28"/>
          <w:lang w:val="uk-UA"/>
        </w:rPr>
        <w:t xml:space="preserve">ники </w:t>
      </w:r>
      <w:r w:rsidR="00843377">
        <w:rPr>
          <w:rFonts w:ascii="Times New Roman" w:hAnsi="Times New Roman" w:cs="Times New Roman"/>
          <w:color w:val="000000"/>
          <w:sz w:val="28"/>
          <w:szCs w:val="28"/>
          <w:lang w:val="uk-UA"/>
        </w:rPr>
        <w:t>Управління державної охорони України</w:t>
      </w:r>
      <w:r w:rsidR="00FD4E62" w:rsidRPr="00844BE3">
        <w:rPr>
          <w:rFonts w:ascii="Times New Roman" w:hAnsi="Times New Roman" w:cs="Times New Roman"/>
          <w:color w:val="000000"/>
          <w:sz w:val="28"/>
          <w:szCs w:val="28"/>
          <w:lang w:val="uk-UA"/>
        </w:rPr>
        <w:t xml:space="preserve">, </w:t>
      </w:r>
      <w:r w:rsidRPr="00203E3F">
        <w:rPr>
          <w:rFonts w:ascii="Times New Roman" w:hAnsi="Times New Roman" w:cs="Times New Roman"/>
          <w:color w:val="000000"/>
          <w:sz w:val="28"/>
          <w:szCs w:val="28"/>
          <w:lang w:val="uk-UA"/>
        </w:rPr>
        <w:t xml:space="preserve">які здійснюють спеціальні заходи забезпечення державної безпеки, у разі перебування в цих </w:t>
      </w:r>
      <w:r w:rsidRPr="00203E3F">
        <w:rPr>
          <w:rFonts w:ascii="Times New Roman" w:eastAsia="Times New Roman" w:hAnsi="Times New Roman" w:cs="Times New Roman"/>
          <w:sz w:val="28"/>
          <w:lang w:val="uk-UA" w:eastAsia="ru-RU" w:bidi="ar-SA"/>
        </w:rPr>
        <w:t>будинках (приміщеннях</w:t>
      </w:r>
      <w:r w:rsidRPr="006B71BF">
        <w:rPr>
          <w:rFonts w:ascii="Times New Roman" w:eastAsia="Times New Roman" w:hAnsi="Times New Roman" w:cs="Times New Roman"/>
          <w:sz w:val="28"/>
          <w:lang w:val="uk-UA" w:eastAsia="ru-RU" w:bidi="ar-SA"/>
        </w:rPr>
        <w:t>) осіб, яких вони охороняють</w:t>
      </w:r>
      <w:r w:rsidR="006764E7">
        <w:rPr>
          <w:rFonts w:ascii="Times New Roman" w:eastAsia="Times New Roman" w:hAnsi="Times New Roman" w:cs="Times New Roman"/>
          <w:sz w:val="28"/>
          <w:lang w:val="uk-UA" w:eastAsia="ru-RU" w:bidi="ar-SA"/>
        </w:rPr>
        <w:t>, за погодженням з головою суду або керівником апарату суду у супроводі працівника суду</w:t>
      </w:r>
      <w:r w:rsidRPr="006B71BF">
        <w:rPr>
          <w:rFonts w:ascii="Times New Roman" w:eastAsia="Times New Roman" w:hAnsi="Times New Roman" w:cs="Times New Roman"/>
          <w:sz w:val="28"/>
          <w:lang w:val="uk-UA" w:eastAsia="ru-RU" w:bidi="ar-SA"/>
        </w:rPr>
        <w:t>;</w:t>
      </w:r>
    </w:p>
    <w:p w:rsidR="001251DE" w:rsidRPr="00C60185" w:rsidRDefault="00766CAE" w:rsidP="00A7150A">
      <w:pPr>
        <w:pStyle w:val="PreformattedText"/>
        <w:tabs>
          <w:tab w:val="left" w:pos="1418"/>
        </w:tabs>
        <w:spacing w:line="235" w:lineRule="auto"/>
        <w:ind w:firstLine="709"/>
        <w:jc w:val="both"/>
        <w:rPr>
          <w:rFonts w:ascii="Times New Roman" w:hAnsi="Times New Roman" w:cs="Times New Roman"/>
          <w:color w:val="000000"/>
          <w:sz w:val="28"/>
          <w:szCs w:val="28"/>
          <w:lang w:val="uk-UA"/>
        </w:rPr>
      </w:pPr>
      <w:r w:rsidRPr="00395BF0">
        <w:rPr>
          <w:rFonts w:ascii="Times New Roman" w:hAnsi="Times New Roman" w:cs="Times New Roman"/>
          <w:color w:val="000000"/>
          <w:sz w:val="28"/>
          <w:szCs w:val="28"/>
          <w:lang w:val="uk-UA"/>
        </w:rPr>
        <w:t>3</w:t>
      </w:r>
      <w:r w:rsidR="001251DE" w:rsidRPr="00395BF0">
        <w:rPr>
          <w:rFonts w:ascii="Times New Roman" w:hAnsi="Times New Roman" w:cs="Times New Roman"/>
          <w:color w:val="000000"/>
          <w:sz w:val="28"/>
          <w:szCs w:val="28"/>
          <w:lang w:val="uk-UA"/>
        </w:rPr>
        <w:t>)</w:t>
      </w:r>
      <w:r w:rsidR="00521D4E">
        <w:rPr>
          <w:rFonts w:ascii="Times New Roman" w:hAnsi="Times New Roman" w:cs="Times New Roman"/>
          <w:color w:val="000000"/>
          <w:sz w:val="28"/>
          <w:szCs w:val="28"/>
          <w:lang w:val="uk-UA"/>
        </w:rPr>
        <w:t xml:space="preserve"> </w:t>
      </w:r>
      <w:r w:rsidR="001251DE" w:rsidRPr="00395BF0">
        <w:rPr>
          <w:rFonts w:ascii="Times New Roman" w:hAnsi="Times New Roman" w:cs="Times New Roman"/>
          <w:color w:val="000000"/>
          <w:sz w:val="28"/>
          <w:szCs w:val="28"/>
          <w:lang w:val="uk-UA"/>
        </w:rPr>
        <w:t>конвойні наряд</w:t>
      </w:r>
      <w:r w:rsidR="001251DE" w:rsidRPr="00C60185">
        <w:rPr>
          <w:rFonts w:ascii="Times New Roman" w:hAnsi="Times New Roman" w:cs="Times New Roman"/>
          <w:color w:val="000000"/>
          <w:sz w:val="28"/>
          <w:szCs w:val="28"/>
          <w:lang w:val="uk-UA"/>
        </w:rPr>
        <w:t>и правоохоронних органів та особи, які перебувають під їх охороною</w:t>
      </w:r>
      <w:r w:rsidR="00BC4618" w:rsidRPr="00C60185">
        <w:rPr>
          <w:rFonts w:ascii="Times New Roman" w:eastAsia="Times New Roman" w:hAnsi="Times New Roman" w:cs="Times New Roman"/>
          <w:sz w:val="28"/>
          <w:lang w:val="uk-UA" w:eastAsia="ru-RU" w:bidi="ar-SA"/>
        </w:rPr>
        <w:t>;</w:t>
      </w:r>
    </w:p>
    <w:p w:rsidR="00A00232" w:rsidRPr="00482D10" w:rsidRDefault="001251DE"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4)</w:t>
      </w:r>
      <w:r w:rsidR="00521D4E">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особи, що </w:t>
      </w:r>
      <w:r w:rsidR="00C573F0" w:rsidRPr="00482D10">
        <w:rPr>
          <w:rFonts w:ascii="Times New Roman" w:eastAsia="Times New Roman" w:hAnsi="Times New Roman" w:cs="Times New Roman"/>
          <w:sz w:val="28"/>
          <w:lang w:val="uk-UA" w:eastAsia="ru-RU" w:bidi="ar-SA"/>
        </w:rPr>
        <w:t>беруть</w:t>
      </w:r>
      <w:r w:rsidRPr="00482D10">
        <w:rPr>
          <w:rFonts w:ascii="Times New Roman" w:eastAsia="Times New Roman" w:hAnsi="Times New Roman" w:cs="Times New Roman"/>
          <w:sz w:val="28"/>
          <w:lang w:val="uk-UA" w:eastAsia="ru-RU" w:bidi="ar-SA"/>
        </w:rPr>
        <w:t xml:space="preserve"> участь у засіданнях та інших заходах (наради, переговори тощо)</w:t>
      </w:r>
      <w:r w:rsidR="006764E7">
        <w:rPr>
          <w:rFonts w:ascii="Times New Roman" w:eastAsia="Times New Roman" w:hAnsi="Times New Roman" w:cs="Times New Roman"/>
          <w:sz w:val="28"/>
          <w:lang w:val="uk-UA" w:eastAsia="ru-RU" w:bidi="ar-SA"/>
        </w:rPr>
        <w:t xml:space="preserve"> згідно зі списком затвердженим головою суду або керівником апарату суду або за погодженням із головою суду або керівником апарату суду</w:t>
      </w:r>
      <w:r w:rsidR="00FC66F9" w:rsidRPr="00482D10">
        <w:rPr>
          <w:rFonts w:ascii="Times New Roman" w:eastAsia="Times New Roman" w:hAnsi="Times New Roman" w:cs="Times New Roman"/>
          <w:sz w:val="28"/>
          <w:lang w:val="uk-UA" w:eastAsia="ru-RU" w:bidi="ar-SA"/>
        </w:rPr>
        <w:t>, якщо такі заходи тривають;</w:t>
      </w:r>
    </w:p>
    <w:p w:rsidR="00FC66F9" w:rsidRPr="00AF00DC" w:rsidRDefault="00FC66F9"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5)</w:t>
      </w:r>
      <w:r w:rsidR="00521D4E">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особи, </w:t>
      </w:r>
      <w:r w:rsidR="00C573F0" w:rsidRPr="00482D10">
        <w:rPr>
          <w:rFonts w:ascii="Times New Roman" w:eastAsia="Times New Roman" w:hAnsi="Times New Roman" w:cs="Times New Roman"/>
          <w:sz w:val="28"/>
          <w:lang w:val="uk-UA" w:eastAsia="ru-RU" w:bidi="ar-SA"/>
        </w:rPr>
        <w:t xml:space="preserve">що беруть </w:t>
      </w:r>
      <w:r w:rsidRPr="00482D10">
        <w:rPr>
          <w:rFonts w:ascii="Times New Roman" w:eastAsia="Times New Roman" w:hAnsi="Times New Roman" w:cs="Times New Roman"/>
          <w:sz w:val="28"/>
          <w:lang w:val="uk-UA" w:eastAsia="ru-RU" w:bidi="ar-SA"/>
        </w:rPr>
        <w:t xml:space="preserve">участь </w:t>
      </w:r>
      <w:r w:rsidR="00D34F1C" w:rsidRPr="00482D10">
        <w:rPr>
          <w:rFonts w:ascii="Times New Roman" w:eastAsia="Times New Roman" w:hAnsi="Times New Roman" w:cs="Times New Roman"/>
          <w:sz w:val="28"/>
          <w:lang w:val="uk-UA" w:eastAsia="ru-RU" w:bidi="ar-SA"/>
        </w:rPr>
        <w:t>у</w:t>
      </w:r>
      <w:r w:rsidRPr="00482D10">
        <w:rPr>
          <w:rFonts w:ascii="Times New Roman" w:eastAsia="Times New Roman" w:hAnsi="Times New Roman" w:cs="Times New Roman"/>
          <w:sz w:val="28"/>
          <w:lang w:val="uk-UA" w:eastAsia="ru-RU" w:bidi="ar-SA"/>
        </w:rPr>
        <w:t xml:space="preserve"> судових засіданнях, які на час закінчення робочо</w:t>
      </w:r>
      <w:r w:rsidRPr="007A5902">
        <w:rPr>
          <w:rFonts w:ascii="Times New Roman" w:eastAsia="Times New Roman" w:hAnsi="Times New Roman" w:cs="Times New Roman"/>
          <w:sz w:val="28"/>
          <w:lang w:val="uk-UA" w:eastAsia="ru-RU" w:bidi="ar-SA"/>
        </w:rPr>
        <w:t xml:space="preserve">го </w:t>
      </w:r>
      <w:r w:rsidR="00C573F0" w:rsidRPr="00900E26">
        <w:rPr>
          <w:rFonts w:ascii="Times New Roman" w:eastAsia="Times New Roman" w:hAnsi="Times New Roman" w:cs="Times New Roman"/>
          <w:sz w:val="28"/>
          <w:lang w:val="uk-UA" w:eastAsia="ru-RU" w:bidi="ar-SA"/>
        </w:rPr>
        <w:t>дня</w:t>
      </w:r>
      <w:r w:rsidRPr="00407686">
        <w:rPr>
          <w:rFonts w:ascii="Times New Roman" w:eastAsia="Times New Roman" w:hAnsi="Times New Roman" w:cs="Times New Roman"/>
          <w:sz w:val="28"/>
          <w:lang w:val="uk-UA" w:eastAsia="ru-RU" w:bidi="ar-SA"/>
        </w:rPr>
        <w:t xml:space="preserve"> не завершені</w:t>
      </w:r>
      <w:r w:rsidR="006E1A1A" w:rsidRPr="00407686">
        <w:rPr>
          <w:rFonts w:ascii="Times New Roman" w:eastAsia="Times New Roman" w:hAnsi="Times New Roman" w:cs="Times New Roman"/>
          <w:sz w:val="28"/>
          <w:lang w:val="uk-UA" w:eastAsia="ru-RU" w:bidi="ar-SA"/>
        </w:rPr>
        <w:t>;</w:t>
      </w:r>
    </w:p>
    <w:p w:rsidR="006E1A1A" w:rsidRDefault="006E1A1A"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77253C">
        <w:rPr>
          <w:rFonts w:ascii="Times New Roman" w:eastAsia="Times New Roman" w:hAnsi="Times New Roman" w:cs="Times New Roman"/>
          <w:sz w:val="28"/>
          <w:lang w:val="uk-UA" w:eastAsia="ru-RU" w:bidi="ar-SA"/>
        </w:rPr>
        <w:t>6)</w:t>
      </w:r>
      <w:r w:rsidR="00521D4E">
        <w:rPr>
          <w:rFonts w:ascii="Times New Roman" w:eastAsia="Times New Roman" w:hAnsi="Times New Roman" w:cs="Times New Roman"/>
          <w:sz w:val="28"/>
          <w:lang w:val="uk-UA" w:eastAsia="ru-RU" w:bidi="ar-SA"/>
        </w:rPr>
        <w:t xml:space="preserve"> </w:t>
      </w:r>
      <w:r w:rsidRPr="00532F7D">
        <w:rPr>
          <w:rFonts w:ascii="Times New Roman" w:eastAsia="Times New Roman" w:hAnsi="Times New Roman" w:cs="Times New Roman"/>
          <w:sz w:val="28"/>
          <w:lang w:val="uk-UA" w:eastAsia="ru-RU" w:bidi="ar-SA"/>
        </w:rPr>
        <w:t>медичний персонал служби невідкладної медичної допомоги, працівники рятувальної, аварійної, технічної, ремонтної</w:t>
      </w:r>
      <w:r w:rsidR="00922A7B">
        <w:rPr>
          <w:rFonts w:ascii="Times New Roman" w:eastAsia="Times New Roman" w:hAnsi="Times New Roman" w:cs="Times New Roman"/>
          <w:sz w:val="28"/>
          <w:lang w:val="uk-UA" w:eastAsia="ru-RU" w:bidi="ar-SA"/>
        </w:rPr>
        <w:t xml:space="preserve"> служб тощо прибули за викликом, інші особи за погодженням з головою суду або керівником апарату суду.</w:t>
      </w:r>
    </w:p>
    <w:p w:rsidR="005F2DC4" w:rsidRPr="00735358" w:rsidRDefault="005F2DC4"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Pr>
          <w:rFonts w:ascii="Times New Roman" w:eastAsia="Times New Roman" w:hAnsi="Times New Roman" w:cs="Times New Roman"/>
          <w:sz w:val="28"/>
          <w:lang w:val="uk-UA" w:eastAsia="ru-RU" w:bidi="ar-SA"/>
        </w:rPr>
        <w:t>2.1</w:t>
      </w:r>
      <w:r w:rsidR="00C62733">
        <w:rPr>
          <w:rFonts w:ascii="Times New Roman" w:eastAsia="Times New Roman" w:hAnsi="Times New Roman" w:cs="Times New Roman"/>
          <w:sz w:val="28"/>
          <w:lang w:val="uk-UA" w:eastAsia="ru-RU" w:bidi="ar-SA"/>
        </w:rPr>
        <w:t>8</w:t>
      </w:r>
      <w:r>
        <w:rPr>
          <w:rFonts w:ascii="Times New Roman" w:eastAsia="Times New Roman" w:hAnsi="Times New Roman" w:cs="Times New Roman"/>
          <w:sz w:val="28"/>
          <w:lang w:val="uk-UA" w:eastAsia="ru-RU" w:bidi="ar-SA"/>
        </w:rPr>
        <w:t xml:space="preserve"> Практиканти та інші особи, які залучаються до тимчасового виконання робіт у приміщенні</w:t>
      </w:r>
      <w:r w:rsidR="00EA1A41">
        <w:rPr>
          <w:rFonts w:ascii="Times New Roman" w:eastAsia="Times New Roman" w:hAnsi="Times New Roman" w:cs="Times New Roman"/>
          <w:sz w:val="28"/>
          <w:lang w:val="uk-UA" w:eastAsia="ru-RU" w:bidi="ar-SA"/>
        </w:rPr>
        <w:t xml:space="preserve"> судів, допускаються до суду згідно із списком, затвердженим головою суду, після пред’явлення документа, який засвідчує особу.</w:t>
      </w:r>
    </w:p>
    <w:p w:rsidR="007134AC" w:rsidRPr="007134AC" w:rsidRDefault="0026384E" w:rsidP="007134AC">
      <w:pPr>
        <w:pStyle w:val="PreformattedText"/>
        <w:spacing w:line="235" w:lineRule="auto"/>
        <w:ind w:firstLine="709"/>
        <w:jc w:val="both"/>
        <w:rPr>
          <w:rFonts w:ascii="Times New Roman" w:hAnsi="Times New Roman" w:cs="Times New Roman"/>
          <w:color w:val="000000"/>
          <w:sz w:val="28"/>
          <w:szCs w:val="28"/>
          <w:lang w:val="uk-UA"/>
        </w:rPr>
      </w:pPr>
      <w:r w:rsidRPr="007134AC">
        <w:rPr>
          <w:rFonts w:ascii="Times New Roman" w:eastAsia="Times New Roman" w:hAnsi="Times New Roman" w:cs="Times New Roman"/>
          <w:sz w:val="28"/>
          <w:lang w:val="uk-UA" w:eastAsia="ru-RU" w:bidi="ar-SA"/>
        </w:rPr>
        <w:t>2.1</w:t>
      </w:r>
      <w:r w:rsidR="006C71A6">
        <w:rPr>
          <w:rFonts w:ascii="Times New Roman" w:eastAsia="Times New Roman" w:hAnsi="Times New Roman" w:cs="Times New Roman"/>
          <w:sz w:val="28"/>
          <w:lang w:val="uk-UA" w:eastAsia="ru-RU" w:bidi="ar-SA"/>
        </w:rPr>
        <w:t>9</w:t>
      </w:r>
      <w:r w:rsidRPr="007134AC">
        <w:rPr>
          <w:rFonts w:ascii="Times New Roman" w:eastAsia="Times New Roman" w:hAnsi="Times New Roman" w:cs="Times New Roman"/>
          <w:sz w:val="28"/>
          <w:lang w:val="uk-UA" w:eastAsia="ru-RU" w:bidi="ar-SA"/>
        </w:rPr>
        <w:t>.</w:t>
      </w:r>
      <w:r w:rsidR="00521D4E">
        <w:rPr>
          <w:rFonts w:ascii="Times New Roman" w:eastAsia="Times New Roman" w:hAnsi="Times New Roman" w:cs="Times New Roman"/>
          <w:sz w:val="28"/>
          <w:lang w:val="uk-UA" w:eastAsia="ru-RU" w:bidi="ar-SA"/>
        </w:rPr>
        <w:t xml:space="preserve"> </w:t>
      </w:r>
      <w:r w:rsidR="009B7D3C" w:rsidRPr="007134AC">
        <w:rPr>
          <w:rFonts w:ascii="Times New Roman" w:eastAsia="Times New Roman" w:hAnsi="Times New Roman" w:cs="Times New Roman"/>
          <w:sz w:val="28"/>
          <w:lang w:val="uk-UA" w:eastAsia="ru-RU" w:bidi="ar-SA"/>
        </w:rPr>
        <w:t xml:space="preserve">У </w:t>
      </w:r>
      <w:r w:rsidR="00454D38" w:rsidRPr="007134AC">
        <w:rPr>
          <w:rFonts w:ascii="Times New Roman" w:eastAsia="Times New Roman" w:hAnsi="Times New Roman" w:cs="Times New Roman"/>
          <w:sz w:val="28"/>
          <w:lang w:val="uk-UA" w:eastAsia="ru-RU" w:bidi="ar-SA"/>
        </w:rPr>
        <w:t>неробочі години, вихідні, святкові та неробочі дні</w:t>
      </w:r>
      <w:r w:rsidR="009B7D3C" w:rsidRPr="007134AC">
        <w:rPr>
          <w:rFonts w:ascii="Times New Roman" w:eastAsia="Times New Roman" w:hAnsi="Times New Roman" w:cs="Times New Roman"/>
          <w:sz w:val="28"/>
          <w:lang w:val="uk-UA" w:eastAsia="ru-RU" w:bidi="ar-SA"/>
        </w:rPr>
        <w:t xml:space="preserve"> </w:t>
      </w:r>
      <w:r w:rsidR="00F62E26" w:rsidRPr="007134AC">
        <w:rPr>
          <w:rFonts w:ascii="Times New Roman" w:eastAsia="Times New Roman" w:hAnsi="Times New Roman" w:cs="Times New Roman"/>
          <w:sz w:val="28"/>
          <w:lang w:val="uk-UA" w:eastAsia="ru-RU" w:bidi="ar-SA"/>
        </w:rPr>
        <w:t xml:space="preserve">до </w:t>
      </w:r>
      <w:r w:rsidR="009A4493">
        <w:rPr>
          <w:rFonts w:ascii="Times New Roman" w:eastAsia="Times New Roman" w:hAnsi="Times New Roman" w:cs="Times New Roman"/>
          <w:sz w:val="28"/>
          <w:lang w:val="uk-UA" w:eastAsia="ru-RU" w:bidi="ar-SA"/>
        </w:rPr>
        <w:t>приміщення суду</w:t>
      </w:r>
      <w:r w:rsidR="00B030B3" w:rsidRPr="007134AC">
        <w:rPr>
          <w:rFonts w:ascii="Times New Roman" w:eastAsia="Times New Roman" w:hAnsi="Times New Roman" w:cs="Times New Roman"/>
          <w:sz w:val="28"/>
          <w:lang w:val="uk-UA" w:eastAsia="ru-RU" w:bidi="ar-SA"/>
        </w:rPr>
        <w:t>,</w:t>
      </w:r>
      <w:r w:rsidR="0065420C" w:rsidRPr="007134AC">
        <w:rPr>
          <w:rFonts w:ascii="Times New Roman" w:eastAsia="Times New Roman" w:hAnsi="Times New Roman" w:cs="Times New Roman"/>
          <w:sz w:val="28"/>
          <w:lang w:val="uk-UA" w:eastAsia="ru-RU" w:bidi="ar-SA"/>
        </w:rPr>
        <w:t xml:space="preserve"> </w:t>
      </w:r>
      <w:r w:rsidR="009B7D3C" w:rsidRPr="007134AC">
        <w:rPr>
          <w:rFonts w:ascii="Times New Roman" w:eastAsia="Times New Roman" w:hAnsi="Times New Roman" w:cs="Times New Roman"/>
          <w:sz w:val="28"/>
          <w:lang w:val="uk-UA" w:eastAsia="ru-RU" w:bidi="ar-SA"/>
        </w:rPr>
        <w:t>у</w:t>
      </w:r>
      <w:r w:rsidR="009B7D3C" w:rsidRPr="007134AC">
        <w:rPr>
          <w:rFonts w:ascii="Times New Roman" w:hAnsi="Times New Roman" w:cs="Times New Roman"/>
          <w:color w:val="000000"/>
          <w:sz w:val="28"/>
          <w:szCs w:val="28"/>
          <w:lang w:val="uk-UA"/>
        </w:rPr>
        <w:t xml:space="preserve"> разі проведення</w:t>
      </w:r>
      <w:r w:rsidR="007134AC" w:rsidRPr="007134AC">
        <w:rPr>
          <w:rFonts w:ascii="Times New Roman" w:hAnsi="Times New Roman" w:cs="Times New Roman"/>
          <w:color w:val="000000"/>
          <w:sz w:val="28"/>
          <w:szCs w:val="28"/>
          <w:lang w:val="uk-UA"/>
        </w:rPr>
        <w:t xml:space="preserve"> </w:t>
      </w:r>
      <w:r w:rsidR="009B7D3C" w:rsidRPr="007134AC">
        <w:rPr>
          <w:rFonts w:ascii="Times New Roman" w:hAnsi="Times New Roman" w:cs="Times New Roman"/>
          <w:color w:val="000000"/>
          <w:sz w:val="28"/>
          <w:szCs w:val="28"/>
          <w:lang w:val="uk-UA"/>
        </w:rPr>
        <w:t xml:space="preserve">невідкладного </w:t>
      </w:r>
      <w:r w:rsidR="007134AC" w:rsidRPr="007134AC">
        <w:rPr>
          <w:rFonts w:ascii="Times New Roman" w:hAnsi="Times New Roman" w:cs="Times New Roman"/>
          <w:color w:val="000000"/>
          <w:sz w:val="28"/>
          <w:szCs w:val="28"/>
          <w:lang w:val="uk-UA"/>
        </w:rPr>
        <w:t xml:space="preserve">відкритого </w:t>
      </w:r>
      <w:r w:rsidR="009B7D3C" w:rsidRPr="007134AC">
        <w:rPr>
          <w:rFonts w:ascii="Times New Roman" w:hAnsi="Times New Roman" w:cs="Times New Roman"/>
          <w:color w:val="000000"/>
          <w:sz w:val="28"/>
          <w:szCs w:val="28"/>
          <w:lang w:val="uk-UA"/>
        </w:rPr>
        <w:t>судового засідання</w:t>
      </w:r>
      <w:r w:rsidR="007134AC" w:rsidRPr="007134AC">
        <w:rPr>
          <w:rFonts w:ascii="Times New Roman" w:eastAsia="Times New Roman" w:hAnsi="Times New Roman" w:cs="Times New Roman"/>
          <w:sz w:val="28"/>
          <w:lang w:val="uk-UA" w:eastAsia="ru-RU" w:bidi="ar-SA"/>
        </w:rPr>
        <w:t xml:space="preserve">, </w:t>
      </w:r>
      <w:r w:rsidR="007134AC" w:rsidRPr="007134AC">
        <w:rPr>
          <w:rFonts w:ascii="Times New Roman" w:hAnsi="Times New Roman" w:cs="Times New Roman"/>
          <w:color w:val="000000"/>
          <w:sz w:val="28"/>
          <w:szCs w:val="28"/>
          <w:lang w:val="uk-UA"/>
        </w:rPr>
        <w:t>право бути присутніми мають будь-які особи, а у разі закритого судового засідання, пропускаються</w:t>
      </w:r>
      <w:r w:rsidR="007134AC">
        <w:rPr>
          <w:rFonts w:ascii="Times New Roman" w:hAnsi="Times New Roman" w:cs="Times New Roman"/>
          <w:color w:val="000000"/>
          <w:sz w:val="28"/>
          <w:szCs w:val="28"/>
          <w:lang w:val="uk-UA"/>
        </w:rPr>
        <w:t xml:space="preserve"> лише</w:t>
      </w:r>
      <w:r w:rsidR="007134AC" w:rsidRPr="007134AC">
        <w:rPr>
          <w:rFonts w:ascii="Times New Roman" w:hAnsi="Times New Roman" w:cs="Times New Roman"/>
          <w:color w:val="000000"/>
          <w:sz w:val="28"/>
          <w:szCs w:val="28"/>
          <w:lang w:val="uk-UA"/>
        </w:rPr>
        <w:t xml:space="preserve"> </w:t>
      </w:r>
      <w:r w:rsidR="00F62E26" w:rsidRPr="007134AC">
        <w:rPr>
          <w:rFonts w:ascii="Times New Roman" w:eastAsia="Times New Roman" w:hAnsi="Times New Roman" w:cs="Times New Roman"/>
          <w:sz w:val="28"/>
          <w:lang w:val="uk-UA" w:eastAsia="ru-RU" w:bidi="ar-SA"/>
        </w:rPr>
        <w:t xml:space="preserve">учасники судового засідання, </w:t>
      </w:r>
      <w:r w:rsidR="007134AC">
        <w:rPr>
          <w:rFonts w:ascii="Times New Roman" w:eastAsia="Times New Roman" w:hAnsi="Times New Roman" w:cs="Times New Roman"/>
          <w:sz w:val="28"/>
          <w:lang w:val="uk-UA" w:eastAsia="ru-RU" w:bidi="ar-SA"/>
        </w:rPr>
        <w:t>а також</w:t>
      </w:r>
      <w:r w:rsidR="00F62E26" w:rsidRPr="007134AC">
        <w:rPr>
          <w:rFonts w:ascii="Times New Roman" w:eastAsia="Times New Roman" w:hAnsi="Times New Roman" w:cs="Times New Roman"/>
          <w:sz w:val="28"/>
          <w:lang w:val="uk-UA" w:eastAsia="ru-RU" w:bidi="ar-SA"/>
        </w:rPr>
        <w:t xml:space="preserve"> конвойні наряди та </w:t>
      </w:r>
      <w:r w:rsidR="00F62E26" w:rsidRPr="007134AC">
        <w:rPr>
          <w:rFonts w:ascii="Times New Roman" w:hAnsi="Times New Roman" w:cs="Times New Roman"/>
          <w:color w:val="000000"/>
          <w:sz w:val="28"/>
          <w:szCs w:val="28"/>
          <w:lang w:val="uk-UA"/>
        </w:rPr>
        <w:t xml:space="preserve">особи, </w:t>
      </w:r>
      <w:r w:rsidR="00922A7B">
        <w:rPr>
          <w:rFonts w:ascii="Times New Roman" w:hAnsi="Times New Roman" w:cs="Times New Roman"/>
          <w:color w:val="000000"/>
          <w:sz w:val="28"/>
          <w:szCs w:val="28"/>
          <w:lang w:val="uk-UA"/>
        </w:rPr>
        <w:t xml:space="preserve">які перебувають під їх охороною, якщо інше не погоджено з головою суду </w:t>
      </w:r>
      <w:r w:rsidR="008C0054">
        <w:rPr>
          <w:rFonts w:ascii="Times New Roman" w:hAnsi="Times New Roman" w:cs="Times New Roman"/>
          <w:color w:val="000000"/>
          <w:sz w:val="28"/>
          <w:szCs w:val="28"/>
          <w:lang w:val="uk-UA"/>
        </w:rPr>
        <w:t>або</w:t>
      </w:r>
      <w:r w:rsidR="00922A7B">
        <w:rPr>
          <w:rFonts w:ascii="Times New Roman" w:hAnsi="Times New Roman" w:cs="Times New Roman"/>
          <w:color w:val="000000"/>
          <w:sz w:val="28"/>
          <w:szCs w:val="28"/>
          <w:lang w:val="uk-UA"/>
        </w:rPr>
        <w:t xml:space="preserve"> керівником апарату суду</w:t>
      </w:r>
    </w:p>
    <w:p w:rsidR="00825F13" w:rsidRPr="007134AC" w:rsidRDefault="00825F13" w:rsidP="007134AC">
      <w:pPr>
        <w:pStyle w:val="PreformattedText"/>
        <w:spacing w:line="235" w:lineRule="auto"/>
        <w:ind w:firstLine="709"/>
        <w:jc w:val="both"/>
        <w:rPr>
          <w:rFonts w:ascii="Times New Roman" w:hAnsi="Times New Roman" w:cs="Times New Roman"/>
          <w:sz w:val="28"/>
          <w:szCs w:val="28"/>
          <w:lang w:val="uk-UA" w:eastAsia="uk-UA"/>
        </w:rPr>
      </w:pPr>
      <w:r w:rsidRPr="007134AC">
        <w:rPr>
          <w:rFonts w:ascii="Times New Roman" w:hAnsi="Times New Roman" w:cs="Times New Roman"/>
          <w:sz w:val="28"/>
          <w:lang w:val="uk-UA"/>
        </w:rPr>
        <w:t>2.</w:t>
      </w:r>
      <w:r w:rsidR="006C71A6">
        <w:rPr>
          <w:rFonts w:ascii="Times New Roman" w:hAnsi="Times New Roman" w:cs="Times New Roman"/>
          <w:sz w:val="28"/>
          <w:lang w:val="uk-UA"/>
        </w:rPr>
        <w:t>20</w:t>
      </w:r>
      <w:r w:rsidRPr="007134AC">
        <w:rPr>
          <w:rFonts w:ascii="Times New Roman" w:hAnsi="Times New Roman" w:cs="Times New Roman"/>
          <w:sz w:val="28"/>
          <w:lang w:val="uk-UA"/>
        </w:rPr>
        <w:t>.</w:t>
      </w:r>
      <w:r w:rsidR="00521D4E">
        <w:rPr>
          <w:rFonts w:ascii="Times New Roman" w:hAnsi="Times New Roman" w:cs="Times New Roman"/>
          <w:sz w:val="28"/>
          <w:lang w:val="uk-UA"/>
        </w:rPr>
        <w:t xml:space="preserve"> </w:t>
      </w:r>
      <w:r w:rsidRPr="007134AC">
        <w:rPr>
          <w:rFonts w:ascii="Times New Roman" w:hAnsi="Times New Roman" w:cs="Times New Roman"/>
          <w:sz w:val="28"/>
          <w:szCs w:val="28"/>
          <w:lang w:val="uk-UA" w:eastAsia="uk-UA"/>
        </w:rPr>
        <w:t xml:space="preserve">Вхід та вихід до </w:t>
      </w:r>
      <w:r w:rsidR="009A4493">
        <w:rPr>
          <w:rFonts w:ascii="Times New Roman" w:hAnsi="Times New Roman" w:cs="Times New Roman"/>
          <w:sz w:val="28"/>
          <w:szCs w:val="28"/>
          <w:lang w:val="uk-UA"/>
        </w:rPr>
        <w:t>приміщення суду</w:t>
      </w:r>
      <w:r w:rsidRPr="007134AC">
        <w:rPr>
          <w:rFonts w:ascii="Times New Roman" w:hAnsi="Times New Roman" w:cs="Times New Roman"/>
          <w:sz w:val="28"/>
          <w:szCs w:val="28"/>
          <w:lang w:val="uk-UA" w:eastAsia="uk-UA"/>
        </w:rPr>
        <w:t xml:space="preserve"> особами, що не є їх працівниками, здійснюється лише через центральні входи</w:t>
      </w:r>
      <w:r w:rsidR="00C573F0" w:rsidRPr="007134AC">
        <w:rPr>
          <w:rFonts w:ascii="Times New Roman" w:hAnsi="Times New Roman" w:cs="Times New Roman"/>
          <w:sz w:val="28"/>
          <w:szCs w:val="28"/>
          <w:lang w:val="uk-UA" w:eastAsia="uk-UA"/>
        </w:rPr>
        <w:t>,</w:t>
      </w:r>
      <w:r w:rsidRPr="007134AC">
        <w:rPr>
          <w:rFonts w:ascii="Times New Roman" w:hAnsi="Times New Roman" w:cs="Times New Roman"/>
          <w:sz w:val="28"/>
          <w:szCs w:val="28"/>
          <w:lang w:val="uk-UA" w:eastAsia="uk-UA"/>
        </w:rPr>
        <w:t xml:space="preserve"> </w:t>
      </w:r>
      <w:r w:rsidRPr="007134AC">
        <w:rPr>
          <w:rFonts w:ascii="Times New Roman" w:hAnsi="Times New Roman" w:cs="Times New Roman"/>
          <w:sz w:val="28"/>
          <w:szCs w:val="28"/>
          <w:lang w:val="uk-UA"/>
        </w:rPr>
        <w:t>обладнані контрольно-пропускними пунктами (окрім працівників екстрених служб у разі надзвичайних ситуацій).</w:t>
      </w:r>
    </w:p>
    <w:p w:rsidR="00825F13" w:rsidRPr="007134AC" w:rsidRDefault="00C573F0" w:rsidP="00984D8D">
      <w:pPr>
        <w:shd w:val="clear" w:color="auto" w:fill="FFFFFF"/>
        <w:tabs>
          <w:tab w:val="left" w:pos="1134"/>
        </w:tabs>
        <w:spacing w:line="235" w:lineRule="auto"/>
        <w:ind w:firstLine="709"/>
        <w:jc w:val="both"/>
        <w:rPr>
          <w:sz w:val="28"/>
          <w:szCs w:val="28"/>
          <w:lang w:val="uk-UA"/>
        </w:rPr>
      </w:pPr>
      <w:r w:rsidRPr="007134AC">
        <w:rPr>
          <w:sz w:val="28"/>
          <w:szCs w:val="28"/>
          <w:lang w:val="uk-UA"/>
        </w:rPr>
        <w:t>У разі</w:t>
      </w:r>
      <w:r w:rsidR="00825F13" w:rsidRPr="007134AC">
        <w:rPr>
          <w:sz w:val="28"/>
          <w:szCs w:val="28"/>
          <w:lang w:val="uk-UA"/>
        </w:rPr>
        <w:t xml:space="preserve"> надзвичайної ситуації (блокування центрального входу, пожежі, вибуху, пов</w:t>
      </w:r>
      <w:r w:rsidR="00984D8D" w:rsidRPr="007134AC">
        <w:rPr>
          <w:sz w:val="28"/>
          <w:szCs w:val="28"/>
          <w:lang w:val="uk-UA"/>
        </w:rPr>
        <w:t>е</w:t>
      </w:r>
      <w:r w:rsidR="00825F13" w:rsidRPr="007134AC">
        <w:rPr>
          <w:sz w:val="28"/>
          <w:szCs w:val="28"/>
          <w:lang w:val="uk-UA"/>
        </w:rPr>
        <w:t>ні тощо) вихід (евакуація)</w:t>
      </w:r>
      <w:r w:rsidR="003A789C" w:rsidRPr="007134AC">
        <w:rPr>
          <w:sz w:val="28"/>
          <w:szCs w:val="28"/>
          <w:lang w:val="uk-UA"/>
        </w:rPr>
        <w:t xml:space="preserve"> здійснюється</w:t>
      </w:r>
      <w:r w:rsidR="00825F13" w:rsidRPr="007134AC">
        <w:rPr>
          <w:sz w:val="28"/>
          <w:szCs w:val="28"/>
          <w:lang w:val="uk-UA"/>
        </w:rPr>
        <w:t xml:space="preserve"> через службові, запасні, аварійні виходи (входи).</w:t>
      </w:r>
    </w:p>
    <w:p w:rsidR="0021388D" w:rsidRPr="00482D10" w:rsidRDefault="0021388D" w:rsidP="00984D8D">
      <w:pPr>
        <w:pStyle w:val="a6"/>
        <w:spacing w:line="235" w:lineRule="auto"/>
        <w:ind w:firstLine="0"/>
        <w:jc w:val="center"/>
        <w:rPr>
          <w:b/>
        </w:rPr>
      </w:pPr>
    </w:p>
    <w:p w:rsidR="008C0054" w:rsidRDefault="008C0054" w:rsidP="00984D8D">
      <w:pPr>
        <w:pStyle w:val="a6"/>
        <w:spacing w:line="235" w:lineRule="auto"/>
        <w:ind w:firstLine="0"/>
        <w:jc w:val="center"/>
        <w:rPr>
          <w:b/>
        </w:rPr>
      </w:pPr>
    </w:p>
    <w:p w:rsidR="00923D3D" w:rsidRPr="00482D10" w:rsidRDefault="008B72D9" w:rsidP="00984D8D">
      <w:pPr>
        <w:pStyle w:val="a6"/>
        <w:spacing w:line="235" w:lineRule="auto"/>
        <w:ind w:firstLine="0"/>
        <w:jc w:val="center"/>
        <w:rPr>
          <w:b/>
        </w:rPr>
      </w:pPr>
      <w:r w:rsidRPr="00482D10">
        <w:rPr>
          <w:b/>
        </w:rPr>
        <w:t>3.</w:t>
      </w:r>
      <w:r w:rsidR="00CC7672" w:rsidRPr="00482D10">
        <w:rPr>
          <w:b/>
        </w:rPr>
        <w:t xml:space="preserve"> </w:t>
      </w:r>
      <w:r w:rsidR="00923D3D" w:rsidRPr="00482D10">
        <w:rPr>
          <w:b/>
        </w:rPr>
        <w:t>Порядок пропуску транспортних засобів на територію суд</w:t>
      </w:r>
      <w:r w:rsidR="009A4493">
        <w:rPr>
          <w:b/>
        </w:rPr>
        <w:t>у</w:t>
      </w:r>
    </w:p>
    <w:p w:rsidR="00923D3D" w:rsidRPr="00482D10" w:rsidRDefault="00521D4E" w:rsidP="00041F1A">
      <w:pPr>
        <w:numPr>
          <w:ilvl w:val="1"/>
          <w:numId w:val="13"/>
        </w:numPr>
        <w:shd w:val="clear" w:color="auto" w:fill="FFFFFF"/>
        <w:tabs>
          <w:tab w:val="left" w:pos="1134"/>
          <w:tab w:val="left" w:pos="1418"/>
        </w:tabs>
        <w:spacing w:line="235" w:lineRule="auto"/>
        <w:ind w:left="0" w:firstLine="709"/>
        <w:jc w:val="both"/>
        <w:rPr>
          <w:sz w:val="28"/>
          <w:szCs w:val="28"/>
          <w:lang w:val="uk-UA" w:eastAsia="uk-UA"/>
        </w:rPr>
      </w:pPr>
      <w:r>
        <w:rPr>
          <w:sz w:val="28"/>
          <w:szCs w:val="28"/>
          <w:lang w:val="uk-UA" w:eastAsia="uk-UA"/>
        </w:rPr>
        <w:t xml:space="preserve"> </w:t>
      </w:r>
      <w:r w:rsidR="00923D3D" w:rsidRPr="00407686">
        <w:rPr>
          <w:sz w:val="28"/>
          <w:szCs w:val="28"/>
          <w:lang w:val="uk-UA" w:eastAsia="uk-UA"/>
        </w:rPr>
        <w:t>В’їзд транспортних засобів на територію суд</w:t>
      </w:r>
      <w:r w:rsidR="009A4493">
        <w:rPr>
          <w:sz w:val="28"/>
          <w:szCs w:val="28"/>
          <w:lang w:val="uk-UA" w:eastAsia="uk-UA"/>
        </w:rPr>
        <w:t>у</w:t>
      </w:r>
      <w:r w:rsidR="00923D3D" w:rsidRPr="00057532">
        <w:rPr>
          <w:sz w:val="28"/>
          <w:szCs w:val="28"/>
          <w:lang w:val="uk-UA" w:eastAsia="uk-UA"/>
        </w:rPr>
        <w:t xml:space="preserve"> здійснюється через контрольно-пропускні пункти</w:t>
      </w:r>
      <w:r w:rsidR="00923D3D" w:rsidRPr="00482D10">
        <w:rPr>
          <w:sz w:val="28"/>
          <w:szCs w:val="28"/>
          <w:lang w:val="uk-UA" w:eastAsia="uk-UA"/>
        </w:rPr>
        <w:t>.</w:t>
      </w:r>
      <w:r w:rsidR="00496811" w:rsidRPr="00482D10">
        <w:rPr>
          <w:sz w:val="28"/>
          <w:szCs w:val="28"/>
          <w:lang w:val="uk-UA" w:eastAsia="uk-UA"/>
        </w:rPr>
        <w:t xml:space="preserve"> </w:t>
      </w:r>
      <w:r w:rsidR="00496811" w:rsidRPr="00482D10">
        <w:rPr>
          <w:color w:val="000000"/>
          <w:sz w:val="28"/>
          <w:szCs w:val="28"/>
          <w:lang w:val="uk-UA"/>
        </w:rPr>
        <w:t xml:space="preserve">Інформація щодо </w:t>
      </w:r>
      <w:r w:rsidR="00496811" w:rsidRPr="007A5902">
        <w:rPr>
          <w:color w:val="000000"/>
          <w:sz w:val="28"/>
          <w:szCs w:val="28"/>
          <w:lang w:val="uk-UA"/>
        </w:rPr>
        <w:t xml:space="preserve">транспортних засобів, </w:t>
      </w:r>
      <w:r w:rsidR="00496811" w:rsidRPr="00900E26">
        <w:rPr>
          <w:color w:val="000000"/>
          <w:sz w:val="28"/>
          <w:szCs w:val="28"/>
          <w:lang w:val="uk-UA"/>
        </w:rPr>
        <w:t>в’їзд</w:t>
      </w:r>
      <w:r w:rsidR="00041F1A" w:rsidRPr="00407686">
        <w:rPr>
          <w:color w:val="000000"/>
          <w:sz w:val="28"/>
          <w:szCs w:val="28"/>
          <w:lang w:val="uk-UA"/>
        </w:rPr>
        <w:t>у</w:t>
      </w:r>
      <w:r w:rsidR="00496811" w:rsidRPr="00407686">
        <w:rPr>
          <w:color w:val="000000"/>
          <w:sz w:val="28"/>
          <w:szCs w:val="28"/>
          <w:lang w:val="uk-UA"/>
        </w:rPr>
        <w:t xml:space="preserve"> (виїзд</w:t>
      </w:r>
      <w:r w:rsidR="00041F1A" w:rsidRPr="00AF00DC">
        <w:rPr>
          <w:color w:val="000000"/>
          <w:sz w:val="28"/>
          <w:szCs w:val="28"/>
          <w:lang w:val="uk-UA"/>
        </w:rPr>
        <w:t>у</w:t>
      </w:r>
      <w:r w:rsidR="00496811" w:rsidRPr="00AF00DC">
        <w:rPr>
          <w:color w:val="000000"/>
          <w:sz w:val="28"/>
          <w:szCs w:val="28"/>
          <w:lang w:val="uk-UA"/>
        </w:rPr>
        <w:t>) транспортних засобів на територію (з території) суду</w:t>
      </w:r>
      <w:r w:rsidR="00496811" w:rsidRPr="00DA25AD">
        <w:rPr>
          <w:color w:val="000000"/>
          <w:sz w:val="28"/>
          <w:szCs w:val="28"/>
          <w:lang w:val="uk-UA"/>
        </w:rPr>
        <w:t xml:space="preserve"> заноситься </w:t>
      </w:r>
      <w:r w:rsidR="00844BE3">
        <w:rPr>
          <w:color w:val="000000"/>
          <w:sz w:val="28"/>
          <w:szCs w:val="28"/>
          <w:lang w:val="uk-UA"/>
        </w:rPr>
        <w:t>праців</w:t>
      </w:r>
      <w:r w:rsidR="00496811" w:rsidRPr="00844BE3">
        <w:rPr>
          <w:color w:val="000000"/>
          <w:sz w:val="28"/>
          <w:szCs w:val="28"/>
          <w:lang w:val="uk-UA"/>
        </w:rPr>
        <w:t xml:space="preserve">никами Служби до </w:t>
      </w:r>
      <w:r w:rsidR="00041F1A" w:rsidRPr="00203E3F">
        <w:rPr>
          <w:color w:val="000000"/>
          <w:sz w:val="28"/>
          <w:szCs w:val="28"/>
          <w:lang w:val="uk-UA"/>
        </w:rPr>
        <w:t xml:space="preserve">Журналу </w:t>
      </w:r>
      <w:r w:rsidR="00496811" w:rsidRPr="00203E3F">
        <w:rPr>
          <w:color w:val="000000"/>
          <w:sz w:val="28"/>
          <w:szCs w:val="28"/>
          <w:lang w:val="uk-UA"/>
        </w:rPr>
        <w:t>в’їзду (виїзду) транспортних</w:t>
      </w:r>
      <w:r w:rsidR="00041F1A" w:rsidRPr="00203E3F">
        <w:rPr>
          <w:color w:val="000000"/>
          <w:sz w:val="28"/>
          <w:szCs w:val="28"/>
          <w:lang w:val="uk-UA"/>
        </w:rPr>
        <w:t xml:space="preserve"> </w:t>
      </w:r>
      <w:r w:rsidR="00496811" w:rsidRPr="006B71BF">
        <w:rPr>
          <w:color w:val="000000"/>
          <w:sz w:val="28"/>
          <w:szCs w:val="28"/>
          <w:lang w:val="uk-UA"/>
        </w:rPr>
        <w:t xml:space="preserve">засобів </w:t>
      </w:r>
      <w:r w:rsidR="00496811" w:rsidRPr="00395BF0">
        <w:rPr>
          <w:color w:val="000000"/>
          <w:sz w:val="28"/>
          <w:szCs w:val="28"/>
          <w:lang w:val="uk-UA"/>
        </w:rPr>
        <w:lastRenderedPageBreak/>
        <w:t>(додаток № 2) (окрім випадків пожежі, вибуху та інших надзвичайних ситуацій</w:t>
      </w:r>
      <w:r w:rsidR="00041F1A" w:rsidRPr="00395BF0">
        <w:rPr>
          <w:color w:val="000000"/>
          <w:sz w:val="28"/>
          <w:szCs w:val="28"/>
          <w:lang w:val="uk-UA"/>
        </w:rPr>
        <w:t>,</w:t>
      </w:r>
      <w:r w:rsidR="00496811" w:rsidRPr="00C60185">
        <w:rPr>
          <w:color w:val="000000"/>
          <w:sz w:val="28"/>
          <w:szCs w:val="28"/>
          <w:lang w:val="uk-UA"/>
        </w:rPr>
        <w:t xml:space="preserve"> що створюють загрозу життю і здоров’ю</w:t>
      </w:r>
      <w:r w:rsidR="00496811" w:rsidRPr="00C60185">
        <w:rPr>
          <w:sz w:val="28"/>
          <w:szCs w:val="28"/>
          <w:lang w:val="uk-UA"/>
        </w:rPr>
        <w:t xml:space="preserve"> осіб, які </w:t>
      </w:r>
      <w:r w:rsidR="00041F1A" w:rsidRPr="00482D10">
        <w:rPr>
          <w:sz w:val="28"/>
          <w:szCs w:val="28"/>
          <w:lang w:val="uk-UA"/>
        </w:rPr>
        <w:t>перебувають у</w:t>
      </w:r>
      <w:r w:rsidR="00496811" w:rsidRPr="00482D10">
        <w:rPr>
          <w:sz w:val="28"/>
          <w:szCs w:val="28"/>
          <w:lang w:val="uk-UA"/>
        </w:rPr>
        <w:t xml:space="preserve"> </w:t>
      </w:r>
      <w:r w:rsidR="00496811" w:rsidRPr="00482D10">
        <w:rPr>
          <w:sz w:val="28"/>
          <w:lang w:val="uk-UA"/>
        </w:rPr>
        <w:t>будинку (приміщенні) даної установи</w:t>
      </w:r>
      <w:r w:rsidR="00496811" w:rsidRPr="00482D10">
        <w:rPr>
          <w:color w:val="000000"/>
          <w:sz w:val="28"/>
          <w:szCs w:val="28"/>
          <w:lang w:val="uk-UA"/>
        </w:rPr>
        <w:t xml:space="preserve">). </w:t>
      </w:r>
    </w:p>
    <w:p w:rsidR="00496811" w:rsidRPr="007A5902" w:rsidRDefault="00BD3410" w:rsidP="00041F1A">
      <w:pPr>
        <w:numPr>
          <w:ilvl w:val="1"/>
          <w:numId w:val="13"/>
        </w:numPr>
        <w:shd w:val="clear" w:color="auto" w:fill="FFFFFF"/>
        <w:tabs>
          <w:tab w:val="left" w:pos="1134"/>
          <w:tab w:val="left" w:pos="1418"/>
        </w:tabs>
        <w:spacing w:line="235" w:lineRule="auto"/>
        <w:ind w:left="0" w:firstLine="709"/>
        <w:jc w:val="both"/>
        <w:rPr>
          <w:sz w:val="28"/>
          <w:szCs w:val="28"/>
          <w:lang w:val="uk-UA" w:eastAsia="uk-UA"/>
        </w:rPr>
      </w:pPr>
      <w:r>
        <w:rPr>
          <w:color w:val="000000"/>
          <w:sz w:val="28"/>
          <w:szCs w:val="28"/>
          <w:lang w:val="uk-UA"/>
        </w:rPr>
        <w:t xml:space="preserve"> </w:t>
      </w:r>
      <w:r w:rsidR="00496811" w:rsidRPr="00482D10">
        <w:rPr>
          <w:color w:val="000000"/>
          <w:sz w:val="28"/>
          <w:szCs w:val="28"/>
          <w:lang w:val="uk-UA"/>
        </w:rPr>
        <w:t xml:space="preserve">На територію </w:t>
      </w:r>
      <w:r w:rsidR="009A4493">
        <w:rPr>
          <w:sz w:val="28"/>
          <w:szCs w:val="28"/>
          <w:lang w:val="uk-UA" w:eastAsia="uk-UA"/>
        </w:rPr>
        <w:t xml:space="preserve">суду </w:t>
      </w:r>
      <w:r w:rsidR="00496811" w:rsidRPr="00482D10">
        <w:rPr>
          <w:sz w:val="28"/>
          <w:szCs w:val="28"/>
          <w:lang w:val="uk-UA" w:eastAsia="uk-UA"/>
        </w:rPr>
        <w:t>пропускаються:</w:t>
      </w:r>
    </w:p>
    <w:p w:rsidR="00923D3D" w:rsidRPr="00796176" w:rsidRDefault="00BD3410" w:rsidP="00041F1A">
      <w:pPr>
        <w:pStyle w:val="a6"/>
        <w:tabs>
          <w:tab w:val="left" w:pos="1134"/>
        </w:tabs>
        <w:spacing w:line="235" w:lineRule="auto"/>
        <w:ind w:firstLine="709"/>
        <w:rPr>
          <w:color w:val="000000"/>
        </w:rPr>
      </w:pPr>
      <w:r>
        <w:rPr>
          <w:color w:val="000000"/>
          <w:szCs w:val="28"/>
        </w:rPr>
        <w:t xml:space="preserve">1) </w:t>
      </w:r>
      <w:r w:rsidR="00E021BB" w:rsidRPr="00407686">
        <w:rPr>
          <w:color w:val="000000"/>
          <w:szCs w:val="28"/>
        </w:rPr>
        <w:t>т</w:t>
      </w:r>
      <w:r w:rsidR="00E021BB" w:rsidRPr="00407686">
        <w:rPr>
          <w:color w:val="000000"/>
        </w:rPr>
        <w:t xml:space="preserve">ранспортні </w:t>
      </w:r>
      <w:r w:rsidR="00923D3D" w:rsidRPr="00AF00DC">
        <w:rPr>
          <w:color w:val="000000"/>
        </w:rPr>
        <w:t>засоби конвойних</w:t>
      </w:r>
      <w:r w:rsidR="00884C00" w:rsidRPr="00AF00DC">
        <w:rPr>
          <w:color w:val="000000"/>
        </w:rPr>
        <w:t xml:space="preserve"> нарядів правоохоронних органів</w:t>
      </w:r>
      <w:r w:rsidR="00041F1A" w:rsidRPr="0077253C">
        <w:rPr>
          <w:color w:val="000000"/>
        </w:rPr>
        <w:t>,</w:t>
      </w:r>
      <w:r w:rsidR="00923D3D" w:rsidRPr="00057532">
        <w:rPr>
          <w:color w:val="000000"/>
        </w:rPr>
        <w:t xml:space="preserve"> </w:t>
      </w:r>
      <w:r w:rsidR="00694B8A">
        <w:rPr>
          <w:color w:val="000000"/>
        </w:rPr>
        <w:t xml:space="preserve">Національної гвардії України, </w:t>
      </w:r>
      <w:r w:rsidR="00923D3D" w:rsidRPr="00057532">
        <w:rPr>
          <w:color w:val="000000"/>
        </w:rPr>
        <w:t>яки</w:t>
      </w:r>
      <w:r w:rsidR="00041F1A" w:rsidRPr="00532F7D">
        <w:rPr>
          <w:color w:val="000000"/>
        </w:rPr>
        <w:t>ми</w:t>
      </w:r>
      <w:r w:rsidR="00923D3D" w:rsidRPr="00735358">
        <w:rPr>
          <w:color w:val="000000"/>
        </w:rPr>
        <w:t xml:space="preserve"> доставл</w:t>
      </w:r>
      <w:r w:rsidR="00B06F9D" w:rsidRPr="00CD40FB">
        <w:rPr>
          <w:color w:val="000000"/>
        </w:rPr>
        <w:t>яються</w:t>
      </w:r>
      <w:r w:rsidR="00796176">
        <w:rPr>
          <w:color w:val="000000"/>
        </w:rPr>
        <w:t xml:space="preserve"> обвинувачені (підсудні), засуджені</w:t>
      </w:r>
      <w:r w:rsidR="00923D3D" w:rsidRPr="00796176">
        <w:rPr>
          <w:color w:val="000000"/>
        </w:rPr>
        <w:t xml:space="preserve"> після пред’явлення </w:t>
      </w:r>
      <w:r w:rsidR="00796176">
        <w:rPr>
          <w:color w:val="000000"/>
        </w:rPr>
        <w:t>начальником варти</w:t>
      </w:r>
      <w:r w:rsidR="00923D3D" w:rsidRPr="00796176">
        <w:rPr>
          <w:color w:val="000000"/>
        </w:rPr>
        <w:t xml:space="preserve"> службового посвідчення</w:t>
      </w:r>
      <w:r w:rsidR="00E021BB" w:rsidRPr="00796176">
        <w:rPr>
          <w:color w:val="000000"/>
        </w:rPr>
        <w:t>;</w:t>
      </w:r>
    </w:p>
    <w:p w:rsidR="00041F1A" w:rsidRPr="00057532" w:rsidRDefault="00D66986" w:rsidP="00041F1A">
      <w:pPr>
        <w:pStyle w:val="a6"/>
        <w:tabs>
          <w:tab w:val="left" w:pos="1134"/>
        </w:tabs>
        <w:spacing w:line="235" w:lineRule="auto"/>
        <w:ind w:firstLine="709"/>
        <w:rPr>
          <w:color w:val="000000"/>
        </w:rPr>
      </w:pPr>
      <w:r>
        <w:rPr>
          <w:color w:val="000000"/>
        </w:rPr>
        <w:t xml:space="preserve">2) </w:t>
      </w:r>
      <w:r w:rsidR="00041F1A" w:rsidRPr="00900E26">
        <w:rPr>
          <w:color w:val="000000"/>
        </w:rPr>
        <w:t xml:space="preserve">транспортні засоби, </w:t>
      </w:r>
      <w:r w:rsidR="00041F1A" w:rsidRPr="00407686">
        <w:rPr>
          <w:color w:val="000000"/>
        </w:rPr>
        <w:t xml:space="preserve">за </w:t>
      </w:r>
      <w:r w:rsidR="00041F1A" w:rsidRPr="00AF00DC">
        <w:rPr>
          <w:color w:val="000000"/>
        </w:rPr>
        <w:t>допомогою яких здійснюються спеціальні заходи забезпечення безпеки працівників суду, правоохоронних органів та осіб, які беруть участь у крим</w:t>
      </w:r>
      <w:r w:rsidR="00041F1A" w:rsidRPr="0077253C">
        <w:rPr>
          <w:color w:val="000000"/>
        </w:rPr>
        <w:t>інальному судочинстві, після пред’явлення старшим наряду службового посвідчення та посвідчення старшого наряду особистої охорони встановленого зразка</w:t>
      </w:r>
      <w:r w:rsidR="00041F1A" w:rsidRPr="00057532">
        <w:rPr>
          <w:color w:val="000000"/>
        </w:rPr>
        <w:t>;</w:t>
      </w:r>
    </w:p>
    <w:p w:rsidR="00041F1A" w:rsidRPr="00C311CB" w:rsidRDefault="00D66986" w:rsidP="00041F1A">
      <w:pPr>
        <w:pStyle w:val="a6"/>
        <w:tabs>
          <w:tab w:val="left" w:pos="1134"/>
        </w:tabs>
        <w:spacing w:line="235" w:lineRule="auto"/>
        <w:ind w:firstLine="709"/>
        <w:rPr>
          <w:szCs w:val="28"/>
          <w:lang w:eastAsia="uk-UA"/>
        </w:rPr>
      </w:pPr>
      <w:r>
        <w:rPr>
          <w:color w:val="000000"/>
        </w:rPr>
        <w:t xml:space="preserve">3) </w:t>
      </w:r>
      <w:r w:rsidR="00041F1A" w:rsidRPr="00735358">
        <w:rPr>
          <w:color w:val="000000"/>
        </w:rPr>
        <w:t xml:space="preserve">службові транспортні </w:t>
      </w:r>
      <w:r w:rsidR="00D434D4">
        <w:rPr>
          <w:color w:val="000000"/>
        </w:rPr>
        <w:t>іншого суду</w:t>
      </w:r>
      <w:r w:rsidR="00041F1A" w:rsidRPr="00CD40FB">
        <w:rPr>
          <w:szCs w:val="28"/>
          <w:lang w:eastAsia="uk-UA"/>
        </w:rPr>
        <w:t>, органу чи установи системи правосуддя</w:t>
      </w:r>
      <w:r w:rsidR="00D434D4">
        <w:rPr>
          <w:szCs w:val="28"/>
          <w:lang w:eastAsia="uk-UA"/>
        </w:rPr>
        <w:t xml:space="preserve"> </w:t>
      </w:r>
      <w:r w:rsidR="00041F1A" w:rsidRPr="00CD40FB">
        <w:rPr>
          <w:szCs w:val="28"/>
          <w:lang w:eastAsia="uk-UA"/>
        </w:rPr>
        <w:t xml:space="preserve">згідно </w:t>
      </w:r>
      <w:r w:rsidR="00041F1A" w:rsidRPr="00DA25AD">
        <w:rPr>
          <w:szCs w:val="28"/>
          <w:lang w:eastAsia="uk-UA"/>
        </w:rPr>
        <w:t>зі списк</w:t>
      </w:r>
      <w:r w:rsidR="00041F1A" w:rsidRPr="00F27967">
        <w:rPr>
          <w:szCs w:val="28"/>
          <w:lang w:eastAsia="uk-UA"/>
        </w:rPr>
        <w:t>ами</w:t>
      </w:r>
      <w:r w:rsidR="00EF4458" w:rsidRPr="00A2326E">
        <w:rPr>
          <w:szCs w:val="28"/>
          <w:lang w:eastAsia="uk-UA"/>
        </w:rPr>
        <w:t>,</w:t>
      </w:r>
      <w:r w:rsidR="00041F1A" w:rsidRPr="00B22FC7">
        <w:rPr>
          <w:szCs w:val="28"/>
          <w:lang w:eastAsia="uk-UA"/>
        </w:rPr>
        <w:t xml:space="preserve"> затвердженими </w:t>
      </w:r>
      <w:r w:rsidR="00041F1A" w:rsidRPr="00B22FC7">
        <w:t xml:space="preserve">головою суду, керівником </w:t>
      </w:r>
      <w:r w:rsidR="00D434D4">
        <w:t>апарату суду або за погодженням з головою суду або керівником апарату суду</w:t>
      </w:r>
      <w:r w:rsidR="00041F1A" w:rsidRPr="00C311CB">
        <w:rPr>
          <w:szCs w:val="28"/>
          <w:lang w:eastAsia="uk-UA"/>
        </w:rPr>
        <w:t>;</w:t>
      </w:r>
    </w:p>
    <w:p w:rsidR="00041F1A" w:rsidRPr="00E86AEF" w:rsidRDefault="00D66986" w:rsidP="00041F1A">
      <w:pPr>
        <w:pStyle w:val="a6"/>
        <w:tabs>
          <w:tab w:val="left" w:pos="1134"/>
        </w:tabs>
        <w:spacing w:line="235" w:lineRule="auto"/>
        <w:ind w:firstLine="709"/>
        <w:rPr>
          <w:color w:val="000000"/>
          <w:szCs w:val="28"/>
          <w:lang w:eastAsia="uk-UA"/>
        </w:rPr>
      </w:pPr>
      <w:r>
        <w:rPr>
          <w:szCs w:val="28"/>
          <w:lang w:eastAsia="uk-UA"/>
        </w:rPr>
        <w:t xml:space="preserve">4) </w:t>
      </w:r>
      <w:r w:rsidR="00041F1A" w:rsidRPr="0026151D">
        <w:rPr>
          <w:szCs w:val="28"/>
          <w:lang w:eastAsia="uk-UA"/>
        </w:rPr>
        <w:t>о</w:t>
      </w:r>
      <w:r w:rsidR="00041F1A" w:rsidRPr="0026151D">
        <w:rPr>
          <w:color w:val="000000"/>
          <w:szCs w:val="28"/>
          <w:lang w:eastAsia="uk-UA"/>
        </w:rPr>
        <w:t xml:space="preserve">собисті транспортні засоби суддів, працівників </w:t>
      </w:r>
      <w:r w:rsidR="00041F1A" w:rsidRPr="00D9604D">
        <w:rPr>
          <w:szCs w:val="28"/>
          <w:lang w:eastAsia="uk-UA"/>
        </w:rPr>
        <w:t>суду</w:t>
      </w:r>
      <w:r w:rsidR="00041F1A" w:rsidRPr="00E86AEF">
        <w:rPr>
          <w:color w:val="000000"/>
          <w:szCs w:val="28"/>
          <w:lang w:eastAsia="uk-UA"/>
        </w:rPr>
        <w:t xml:space="preserve"> за списком, затвердженим </w:t>
      </w:r>
      <w:r w:rsidR="00041F1A" w:rsidRPr="00E86AEF">
        <w:t xml:space="preserve">головою суду, керівником </w:t>
      </w:r>
      <w:r w:rsidR="009A4493">
        <w:t>апарату суду</w:t>
      </w:r>
      <w:r w:rsidR="00041F1A" w:rsidRPr="00E86AEF">
        <w:rPr>
          <w:color w:val="000000"/>
          <w:szCs w:val="28"/>
          <w:lang w:eastAsia="uk-UA"/>
        </w:rPr>
        <w:t xml:space="preserve">, </w:t>
      </w:r>
      <w:r w:rsidR="00041F1A" w:rsidRPr="00E86AEF">
        <w:rPr>
          <w:color w:val="000000"/>
        </w:rPr>
        <w:t>після пред’явлення посвідчення судді, працівника суду</w:t>
      </w:r>
      <w:r w:rsidR="00041F1A" w:rsidRPr="00E86AEF">
        <w:rPr>
          <w:color w:val="000000"/>
          <w:szCs w:val="28"/>
          <w:lang w:eastAsia="uk-UA"/>
        </w:rPr>
        <w:t>;</w:t>
      </w:r>
    </w:p>
    <w:p w:rsidR="00041F1A" w:rsidRPr="00E86AEF" w:rsidRDefault="00041F1A" w:rsidP="00041F1A">
      <w:pPr>
        <w:pStyle w:val="a6"/>
        <w:tabs>
          <w:tab w:val="left" w:pos="1134"/>
        </w:tabs>
        <w:spacing w:line="235" w:lineRule="auto"/>
        <w:ind w:firstLine="709"/>
        <w:rPr>
          <w:color w:val="000000"/>
        </w:rPr>
      </w:pPr>
      <w:r w:rsidRPr="00E86AEF">
        <w:rPr>
          <w:color w:val="000000"/>
          <w:szCs w:val="28"/>
          <w:lang w:eastAsia="uk-UA"/>
        </w:rPr>
        <w:t>5)</w:t>
      </w:r>
      <w:r w:rsidR="00D66986">
        <w:rPr>
          <w:color w:val="000000"/>
          <w:szCs w:val="28"/>
          <w:lang w:eastAsia="uk-UA"/>
        </w:rPr>
        <w:t xml:space="preserve"> </w:t>
      </w:r>
      <w:r w:rsidRPr="00E86AEF">
        <w:rPr>
          <w:szCs w:val="28"/>
          <w:lang w:eastAsia="uk-UA"/>
        </w:rPr>
        <w:t xml:space="preserve">транспортні засоби інших судів, органів, установ підприємств, організацій за дозволом </w:t>
      </w:r>
      <w:r w:rsidR="00EF4458" w:rsidRPr="00E86AEF">
        <w:rPr>
          <w:szCs w:val="28"/>
          <w:lang w:eastAsia="uk-UA"/>
        </w:rPr>
        <w:t xml:space="preserve">голови </w:t>
      </w:r>
      <w:r w:rsidRPr="00E86AEF">
        <w:rPr>
          <w:szCs w:val="28"/>
          <w:lang w:eastAsia="uk-UA"/>
        </w:rPr>
        <w:t xml:space="preserve">суду, керівника </w:t>
      </w:r>
      <w:r w:rsidR="009A4493">
        <w:rPr>
          <w:szCs w:val="28"/>
          <w:lang w:eastAsia="uk-UA"/>
        </w:rPr>
        <w:t>апарату суду</w:t>
      </w:r>
      <w:r w:rsidRPr="00E86AEF">
        <w:rPr>
          <w:color w:val="000000"/>
        </w:rPr>
        <w:t xml:space="preserve"> після пред’явлення посвідчення судді, документа, що посвідчує особу;</w:t>
      </w:r>
    </w:p>
    <w:p w:rsidR="00041F1A" w:rsidRPr="00482D10" w:rsidRDefault="00D66986" w:rsidP="00041F1A">
      <w:pPr>
        <w:pStyle w:val="a6"/>
        <w:tabs>
          <w:tab w:val="left" w:pos="1134"/>
        </w:tabs>
        <w:spacing w:line="235" w:lineRule="auto"/>
        <w:ind w:firstLine="709"/>
        <w:rPr>
          <w:color w:val="000000"/>
        </w:rPr>
      </w:pPr>
      <w:r>
        <w:rPr>
          <w:color w:val="000000"/>
        </w:rPr>
        <w:t xml:space="preserve">6) </w:t>
      </w:r>
      <w:r w:rsidR="00041F1A" w:rsidRPr="00E86AEF">
        <w:rPr>
          <w:color w:val="000000"/>
        </w:rPr>
        <w:t xml:space="preserve">транспортні засоби </w:t>
      </w:r>
      <w:r w:rsidR="00041F1A" w:rsidRPr="00E86AEF">
        <w:rPr>
          <w:color w:val="000000"/>
          <w:szCs w:val="28"/>
        </w:rPr>
        <w:t>медичних, екстрених, аварійних, технічних та ремонтних служб, які прибули за викликом,</w:t>
      </w:r>
      <w:r w:rsidR="00041F1A" w:rsidRPr="00E86AEF">
        <w:rPr>
          <w:color w:val="000000"/>
        </w:rPr>
        <w:t xml:space="preserve"> у супроводі </w:t>
      </w:r>
      <w:r w:rsidR="007A15F5" w:rsidRPr="00E86AEF">
        <w:rPr>
          <w:color w:val="000000"/>
        </w:rPr>
        <w:t>й</w:t>
      </w:r>
      <w:r>
        <w:rPr>
          <w:color w:val="000000"/>
        </w:rPr>
        <w:t xml:space="preserve"> під </w:t>
      </w:r>
      <w:r w:rsidR="00041F1A" w:rsidRPr="00E86AEF">
        <w:rPr>
          <w:color w:val="000000"/>
        </w:rPr>
        <w:t xml:space="preserve">контролем </w:t>
      </w:r>
      <w:r w:rsidR="00844BE3">
        <w:rPr>
          <w:color w:val="000000"/>
        </w:rPr>
        <w:t>праців</w:t>
      </w:r>
      <w:r w:rsidR="00041F1A" w:rsidRPr="00844BE3">
        <w:rPr>
          <w:color w:val="000000"/>
        </w:rPr>
        <w:t xml:space="preserve">ників Служби, які здійснюють пропуск осіб до </w:t>
      </w:r>
      <w:r w:rsidR="009A4493">
        <w:rPr>
          <w:color w:val="000000"/>
        </w:rPr>
        <w:t>приміщення суду</w:t>
      </w:r>
      <w:r w:rsidR="00041F1A" w:rsidRPr="006B71BF">
        <w:t xml:space="preserve">, </w:t>
      </w:r>
      <w:r w:rsidR="00041F1A" w:rsidRPr="00395BF0">
        <w:rPr>
          <w:color w:val="000000"/>
        </w:rPr>
        <w:t>після пред’явлення відпов</w:t>
      </w:r>
      <w:r w:rsidR="00041F1A" w:rsidRPr="00C60185">
        <w:rPr>
          <w:color w:val="000000"/>
        </w:rPr>
        <w:t>ідного службового посвідчення або документа, що посвідчує особу</w:t>
      </w:r>
      <w:r w:rsidR="007A15F5" w:rsidRPr="00482D10">
        <w:rPr>
          <w:color w:val="000000"/>
        </w:rPr>
        <w:t>.</w:t>
      </w:r>
    </w:p>
    <w:p w:rsidR="00E021BB" w:rsidRPr="00203E3F" w:rsidRDefault="00081538" w:rsidP="00A7150A">
      <w:pPr>
        <w:pStyle w:val="a6"/>
        <w:tabs>
          <w:tab w:val="left" w:pos="1134"/>
          <w:tab w:val="left" w:pos="1418"/>
        </w:tabs>
        <w:spacing w:line="235" w:lineRule="auto"/>
        <w:ind w:firstLine="709"/>
        <w:rPr>
          <w:color w:val="000000"/>
          <w:szCs w:val="28"/>
          <w:lang w:eastAsia="uk-UA"/>
        </w:rPr>
      </w:pPr>
      <w:r w:rsidRPr="00482D10">
        <w:rPr>
          <w:color w:val="000000"/>
          <w:szCs w:val="28"/>
          <w:lang w:eastAsia="uk-UA"/>
        </w:rPr>
        <w:t>3.</w:t>
      </w:r>
      <w:r w:rsidR="00E021BB" w:rsidRPr="00482D10">
        <w:rPr>
          <w:color w:val="000000"/>
          <w:szCs w:val="28"/>
          <w:lang w:eastAsia="uk-UA"/>
        </w:rPr>
        <w:t>3.</w:t>
      </w:r>
      <w:r w:rsidR="00D66986">
        <w:rPr>
          <w:color w:val="000000"/>
          <w:szCs w:val="28"/>
          <w:lang w:eastAsia="uk-UA"/>
        </w:rPr>
        <w:t xml:space="preserve"> </w:t>
      </w:r>
      <w:r w:rsidR="009020D3" w:rsidRPr="00482D10">
        <w:rPr>
          <w:color w:val="000000"/>
          <w:szCs w:val="28"/>
          <w:lang w:eastAsia="uk-UA"/>
        </w:rPr>
        <w:t xml:space="preserve">Вивезення </w:t>
      </w:r>
      <w:r w:rsidR="00E021BB" w:rsidRPr="00482D10">
        <w:rPr>
          <w:color w:val="000000"/>
          <w:szCs w:val="28"/>
          <w:lang w:eastAsia="uk-UA"/>
        </w:rPr>
        <w:t xml:space="preserve">будівельних відходів тощо з території </w:t>
      </w:r>
      <w:r w:rsidR="00E021BB" w:rsidRPr="00482D10">
        <w:rPr>
          <w:szCs w:val="28"/>
          <w:lang w:eastAsia="uk-UA"/>
        </w:rPr>
        <w:t>суду</w:t>
      </w:r>
      <w:r w:rsidR="00E021BB" w:rsidRPr="00482D10">
        <w:rPr>
          <w:color w:val="000000"/>
          <w:szCs w:val="28"/>
          <w:lang w:eastAsia="uk-UA"/>
        </w:rPr>
        <w:t xml:space="preserve"> здійснюються </w:t>
      </w:r>
      <w:r w:rsidR="009A4493">
        <w:rPr>
          <w:color w:val="000000"/>
          <w:szCs w:val="28"/>
          <w:lang w:eastAsia="uk-UA"/>
        </w:rPr>
        <w:t>з дозволу голови суду чи керівника апарату суду</w:t>
      </w:r>
      <w:r w:rsidR="00E021BB" w:rsidRPr="00203E3F">
        <w:rPr>
          <w:color w:val="000000"/>
          <w:szCs w:val="28"/>
          <w:lang w:eastAsia="uk-UA"/>
        </w:rPr>
        <w:t>.</w:t>
      </w:r>
    </w:p>
    <w:p w:rsidR="00E021BB" w:rsidRPr="00395BF0" w:rsidRDefault="00081538" w:rsidP="00984D8D">
      <w:pPr>
        <w:pStyle w:val="a6"/>
        <w:tabs>
          <w:tab w:val="left" w:pos="1134"/>
        </w:tabs>
        <w:spacing w:line="235" w:lineRule="auto"/>
        <w:ind w:left="709" w:firstLine="0"/>
        <w:rPr>
          <w:color w:val="000000"/>
          <w:szCs w:val="28"/>
          <w:lang w:eastAsia="uk-UA"/>
        </w:rPr>
      </w:pPr>
      <w:r w:rsidRPr="006B71BF">
        <w:rPr>
          <w:color w:val="000000"/>
        </w:rPr>
        <w:t>3.4.</w:t>
      </w:r>
      <w:r w:rsidR="00D66986">
        <w:rPr>
          <w:color w:val="000000"/>
        </w:rPr>
        <w:t xml:space="preserve"> </w:t>
      </w:r>
      <w:r w:rsidR="00923D3D" w:rsidRPr="006B71BF">
        <w:rPr>
          <w:color w:val="000000"/>
        </w:rPr>
        <w:t>Забороняється</w:t>
      </w:r>
      <w:r w:rsidR="00E021BB" w:rsidRPr="00395BF0">
        <w:rPr>
          <w:color w:val="000000"/>
        </w:rPr>
        <w:t>:</w:t>
      </w:r>
    </w:p>
    <w:p w:rsidR="00923D3D" w:rsidRPr="00482D10" w:rsidRDefault="00923D3D" w:rsidP="00984D8D">
      <w:pPr>
        <w:pStyle w:val="a6"/>
        <w:tabs>
          <w:tab w:val="left" w:pos="1134"/>
        </w:tabs>
        <w:spacing w:line="235" w:lineRule="auto"/>
        <w:ind w:firstLine="709"/>
        <w:rPr>
          <w:color w:val="000000"/>
        </w:rPr>
      </w:pPr>
      <w:r w:rsidRPr="00C60185">
        <w:rPr>
          <w:color w:val="000000"/>
        </w:rPr>
        <w:t>в’їзд (</w:t>
      </w:r>
      <w:r w:rsidRPr="00482D10">
        <w:rPr>
          <w:color w:val="000000"/>
        </w:rPr>
        <w:t xml:space="preserve">виїзд) транспортних засобів на територію </w:t>
      </w:r>
      <w:r w:rsidR="00EF016D" w:rsidRPr="00482D10">
        <w:rPr>
          <w:color w:val="000000"/>
        </w:rPr>
        <w:t xml:space="preserve">(з території) </w:t>
      </w:r>
      <w:r w:rsidRPr="00482D10">
        <w:rPr>
          <w:color w:val="000000"/>
          <w:szCs w:val="28"/>
          <w:lang w:eastAsia="uk-UA"/>
        </w:rPr>
        <w:t xml:space="preserve">суду </w:t>
      </w:r>
      <w:r w:rsidRPr="00482D10">
        <w:rPr>
          <w:color w:val="000000"/>
        </w:rPr>
        <w:t>під час висадки (посадки) з</w:t>
      </w:r>
      <w:r w:rsidR="007A15F5" w:rsidRPr="00482D10">
        <w:rPr>
          <w:color w:val="000000"/>
        </w:rPr>
        <w:t>і</w:t>
      </w:r>
      <w:r w:rsidRPr="00482D10">
        <w:rPr>
          <w:color w:val="000000"/>
        </w:rPr>
        <w:t xml:space="preserve"> спеціального (службового) автомобіля осіб, які доставлені під конвоєм правоохоронних органів</w:t>
      </w:r>
      <w:r w:rsidR="00E021BB" w:rsidRPr="00482D10">
        <w:rPr>
          <w:color w:val="000000"/>
        </w:rPr>
        <w:t xml:space="preserve"> чи Національної гвардії України;</w:t>
      </w:r>
    </w:p>
    <w:p w:rsidR="00E021BB" w:rsidRPr="00482D10" w:rsidRDefault="00E021BB" w:rsidP="00984D8D">
      <w:pPr>
        <w:pStyle w:val="a6"/>
        <w:tabs>
          <w:tab w:val="left" w:pos="1134"/>
        </w:tabs>
        <w:spacing w:line="235" w:lineRule="auto"/>
        <w:ind w:firstLine="709"/>
        <w:rPr>
          <w:color w:val="000000"/>
        </w:rPr>
      </w:pPr>
      <w:r w:rsidRPr="00482D10">
        <w:rPr>
          <w:color w:val="000000"/>
        </w:rPr>
        <w:t>вхід (вихід) осіб через пункти пропуску транспортних засобів на території (з території) суд</w:t>
      </w:r>
      <w:r w:rsidR="009A4493">
        <w:rPr>
          <w:color w:val="000000"/>
        </w:rPr>
        <w:t>у</w:t>
      </w:r>
      <w:r w:rsidRPr="00482D10">
        <w:rPr>
          <w:color w:val="000000"/>
        </w:rPr>
        <w:t>.</w:t>
      </w:r>
    </w:p>
    <w:p w:rsidR="00984D8D" w:rsidRPr="00482D10" w:rsidRDefault="00984D8D" w:rsidP="00984D8D">
      <w:pPr>
        <w:pStyle w:val="a6"/>
        <w:tabs>
          <w:tab w:val="left" w:pos="1134"/>
        </w:tabs>
        <w:spacing w:line="235" w:lineRule="auto"/>
        <w:ind w:firstLine="709"/>
        <w:rPr>
          <w:color w:val="000000"/>
          <w:szCs w:val="28"/>
          <w:lang w:eastAsia="uk-UA"/>
        </w:rPr>
      </w:pPr>
    </w:p>
    <w:p w:rsidR="00CC7672" w:rsidRPr="007A5902" w:rsidRDefault="00CC7672" w:rsidP="004157C4">
      <w:pPr>
        <w:pStyle w:val="a6"/>
        <w:numPr>
          <w:ilvl w:val="0"/>
          <w:numId w:val="13"/>
        </w:numPr>
        <w:spacing w:line="235" w:lineRule="auto"/>
        <w:jc w:val="center"/>
        <w:rPr>
          <w:b/>
        </w:rPr>
      </w:pPr>
      <w:r w:rsidRPr="00482D10">
        <w:rPr>
          <w:b/>
        </w:rPr>
        <w:t xml:space="preserve">Обмеження щодо пропуску осіб до </w:t>
      </w:r>
      <w:r w:rsidR="004157C4">
        <w:rPr>
          <w:b/>
        </w:rPr>
        <w:t>приміщення суду</w:t>
      </w:r>
    </w:p>
    <w:p w:rsidR="00CC7672" w:rsidRPr="007A5902" w:rsidRDefault="00CC767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p>
    <w:p w:rsidR="00CC7672" w:rsidRPr="00057532" w:rsidRDefault="00EF016D" w:rsidP="007A15F5">
      <w:pPr>
        <w:pStyle w:val="PreformattedText"/>
        <w:tabs>
          <w:tab w:val="left" w:pos="1418"/>
        </w:tabs>
        <w:spacing w:line="235" w:lineRule="auto"/>
        <w:ind w:firstLine="709"/>
        <w:jc w:val="both"/>
        <w:rPr>
          <w:rFonts w:ascii="Times New Roman" w:eastAsia="Times New Roman" w:hAnsi="Times New Roman" w:cs="Times New Roman"/>
          <w:sz w:val="28"/>
          <w:lang w:val="uk-UA" w:eastAsia="ru-RU" w:bidi="ar-SA"/>
        </w:rPr>
      </w:pPr>
      <w:r w:rsidRPr="00900E26">
        <w:rPr>
          <w:rFonts w:ascii="Times New Roman" w:eastAsia="Times New Roman" w:hAnsi="Times New Roman" w:cs="Times New Roman"/>
          <w:sz w:val="28"/>
          <w:lang w:val="uk-UA" w:eastAsia="ru-RU" w:bidi="ar-SA"/>
        </w:rPr>
        <w:t>4.</w:t>
      </w:r>
      <w:r w:rsidR="00CC7672" w:rsidRPr="00407686">
        <w:rPr>
          <w:rFonts w:ascii="Times New Roman" w:eastAsia="Times New Roman" w:hAnsi="Times New Roman" w:cs="Times New Roman"/>
          <w:sz w:val="28"/>
          <w:lang w:val="uk-UA" w:eastAsia="ru-RU" w:bidi="ar-SA"/>
        </w:rPr>
        <w:t>1.</w:t>
      </w:r>
      <w:r w:rsidR="00D66986">
        <w:rPr>
          <w:rFonts w:ascii="Times New Roman" w:eastAsia="Times New Roman" w:hAnsi="Times New Roman" w:cs="Times New Roman"/>
          <w:sz w:val="28"/>
          <w:lang w:val="uk-UA" w:eastAsia="ru-RU" w:bidi="ar-SA"/>
        </w:rPr>
        <w:t xml:space="preserve"> </w:t>
      </w:r>
      <w:r w:rsidR="00CC7672" w:rsidRPr="00AF00DC">
        <w:rPr>
          <w:rFonts w:ascii="Times New Roman" w:eastAsia="Times New Roman" w:hAnsi="Times New Roman" w:cs="Times New Roman"/>
          <w:sz w:val="28"/>
          <w:lang w:val="uk-UA" w:eastAsia="ru-RU" w:bidi="ar-SA"/>
        </w:rPr>
        <w:t>Під час проведення закритих судових засідань пропуск осіб до зали</w:t>
      </w:r>
      <w:r w:rsidR="002664B8" w:rsidRPr="00AF00DC">
        <w:rPr>
          <w:rFonts w:ascii="Times New Roman" w:eastAsia="Times New Roman" w:hAnsi="Times New Roman" w:cs="Times New Roman"/>
          <w:sz w:val="28"/>
          <w:lang w:val="uk-UA" w:eastAsia="ru-RU" w:bidi="ar-SA"/>
        </w:rPr>
        <w:t xml:space="preserve"> </w:t>
      </w:r>
      <w:r w:rsidR="00CC7672" w:rsidRPr="0077253C">
        <w:rPr>
          <w:rFonts w:ascii="Times New Roman" w:eastAsia="Times New Roman" w:hAnsi="Times New Roman" w:cs="Times New Roman"/>
          <w:sz w:val="28"/>
          <w:lang w:val="uk-UA" w:eastAsia="ru-RU" w:bidi="ar-SA"/>
        </w:rPr>
        <w:t>судового засідання обме</w:t>
      </w:r>
      <w:r w:rsidR="00CC7672" w:rsidRPr="00057532">
        <w:rPr>
          <w:rFonts w:ascii="Times New Roman" w:eastAsia="Times New Roman" w:hAnsi="Times New Roman" w:cs="Times New Roman"/>
          <w:sz w:val="28"/>
          <w:lang w:val="uk-UA" w:eastAsia="ru-RU" w:bidi="ar-SA"/>
        </w:rPr>
        <w:t>жується ухвалою головуючого в судовому засіданні.</w:t>
      </w:r>
    </w:p>
    <w:p w:rsidR="00CC7672" w:rsidRPr="00E86AEF" w:rsidRDefault="0062484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26151D">
        <w:rPr>
          <w:rFonts w:ascii="Times New Roman" w:eastAsia="Times New Roman" w:hAnsi="Times New Roman" w:cs="Times New Roman"/>
          <w:sz w:val="28"/>
          <w:lang w:val="uk-UA" w:eastAsia="ru-RU" w:bidi="ar-SA"/>
        </w:rPr>
        <w:t>4.</w:t>
      </w:r>
      <w:r w:rsidR="00CC7672" w:rsidRPr="00D9604D">
        <w:rPr>
          <w:rFonts w:ascii="Times New Roman" w:eastAsia="Times New Roman" w:hAnsi="Times New Roman" w:cs="Times New Roman"/>
          <w:sz w:val="28"/>
          <w:lang w:val="uk-UA" w:eastAsia="ru-RU" w:bidi="ar-SA"/>
        </w:rPr>
        <w:t>2.</w:t>
      </w:r>
      <w:r w:rsidR="00D66986">
        <w:rPr>
          <w:rFonts w:ascii="Times New Roman" w:eastAsia="Times New Roman" w:hAnsi="Times New Roman" w:cs="Times New Roman"/>
          <w:sz w:val="28"/>
          <w:lang w:val="uk-UA" w:eastAsia="ru-RU" w:bidi="ar-SA"/>
        </w:rPr>
        <w:t xml:space="preserve"> </w:t>
      </w:r>
      <w:r w:rsidR="00CC7672" w:rsidRPr="00E86AEF">
        <w:rPr>
          <w:rFonts w:ascii="Times New Roman" w:eastAsia="Times New Roman" w:hAnsi="Times New Roman" w:cs="Times New Roman"/>
          <w:sz w:val="28"/>
          <w:lang w:val="uk-UA" w:eastAsia="ru-RU" w:bidi="ar-SA"/>
        </w:rPr>
        <w:t xml:space="preserve">Забороняється пропуск до </w:t>
      </w:r>
      <w:r w:rsidR="009A4493">
        <w:rPr>
          <w:rFonts w:ascii="Times New Roman" w:eastAsia="Times New Roman" w:hAnsi="Times New Roman" w:cs="Times New Roman"/>
          <w:sz w:val="28"/>
          <w:lang w:val="uk-UA" w:eastAsia="ru-RU" w:bidi="ar-SA"/>
        </w:rPr>
        <w:t>приміщення суду</w:t>
      </w:r>
      <w:r w:rsidR="00CC7672" w:rsidRPr="00E86AEF">
        <w:rPr>
          <w:rFonts w:ascii="Times New Roman" w:eastAsia="Times New Roman" w:hAnsi="Times New Roman" w:cs="Times New Roman"/>
          <w:sz w:val="28"/>
          <w:lang w:val="uk-UA" w:eastAsia="ru-RU" w:bidi="ar-SA"/>
        </w:rPr>
        <w:t xml:space="preserve"> осіб:</w:t>
      </w:r>
    </w:p>
    <w:p w:rsidR="00CC7672" w:rsidRPr="008C0054" w:rsidRDefault="00CC7672" w:rsidP="00984D8D">
      <w:pPr>
        <w:pStyle w:val="PreformattedText"/>
        <w:spacing w:line="235" w:lineRule="auto"/>
        <w:ind w:firstLine="709"/>
        <w:jc w:val="both"/>
        <w:rPr>
          <w:rFonts w:ascii="Times New Roman" w:eastAsia="Times New Roman" w:hAnsi="Times New Roman" w:cs="Times New Roman"/>
          <w:color w:val="FF9900"/>
          <w:sz w:val="28"/>
          <w:u w:val="single"/>
          <w:lang w:val="uk-UA" w:eastAsia="ru-RU" w:bidi="ar-SA"/>
        </w:rPr>
      </w:pPr>
      <w:r w:rsidRPr="00E86AEF">
        <w:rPr>
          <w:rFonts w:ascii="Times New Roman" w:eastAsia="Times New Roman" w:hAnsi="Times New Roman" w:cs="Times New Roman"/>
          <w:sz w:val="28"/>
          <w:lang w:val="uk-UA" w:eastAsia="ru-RU" w:bidi="ar-SA"/>
        </w:rPr>
        <w:t>1)</w:t>
      </w:r>
      <w:r w:rsidR="00D66986">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lang w:val="uk-UA" w:eastAsia="ru-RU" w:bidi="ar-SA"/>
        </w:rPr>
        <w:t xml:space="preserve">з </w:t>
      </w:r>
      <w:r w:rsidR="008E479E" w:rsidRPr="00E86AEF">
        <w:rPr>
          <w:rFonts w:ascii="Times New Roman" w:eastAsia="Times New Roman" w:hAnsi="Times New Roman" w:cs="Times New Roman"/>
          <w:sz w:val="28"/>
          <w:lang w:val="uk-UA" w:eastAsia="ru-RU" w:bidi="ar-SA"/>
        </w:rPr>
        <w:t>явними ознаками алког</w:t>
      </w:r>
      <w:r w:rsidR="003974AC" w:rsidRPr="00E86AEF">
        <w:rPr>
          <w:rFonts w:ascii="Times New Roman" w:eastAsia="Times New Roman" w:hAnsi="Times New Roman" w:cs="Times New Roman"/>
          <w:sz w:val="28"/>
          <w:lang w:val="uk-UA" w:eastAsia="ru-RU" w:bidi="ar-SA"/>
        </w:rPr>
        <w:t>ольного, наркотичного сп’яніння</w:t>
      </w:r>
      <w:r w:rsidR="008E479E" w:rsidRPr="00E86AEF">
        <w:rPr>
          <w:rFonts w:ascii="Times New Roman" w:eastAsia="Times New Roman" w:hAnsi="Times New Roman" w:cs="Times New Roman"/>
          <w:sz w:val="28"/>
          <w:lang w:val="uk-UA" w:eastAsia="ru-RU" w:bidi="ar-SA"/>
        </w:rPr>
        <w:t xml:space="preserve"> або психічного</w:t>
      </w:r>
      <w:r w:rsidR="008E479E" w:rsidRPr="00E86AEF">
        <w:rPr>
          <w:color w:val="000000"/>
          <w:lang w:val="uk-UA"/>
        </w:rPr>
        <w:t xml:space="preserve"> </w:t>
      </w:r>
      <w:r w:rsidR="008E479E" w:rsidRPr="00E86AEF">
        <w:rPr>
          <w:rFonts w:ascii="Times New Roman" w:eastAsia="Times New Roman" w:hAnsi="Times New Roman" w:cs="Times New Roman"/>
          <w:sz w:val="28"/>
          <w:lang w:val="uk-UA" w:eastAsia="ru-RU" w:bidi="ar-SA"/>
        </w:rPr>
        <w:t>розладу</w:t>
      </w:r>
      <w:r w:rsidR="008C0054">
        <w:rPr>
          <w:rFonts w:ascii="Times New Roman" w:eastAsia="Times New Roman" w:hAnsi="Times New Roman" w:cs="Times New Roman"/>
          <w:sz w:val="28"/>
          <w:lang w:val="uk-UA" w:eastAsia="ru-RU" w:bidi="ar-SA"/>
        </w:rPr>
        <w:t>;</w:t>
      </w:r>
    </w:p>
    <w:p w:rsidR="00FE03F7" w:rsidRPr="00E86AEF" w:rsidRDefault="00CC767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2)</w:t>
      </w:r>
      <w:r w:rsidR="00FE03F7" w:rsidRPr="00E86AEF">
        <w:rPr>
          <w:rFonts w:ascii="Times New Roman" w:eastAsia="Times New Roman" w:hAnsi="Times New Roman" w:cs="Times New Roman"/>
          <w:sz w:val="28"/>
          <w:lang w:val="uk-UA" w:eastAsia="ru-RU" w:bidi="ar-SA"/>
        </w:rPr>
        <w:t xml:space="preserve"> з </w:t>
      </w:r>
      <w:r w:rsidR="00241FA2" w:rsidRPr="00E86AEF">
        <w:rPr>
          <w:rFonts w:ascii="Times New Roman" w:eastAsia="Times New Roman" w:hAnsi="Times New Roman" w:cs="Times New Roman"/>
          <w:sz w:val="28"/>
          <w:lang w:val="uk-UA" w:eastAsia="ru-RU" w:bidi="ar-SA"/>
        </w:rPr>
        <w:t xml:space="preserve">боєприпасами, </w:t>
      </w:r>
      <w:r w:rsidR="00FE03F7" w:rsidRPr="00E86AEF">
        <w:rPr>
          <w:rFonts w:ascii="Times New Roman" w:eastAsia="Times New Roman" w:hAnsi="Times New Roman" w:cs="Times New Roman"/>
          <w:sz w:val="28"/>
          <w:lang w:val="uk-UA" w:eastAsia="ru-RU" w:bidi="ar-SA"/>
        </w:rPr>
        <w:t>вогнепальною, газовою</w:t>
      </w:r>
      <w:r w:rsidR="00241FA2" w:rsidRPr="00E86AEF">
        <w:rPr>
          <w:rFonts w:ascii="Times New Roman" w:eastAsia="Times New Roman" w:hAnsi="Times New Roman" w:cs="Times New Roman"/>
          <w:sz w:val="28"/>
          <w:lang w:val="uk-UA" w:eastAsia="ru-RU" w:bidi="ar-SA"/>
        </w:rPr>
        <w:t>, пневматичною</w:t>
      </w:r>
      <w:r w:rsidR="00FE03F7" w:rsidRPr="00E86AEF">
        <w:rPr>
          <w:rFonts w:ascii="Times New Roman" w:eastAsia="Times New Roman" w:hAnsi="Times New Roman" w:cs="Times New Roman"/>
          <w:sz w:val="28"/>
          <w:lang w:val="uk-UA" w:eastAsia="ru-RU" w:bidi="ar-SA"/>
        </w:rPr>
        <w:t xml:space="preserve"> </w:t>
      </w:r>
      <w:r w:rsidR="00241FA2" w:rsidRPr="00E86AEF">
        <w:rPr>
          <w:rFonts w:ascii="Times New Roman" w:eastAsia="Times New Roman" w:hAnsi="Times New Roman" w:cs="Times New Roman"/>
          <w:sz w:val="28"/>
          <w:lang w:val="uk-UA" w:eastAsia="ru-RU" w:bidi="ar-SA"/>
        </w:rPr>
        <w:t xml:space="preserve">та холодною </w:t>
      </w:r>
      <w:r w:rsidR="00FE03F7" w:rsidRPr="00E86AEF">
        <w:rPr>
          <w:rFonts w:ascii="Times New Roman" w:eastAsia="Times New Roman" w:hAnsi="Times New Roman" w:cs="Times New Roman"/>
          <w:sz w:val="28"/>
          <w:lang w:val="uk-UA" w:eastAsia="ru-RU" w:bidi="ar-SA"/>
        </w:rPr>
        <w:t>зброєю</w:t>
      </w:r>
      <w:r w:rsidR="00241FA2" w:rsidRPr="00E86AEF">
        <w:rPr>
          <w:rFonts w:ascii="Times New Roman" w:eastAsia="Times New Roman" w:hAnsi="Times New Roman" w:cs="Times New Roman"/>
          <w:sz w:val="28"/>
          <w:lang w:val="uk-UA" w:eastAsia="ru-RU" w:bidi="ar-SA"/>
        </w:rPr>
        <w:t>,</w:t>
      </w:r>
      <w:r w:rsidR="00FE03F7" w:rsidRPr="00E86AEF">
        <w:rPr>
          <w:rFonts w:ascii="Times New Roman" w:eastAsia="Times New Roman" w:hAnsi="Times New Roman" w:cs="Times New Roman"/>
          <w:sz w:val="28"/>
          <w:lang w:val="uk-UA" w:eastAsia="ru-RU" w:bidi="ar-SA"/>
        </w:rPr>
        <w:t xml:space="preserve"> пристроями для відстрілу </w:t>
      </w:r>
      <w:r w:rsidR="00514258" w:rsidRPr="00E86AEF">
        <w:rPr>
          <w:rFonts w:ascii="Times New Roman" w:eastAsia="Times New Roman" w:hAnsi="Times New Roman" w:cs="Times New Roman"/>
          <w:sz w:val="28"/>
          <w:lang w:val="uk-UA" w:eastAsia="ru-RU" w:bidi="ar-SA"/>
        </w:rPr>
        <w:t>патронів,</w:t>
      </w:r>
      <w:r w:rsidR="00117BB7" w:rsidRPr="00E86AEF">
        <w:rPr>
          <w:rFonts w:ascii="Times New Roman" w:eastAsia="Times New Roman" w:hAnsi="Times New Roman" w:cs="Times New Roman"/>
          <w:sz w:val="28"/>
          <w:lang w:val="uk-UA" w:eastAsia="ru-RU" w:bidi="ar-SA"/>
        </w:rPr>
        <w:t xml:space="preserve"> споряджених </w:t>
      </w:r>
      <w:r w:rsidR="00FE03F7" w:rsidRPr="00E86AEF">
        <w:rPr>
          <w:rFonts w:ascii="Times New Roman" w:eastAsia="Times New Roman" w:hAnsi="Times New Roman" w:cs="Times New Roman"/>
          <w:sz w:val="28"/>
          <w:lang w:val="uk-UA" w:eastAsia="ru-RU" w:bidi="ar-SA"/>
        </w:rPr>
        <w:t xml:space="preserve">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w:t>
      </w:r>
      <w:r w:rsidR="00FE03F7" w:rsidRPr="00E86AEF">
        <w:rPr>
          <w:rFonts w:ascii="Times New Roman" w:eastAsia="Times New Roman" w:hAnsi="Times New Roman" w:cs="Times New Roman"/>
          <w:sz w:val="28"/>
          <w:lang w:val="uk-UA" w:eastAsia="ru-RU" w:bidi="ar-SA"/>
        </w:rPr>
        <w:lastRenderedPageBreak/>
        <w:t xml:space="preserve">дратівної) дії, </w:t>
      </w:r>
      <w:r w:rsidR="00241FA2" w:rsidRPr="00E86AEF">
        <w:rPr>
          <w:rFonts w:ascii="Times New Roman" w:eastAsia="Times New Roman" w:hAnsi="Times New Roman" w:cs="Times New Roman"/>
          <w:sz w:val="28"/>
          <w:lang w:val="uk-UA" w:eastAsia="ru-RU" w:bidi="ar-SA"/>
        </w:rPr>
        <w:t>іншими спеціальними засобами активної оборони</w:t>
      </w:r>
      <w:r w:rsidR="00514258" w:rsidRPr="00E86AEF">
        <w:rPr>
          <w:rFonts w:ascii="Times New Roman" w:eastAsia="Times New Roman" w:hAnsi="Times New Roman" w:cs="Times New Roman"/>
          <w:sz w:val="28"/>
          <w:lang w:val="uk-UA" w:eastAsia="ru-RU" w:bidi="ar-SA"/>
        </w:rPr>
        <w:t>,</w:t>
      </w:r>
      <w:r w:rsidR="00241FA2" w:rsidRPr="00E86AEF">
        <w:rPr>
          <w:rFonts w:ascii="Times New Roman" w:eastAsia="Times New Roman" w:hAnsi="Times New Roman" w:cs="Times New Roman"/>
          <w:sz w:val="28"/>
          <w:lang w:val="uk-UA" w:eastAsia="ru-RU" w:bidi="ar-SA"/>
        </w:rPr>
        <w:t xml:space="preserve"> </w:t>
      </w:r>
      <w:r w:rsidR="00FE03F7" w:rsidRPr="00E86AEF">
        <w:rPr>
          <w:rFonts w:ascii="Times New Roman" w:eastAsia="Times New Roman" w:hAnsi="Times New Roman" w:cs="Times New Roman"/>
          <w:sz w:val="28"/>
          <w:lang w:val="uk-UA" w:eastAsia="ru-RU" w:bidi="ar-SA"/>
        </w:rPr>
        <w:t xml:space="preserve">крім осіб, </w:t>
      </w:r>
      <w:r w:rsidR="00FE03F7" w:rsidRPr="00694B8A">
        <w:rPr>
          <w:rFonts w:ascii="Times New Roman" w:eastAsia="Times New Roman" w:hAnsi="Times New Roman" w:cs="Times New Roman"/>
          <w:sz w:val="28"/>
          <w:lang w:val="uk-UA" w:eastAsia="ru-RU" w:bidi="ar-SA"/>
        </w:rPr>
        <w:t xml:space="preserve">визначених у пункті </w:t>
      </w:r>
      <w:r w:rsidR="00EF016D" w:rsidRPr="00694B8A">
        <w:rPr>
          <w:rFonts w:ascii="Times New Roman" w:eastAsia="Times New Roman" w:hAnsi="Times New Roman" w:cs="Times New Roman"/>
          <w:sz w:val="28"/>
          <w:lang w:val="uk-UA" w:eastAsia="ru-RU" w:bidi="ar-SA"/>
        </w:rPr>
        <w:t>2.</w:t>
      </w:r>
      <w:r w:rsidR="00FE03F7" w:rsidRPr="00694B8A">
        <w:rPr>
          <w:rFonts w:ascii="Times New Roman" w:eastAsia="Times New Roman" w:hAnsi="Times New Roman" w:cs="Times New Roman"/>
          <w:sz w:val="28"/>
          <w:lang w:val="uk-UA" w:eastAsia="ru-RU" w:bidi="ar-SA"/>
        </w:rPr>
        <w:t>1</w:t>
      </w:r>
      <w:r w:rsidR="00BE7F0C" w:rsidRPr="00694B8A">
        <w:rPr>
          <w:rFonts w:ascii="Times New Roman" w:eastAsia="Times New Roman" w:hAnsi="Times New Roman" w:cs="Times New Roman"/>
          <w:sz w:val="28"/>
          <w:lang w:val="uk-UA" w:eastAsia="ru-RU" w:bidi="ar-SA"/>
        </w:rPr>
        <w:t>0</w:t>
      </w:r>
      <w:r w:rsidR="00FE03F7" w:rsidRPr="00694B8A">
        <w:rPr>
          <w:rFonts w:ascii="Times New Roman" w:eastAsia="Times New Roman" w:hAnsi="Times New Roman" w:cs="Times New Roman"/>
          <w:sz w:val="28"/>
          <w:lang w:val="uk-UA" w:eastAsia="ru-RU" w:bidi="ar-SA"/>
        </w:rPr>
        <w:t xml:space="preserve"> розділу </w:t>
      </w:r>
      <w:r w:rsidR="00EF016D" w:rsidRPr="00694B8A">
        <w:rPr>
          <w:rFonts w:ascii="Times New Roman" w:eastAsia="Times New Roman" w:hAnsi="Times New Roman" w:cs="Times New Roman"/>
          <w:sz w:val="28"/>
          <w:lang w:val="uk-UA" w:eastAsia="ru-RU" w:bidi="ar-SA"/>
        </w:rPr>
        <w:t>2</w:t>
      </w:r>
      <w:r w:rsidR="00FE03F7" w:rsidRPr="00694B8A">
        <w:rPr>
          <w:rFonts w:ascii="Times New Roman" w:eastAsia="Times New Roman" w:hAnsi="Times New Roman" w:cs="Times New Roman"/>
          <w:sz w:val="28"/>
          <w:lang w:val="uk-UA" w:eastAsia="ru-RU" w:bidi="ar-SA"/>
        </w:rPr>
        <w:t xml:space="preserve"> цих Правил;</w:t>
      </w:r>
    </w:p>
    <w:p w:rsidR="00241FA2" w:rsidRPr="00E86AEF" w:rsidRDefault="00241FA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3)</w:t>
      </w:r>
      <w:r w:rsidR="00D66986">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lang w:val="uk-UA" w:eastAsia="ru-RU" w:bidi="ar-SA"/>
        </w:rPr>
        <w:t xml:space="preserve">з </w:t>
      </w:r>
      <w:r w:rsidR="004A12D9" w:rsidRPr="00E86AEF">
        <w:rPr>
          <w:rFonts w:ascii="Times New Roman" w:eastAsia="Times New Roman" w:hAnsi="Times New Roman" w:cs="Times New Roman"/>
          <w:sz w:val="28"/>
          <w:lang w:val="uk-UA" w:eastAsia="ru-RU" w:bidi="ar-SA"/>
        </w:rPr>
        <w:t>кухонними, складними, сувенірними ножами, кортиками, шаблями тощо;</w:t>
      </w:r>
    </w:p>
    <w:p w:rsidR="004A12D9" w:rsidRPr="00757522" w:rsidRDefault="004A12D9" w:rsidP="00757522">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4)</w:t>
      </w:r>
      <w:r w:rsidR="00D66986">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lang w:val="uk-UA" w:eastAsia="ru-RU" w:bidi="ar-SA"/>
        </w:rPr>
        <w:t>з виробами, пристроями імітаційного характеру, які за своїм зовнішнім виглядом ідентичні зброї та боєприпасам</w:t>
      </w:r>
      <w:r w:rsidR="00757522">
        <w:rPr>
          <w:rFonts w:ascii="Times New Roman" w:eastAsia="Times New Roman" w:hAnsi="Times New Roman" w:cs="Times New Roman"/>
          <w:sz w:val="28"/>
          <w:lang w:val="uk-UA" w:eastAsia="ru-RU" w:bidi="ar-SA"/>
        </w:rPr>
        <w:t>,</w:t>
      </w:r>
      <w:r w:rsidR="00757522" w:rsidRPr="00757522">
        <w:rPr>
          <w:rFonts w:ascii="Times New Roman" w:eastAsia="Times New Roman" w:hAnsi="Times New Roman" w:cs="Times New Roman"/>
          <w:color w:val="FF9900"/>
          <w:sz w:val="28"/>
          <w:lang w:val="uk-UA" w:eastAsia="ru-RU" w:bidi="ar-SA"/>
        </w:rPr>
        <w:t xml:space="preserve"> </w:t>
      </w:r>
      <w:r w:rsidR="00757522" w:rsidRPr="00757522">
        <w:rPr>
          <w:rFonts w:ascii="Times New Roman" w:eastAsia="Times New Roman" w:hAnsi="Times New Roman" w:cs="Times New Roman"/>
          <w:sz w:val="28"/>
          <w:lang w:val="uk-UA" w:eastAsia="ru-RU" w:bidi="ar-SA"/>
        </w:rPr>
        <w:t>якщо іншого дозволу немає від голови суду або керівника апарату суду;</w:t>
      </w:r>
    </w:p>
    <w:p w:rsidR="00FE03F7" w:rsidRPr="00E86AEF" w:rsidRDefault="004A12D9"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5</w:t>
      </w:r>
      <w:r w:rsidR="00FE03F7" w:rsidRPr="00E86AEF">
        <w:rPr>
          <w:rFonts w:ascii="Times New Roman" w:eastAsia="Times New Roman" w:hAnsi="Times New Roman" w:cs="Times New Roman"/>
          <w:sz w:val="28"/>
          <w:lang w:val="uk-UA" w:eastAsia="ru-RU" w:bidi="ar-SA"/>
        </w:rPr>
        <w:t>)</w:t>
      </w:r>
      <w:r w:rsidR="00D66986">
        <w:rPr>
          <w:rFonts w:ascii="Times New Roman" w:eastAsia="Times New Roman" w:hAnsi="Times New Roman" w:cs="Times New Roman"/>
          <w:sz w:val="28"/>
          <w:lang w:val="uk-UA" w:eastAsia="ru-RU" w:bidi="ar-SA"/>
        </w:rPr>
        <w:t xml:space="preserve"> </w:t>
      </w:r>
      <w:r w:rsidR="00FE03F7" w:rsidRPr="00E86AEF">
        <w:rPr>
          <w:rFonts w:ascii="Times New Roman" w:eastAsia="Times New Roman" w:hAnsi="Times New Roman" w:cs="Times New Roman"/>
          <w:sz w:val="28"/>
          <w:lang w:val="uk-UA" w:eastAsia="ru-RU" w:bidi="ar-SA"/>
        </w:rPr>
        <w:t>з наркотичними речовинами, легкозаймистими, вибухонебезпечними, радіоактивними та отруйними речовинами</w:t>
      </w:r>
      <w:r w:rsidR="00241FA2" w:rsidRPr="00E86AEF">
        <w:rPr>
          <w:rFonts w:ascii="Times New Roman" w:eastAsia="Times New Roman" w:hAnsi="Times New Roman" w:cs="Times New Roman"/>
          <w:sz w:val="28"/>
          <w:lang w:val="uk-UA" w:eastAsia="ru-RU" w:bidi="ar-SA"/>
        </w:rPr>
        <w:t>, піротехнічними засобами тощо</w:t>
      </w:r>
      <w:r w:rsidR="00FE03F7" w:rsidRPr="00E86AEF">
        <w:rPr>
          <w:rFonts w:ascii="Times New Roman" w:eastAsia="Times New Roman" w:hAnsi="Times New Roman" w:cs="Times New Roman"/>
          <w:sz w:val="28"/>
          <w:lang w:val="uk-UA" w:eastAsia="ru-RU" w:bidi="ar-SA"/>
        </w:rPr>
        <w:t>;</w:t>
      </w:r>
    </w:p>
    <w:p w:rsidR="00CC7672" w:rsidRPr="00E86AEF" w:rsidRDefault="004A12D9"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6</w:t>
      </w:r>
      <w:r w:rsidR="00CC7672" w:rsidRPr="00E86AEF">
        <w:rPr>
          <w:rFonts w:ascii="Times New Roman" w:eastAsia="Times New Roman" w:hAnsi="Times New Roman" w:cs="Times New Roman"/>
          <w:sz w:val="28"/>
          <w:lang w:val="uk-UA" w:eastAsia="ru-RU" w:bidi="ar-SA"/>
        </w:rPr>
        <w:t>)</w:t>
      </w:r>
      <w:r w:rsidR="00D66986">
        <w:rPr>
          <w:rFonts w:ascii="Times New Roman" w:eastAsia="Times New Roman" w:hAnsi="Times New Roman" w:cs="Times New Roman"/>
          <w:sz w:val="28"/>
          <w:lang w:val="uk-UA" w:eastAsia="ru-RU" w:bidi="ar-SA"/>
        </w:rPr>
        <w:t xml:space="preserve"> </w:t>
      </w:r>
      <w:r w:rsidR="00FE03F7" w:rsidRPr="00E86AEF">
        <w:rPr>
          <w:rFonts w:ascii="Times New Roman" w:eastAsia="Times New Roman" w:hAnsi="Times New Roman" w:cs="Times New Roman"/>
          <w:sz w:val="28"/>
          <w:lang w:val="uk-UA" w:eastAsia="ru-RU" w:bidi="ar-SA"/>
        </w:rPr>
        <w:t>з тваринами (крім осіб варт правоохоронних органів</w:t>
      </w:r>
      <w:r w:rsidR="00117BB7" w:rsidRPr="00E86AEF">
        <w:rPr>
          <w:rFonts w:ascii="Times New Roman" w:eastAsia="Times New Roman" w:hAnsi="Times New Roman" w:cs="Times New Roman"/>
          <w:sz w:val="28"/>
          <w:lang w:val="uk-UA" w:eastAsia="ru-RU" w:bidi="ar-SA"/>
        </w:rPr>
        <w:t xml:space="preserve"> та</w:t>
      </w:r>
      <w:r w:rsidR="00FE03F7" w:rsidRPr="00E86AEF">
        <w:rPr>
          <w:rFonts w:ascii="Times New Roman" w:eastAsia="Times New Roman" w:hAnsi="Times New Roman" w:cs="Times New Roman"/>
          <w:sz w:val="28"/>
          <w:lang w:val="uk-UA" w:eastAsia="ru-RU" w:bidi="ar-SA"/>
        </w:rPr>
        <w:t xml:space="preserve"> Національної гвардії України зі службовим</w:t>
      </w:r>
      <w:r w:rsidR="00117BB7" w:rsidRPr="00E86AEF">
        <w:rPr>
          <w:rFonts w:ascii="Times New Roman" w:eastAsia="Times New Roman" w:hAnsi="Times New Roman" w:cs="Times New Roman"/>
          <w:sz w:val="28"/>
          <w:lang w:val="uk-UA" w:eastAsia="ru-RU" w:bidi="ar-SA"/>
        </w:rPr>
        <w:t>и</w:t>
      </w:r>
      <w:r w:rsidR="00FE03F7" w:rsidRPr="00E86AEF">
        <w:rPr>
          <w:rFonts w:ascii="Times New Roman" w:eastAsia="Times New Roman" w:hAnsi="Times New Roman" w:cs="Times New Roman"/>
          <w:sz w:val="28"/>
          <w:lang w:val="uk-UA" w:eastAsia="ru-RU" w:bidi="ar-SA"/>
        </w:rPr>
        <w:t xml:space="preserve"> собак</w:t>
      </w:r>
      <w:r w:rsidR="00117BB7" w:rsidRPr="00E86AEF">
        <w:rPr>
          <w:rFonts w:ascii="Times New Roman" w:eastAsia="Times New Roman" w:hAnsi="Times New Roman" w:cs="Times New Roman"/>
          <w:sz w:val="28"/>
          <w:lang w:val="uk-UA" w:eastAsia="ru-RU" w:bidi="ar-SA"/>
        </w:rPr>
        <w:t>ами</w:t>
      </w:r>
      <w:r w:rsidR="00FE03F7" w:rsidRPr="00E86AEF">
        <w:rPr>
          <w:rFonts w:ascii="Times New Roman" w:eastAsia="Times New Roman" w:hAnsi="Times New Roman" w:cs="Times New Roman"/>
          <w:sz w:val="28"/>
          <w:lang w:val="uk-UA" w:eastAsia="ru-RU" w:bidi="ar-SA"/>
        </w:rPr>
        <w:t>)</w:t>
      </w:r>
      <w:r w:rsidR="00757522">
        <w:rPr>
          <w:rFonts w:ascii="Times New Roman" w:eastAsia="Times New Roman" w:hAnsi="Times New Roman" w:cs="Times New Roman"/>
          <w:sz w:val="28"/>
          <w:lang w:val="uk-UA" w:eastAsia="ru-RU" w:bidi="ar-SA"/>
        </w:rPr>
        <w:t>, окрім суддів та працівників апарату суду за погодженням із головою суду чи керівником апарату суду</w:t>
      </w:r>
      <w:r w:rsidR="00FE03F7" w:rsidRPr="00E86AEF">
        <w:rPr>
          <w:rFonts w:ascii="Times New Roman" w:eastAsia="Times New Roman" w:hAnsi="Times New Roman" w:cs="Times New Roman"/>
          <w:sz w:val="28"/>
          <w:lang w:val="uk-UA" w:eastAsia="ru-RU" w:bidi="ar-SA"/>
        </w:rPr>
        <w:t>;</w:t>
      </w:r>
    </w:p>
    <w:p w:rsidR="00CC7672" w:rsidRPr="00757522" w:rsidRDefault="004A12D9" w:rsidP="00757522">
      <w:pPr>
        <w:pStyle w:val="PreformattedText"/>
        <w:spacing w:line="235" w:lineRule="auto"/>
        <w:ind w:firstLine="709"/>
        <w:jc w:val="both"/>
        <w:rPr>
          <w:rFonts w:ascii="Times New Roman" w:eastAsia="Times New Roman" w:hAnsi="Times New Roman" w:cs="Times New Roman"/>
          <w:sz w:val="28"/>
          <w:lang w:val="uk-UA" w:eastAsia="ru-RU" w:bidi="ar-SA"/>
        </w:rPr>
      </w:pPr>
      <w:r w:rsidRPr="00E86AEF">
        <w:rPr>
          <w:rFonts w:ascii="Times New Roman" w:eastAsia="Times New Roman" w:hAnsi="Times New Roman" w:cs="Times New Roman"/>
          <w:sz w:val="28"/>
          <w:lang w:val="uk-UA" w:eastAsia="ru-RU" w:bidi="ar-SA"/>
        </w:rPr>
        <w:t>7</w:t>
      </w:r>
      <w:r w:rsidR="00CC7672" w:rsidRPr="00E86AEF">
        <w:rPr>
          <w:rFonts w:ascii="Times New Roman" w:eastAsia="Times New Roman" w:hAnsi="Times New Roman" w:cs="Times New Roman"/>
          <w:sz w:val="28"/>
          <w:lang w:val="uk-UA" w:eastAsia="ru-RU" w:bidi="ar-SA"/>
        </w:rPr>
        <w:t>)</w:t>
      </w:r>
      <w:r w:rsidR="00D66986">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szCs w:val="28"/>
          <w:lang w:val="uk-UA" w:eastAsia="ru-RU" w:bidi="ar-SA"/>
        </w:rPr>
        <w:t xml:space="preserve">з </w:t>
      </w:r>
      <w:r w:rsidR="00461595" w:rsidRPr="00E86AEF">
        <w:rPr>
          <w:rFonts w:ascii="Times New Roman" w:hAnsi="Times New Roman" w:cs="Times New Roman"/>
          <w:color w:val="000000"/>
          <w:sz w:val="28"/>
          <w:szCs w:val="28"/>
          <w:shd w:val="clear" w:color="auto" w:fill="FFFFFF"/>
          <w:lang w:val="uk-UA"/>
        </w:rPr>
        <w:t xml:space="preserve">довгомірними </w:t>
      </w:r>
      <w:r w:rsidR="00461595" w:rsidRPr="00A77318">
        <w:rPr>
          <w:rFonts w:ascii="Times New Roman" w:hAnsi="Times New Roman" w:cs="Times New Roman"/>
          <w:color w:val="000000"/>
          <w:sz w:val="28"/>
          <w:szCs w:val="28"/>
          <w:shd w:val="clear" w:color="auto" w:fill="FFFFFF"/>
          <w:lang w:val="uk-UA"/>
        </w:rPr>
        <w:t xml:space="preserve">та габаритними предметами, </w:t>
      </w:r>
      <w:r w:rsidRPr="00844BE3">
        <w:rPr>
          <w:rFonts w:ascii="Times New Roman" w:eastAsia="Times New Roman" w:hAnsi="Times New Roman" w:cs="Times New Roman"/>
          <w:sz w:val="28"/>
          <w:szCs w:val="28"/>
          <w:lang w:val="uk-UA" w:eastAsia="ru-RU" w:bidi="ar-SA"/>
        </w:rPr>
        <w:t>валізами,</w:t>
      </w:r>
      <w:r w:rsidRPr="00844BE3">
        <w:rPr>
          <w:rFonts w:ascii="Times New Roman" w:eastAsia="Times New Roman" w:hAnsi="Times New Roman" w:cs="Times New Roman"/>
          <w:sz w:val="28"/>
          <w:lang w:val="uk-UA" w:eastAsia="ru-RU" w:bidi="ar-SA"/>
        </w:rPr>
        <w:t xml:space="preserve"> господарськими сумками, пакетами великих розмірів (понад 600х400х200 мм)</w:t>
      </w:r>
      <w:r w:rsidR="00757522">
        <w:rPr>
          <w:rFonts w:ascii="Times New Roman" w:eastAsia="Times New Roman" w:hAnsi="Times New Roman" w:cs="Times New Roman"/>
          <w:sz w:val="28"/>
          <w:lang w:val="uk-UA" w:eastAsia="ru-RU" w:bidi="ar-SA"/>
        </w:rPr>
        <w:t>,</w:t>
      </w:r>
      <w:r w:rsidR="00757522" w:rsidRPr="00757522">
        <w:rPr>
          <w:rFonts w:ascii="Times New Roman" w:eastAsia="Times New Roman" w:hAnsi="Times New Roman" w:cs="Times New Roman"/>
          <w:color w:val="FF9900"/>
          <w:sz w:val="28"/>
          <w:lang w:val="uk-UA" w:eastAsia="ru-RU" w:bidi="ar-SA"/>
        </w:rPr>
        <w:t xml:space="preserve"> </w:t>
      </w:r>
      <w:r w:rsidR="00757522" w:rsidRPr="00757522">
        <w:rPr>
          <w:rFonts w:ascii="Times New Roman" w:eastAsia="Times New Roman" w:hAnsi="Times New Roman" w:cs="Times New Roman"/>
          <w:sz w:val="28"/>
          <w:lang w:val="uk-UA" w:eastAsia="ru-RU" w:bidi="ar-SA"/>
        </w:rPr>
        <w:t>якщо іншого дозволу немає від голови суду або керівника апарату суду;</w:t>
      </w:r>
    </w:p>
    <w:p w:rsidR="00CC7672" w:rsidRPr="00395BF0" w:rsidRDefault="00461595"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203E3F">
        <w:rPr>
          <w:rFonts w:ascii="Times New Roman" w:eastAsia="Times New Roman" w:hAnsi="Times New Roman" w:cs="Times New Roman"/>
          <w:sz w:val="28"/>
          <w:lang w:val="uk-UA" w:eastAsia="ru-RU" w:bidi="ar-SA"/>
        </w:rPr>
        <w:t>8</w:t>
      </w:r>
      <w:r w:rsidR="00CC7672" w:rsidRPr="00203E3F">
        <w:rPr>
          <w:rFonts w:ascii="Times New Roman" w:eastAsia="Times New Roman" w:hAnsi="Times New Roman" w:cs="Times New Roman"/>
          <w:sz w:val="28"/>
          <w:lang w:val="uk-UA" w:eastAsia="ru-RU" w:bidi="ar-SA"/>
        </w:rPr>
        <w:t>)</w:t>
      </w:r>
      <w:r w:rsidR="00D66986">
        <w:rPr>
          <w:rFonts w:ascii="Times New Roman" w:eastAsia="Times New Roman" w:hAnsi="Times New Roman" w:cs="Times New Roman"/>
          <w:sz w:val="28"/>
          <w:lang w:val="uk-UA" w:eastAsia="ru-RU" w:bidi="ar-SA"/>
        </w:rPr>
        <w:t xml:space="preserve"> </w:t>
      </w:r>
      <w:r w:rsidR="004A12D9" w:rsidRPr="00203E3F">
        <w:rPr>
          <w:rFonts w:ascii="Times New Roman" w:eastAsia="Times New Roman" w:hAnsi="Times New Roman" w:cs="Times New Roman"/>
          <w:sz w:val="28"/>
          <w:lang w:val="uk-UA" w:eastAsia="ru-RU" w:bidi="ar-SA"/>
        </w:rPr>
        <w:t xml:space="preserve">з </w:t>
      </w:r>
      <w:r w:rsidRPr="006B71BF">
        <w:rPr>
          <w:rFonts w:ascii="Times New Roman" w:eastAsia="Times New Roman" w:hAnsi="Times New Roman" w:cs="Times New Roman"/>
          <w:sz w:val="28"/>
          <w:lang w:val="uk-UA" w:eastAsia="ru-RU" w:bidi="ar-SA"/>
        </w:rPr>
        <w:t>гучномовцями, динаміками, іншими пристроями для гучного відтворення звукової інформації;</w:t>
      </w:r>
    </w:p>
    <w:p w:rsidR="00BA2A81" w:rsidRPr="00757522" w:rsidRDefault="00BA2A81" w:rsidP="00757522">
      <w:pPr>
        <w:pStyle w:val="PreformattedText"/>
        <w:spacing w:line="235" w:lineRule="auto"/>
        <w:ind w:firstLine="709"/>
        <w:jc w:val="both"/>
        <w:rPr>
          <w:rFonts w:ascii="Times New Roman" w:eastAsia="Times New Roman" w:hAnsi="Times New Roman" w:cs="Times New Roman"/>
          <w:sz w:val="28"/>
          <w:lang w:val="uk-UA" w:eastAsia="ru-RU" w:bidi="ar-SA"/>
        </w:rPr>
      </w:pPr>
      <w:r w:rsidRPr="00C60185">
        <w:rPr>
          <w:rFonts w:ascii="Times New Roman" w:eastAsia="Times New Roman" w:hAnsi="Times New Roman" w:cs="Times New Roman"/>
          <w:sz w:val="28"/>
          <w:lang w:val="uk-UA" w:eastAsia="ru-RU" w:bidi="ar-SA"/>
        </w:rPr>
        <w:t>9)</w:t>
      </w:r>
      <w:r w:rsidR="00D66986">
        <w:rPr>
          <w:rFonts w:ascii="Times New Roman" w:eastAsia="Times New Roman" w:hAnsi="Times New Roman" w:cs="Times New Roman"/>
          <w:sz w:val="28"/>
          <w:lang w:val="uk-UA" w:eastAsia="ru-RU" w:bidi="ar-SA"/>
        </w:rPr>
        <w:t xml:space="preserve"> </w:t>
      </w:r>
      <w:r w:rsidRPr="00482D10">
        <w:rPr>
          <w:rFonts w:ascii="Times New Roman" w:eastAsia="Times New Roman" w:hAnsi="Times New Roman" w:cs="Times New Roman"/>
          <w:sz w:val="28"/>
          <w:lang w:val="uk-UA" w:eastAsia="ru-RU" w:bidi="ar-SA"/>
        </w:rPr>
        <w:t xml:space="preserve">іншими засобами, предметами, виробами та пристроями, які можуть бути використанні для нападу </w:t>
      </w:r>
      <w:r w:rsidR="00D1019C" w:rsidRPr="00482D10">
        <w:rPr>
          <w:rFonts w:ascii="Times New Roman" w:eastAsia="Times New Roman" w:hAnsi="Times New Roman" w:cs="Times New Roman"/>
          <w:sz w:val="28"/>
          <w:lang w:val="uk-UA" w:eastAsia="ru-RU" w:bidi="ar-SA"/>
        </w:rPr>
        <w:t>і</w:t>
      </w:r>
      <w:r w:rsidRPr="00482D10">
        <w:rPr>
          <w:rFonts w:ascii="Times New Roman" w:eastAsia="Times New Roman" w:hAnsi="Times New Roman" w:cs="Times New Roman"/>
          <w:sz w:val="28"/>
          <w:lang w:val="uk-UA" w:eastAsia="ru-RU" w:bidi="ar-SA"/>
        </w:rPr>
        <w:t xml:space="preserve"> створюють загрозу життю чи здоров’ю суддів, працівників суду, учасників судового процесу, відвідувачів, працівників Служби</w:t>
      </w:r>
      <w:r w:rsidR="00757522">
        <w:rPr>
          <w:rFonts w:ascii="Times New Roman" w:eastAsia="Times New Roman" w:hAnsi="Times New Roman" w:cs="Times New Roman"/>
          <w:sz w:val="28"/>
          <w:lang w:val="uk-UA" w:eastAsia="ru-RU" w:bidi="ar-SA"/>
        </w:rPr>
        <w:t>,</w:t>
      </w:r>
      <w:r w:rsidR="00757522" w:rsidRPr="00757522">
        <w:rPr>
          <w:rFonts w:ascii="Times New Roman" w:eastAsia="Times New Roman" w:hAnsi="Times New Roman" w:cs="Times New Roman"/>
          <w:color w:val="FF9900"/>
          <w:sz w:val="28"/>
          <w:lang w:val="uk-UA" w:eastAsia="ru-RU" w:bidi="ar-SA"/>
        </w:rPr>
        <w:t xml:space="preserve"> </w:t>
      </w:r>
      <w:r w:rsidR="00757522" w:rsidRPr="00757522">
        <w:rPr>
          <w:rFonts w:ascii="Times New Roman" w:eastAsia="Times New Roman" w:hAnsi="Times New Roman" w:cs="Times New Roman"/>
          <w:sz w:val="28"/>
          <w:lang w:val="uk-UA" w:eastAsia="ru-RU" w:bidi="ar-SA"/>
        </w:rPr>
        <w:t>якщо іншого дозволу немає від голови суду або керівника апарату суду.</w:t>
      </w:r>
    </w:p>
    <w:p w:rsidR="00512BF4" w:rsidRDefault="00624842" w:rsidP="00984D8D">
      <w:pPr>
        <w:pStyle w:val="PreformattedText"/>
        <w:spacing w:line="235" w:lineRule="auto"/>
        <w:ind w:firstLine="709"/>
        <w:jc w:val="both"/>
        <w:rPr>
          <w:rFonts w:ascii="Times New Roman" w:eastAsia="Times New Roman" w:hAnsi="Times New Roman" w:cs="Times New Roman"/>
          <w:sz w:val="28"/>
          <w:lang w:val="uk-UA" w:eastAsia="ru-RU" w:bidi="ar-SA"/>
        </w:rPr>
      </w:pPr>
      <w:r w:rsidRPr="00482D10">
        <w:rPr>
          <w:rFonts w:ascii="Times New Roman" w:eastAsia="Times New Roman" w:hAnsi="Times New Roman" w:cs="Times New Roman"/>
          <w:sz w:val="28"/>
          <w:lang w:val="uk-UA" w:eastAsia="ru-RU" w:bidi="ar-SA"/>
        </w:rPr>
        <w:t>4.</w:t>
      </w:r>
      <w:r w:rsidR="00512BF4" w:rsidRPr="00482D10">
        <w:rPr>
          <w:rFonts w:ascii="Times New Roman" w:eastAsia="Times New Roman" w:hAnsi="Times New Roman" w:cs="Times New Roman"/>
          <w:sz w:val="28"/>
          <w:lang w:val="uk-UA" w:eastAsia="ru-RU" w:bidi="ar-SA"/>
        </w:rPr>
        <w:t>3. Особи, які прибули до суду</w:t>
      </w:r>
      <w:r w:rsidR="004157C4">
        <w:rPr>
          <w:rFonts w:ascii="Times New Roman" w:eastAsia="Times New Roman" w:hAnsi="Times New Roman" w:cs="Times New Roman"/>
          <w:sz w:val="28"/>
          <w:lang w:val="uk-UA" w:eastAsia="ru-RU" w:bidi="ar-SA"/>
        </w:rPr>
        <w:t xml:space="preserve"> </w:t>
      </w:r>
      <w:r w:rsidR="00512BF4" w:rsidRPr="00482D10">
        <w:rPr>
          <w:rFonts w:ascii="Times New Roman" w:eastAsia="Times New Roman" w:hAnsi="Times New Roman" w:cs="Times New Roman"/>
          <w:sz w:val="28"/>
          <w:lang w:val="uk-UA" w:eastAsia="ru-RU" w:bidi="ar-SA"/>
        </w:rPr>
        <w:t>на час</w:t>
      </w:r>
      <w:r w:rsidR="00512BF4" w:rsidRPr="00796176">
        <w:rPr>
          <w:rFonts w:ascii="Times New Roman" w:eastAsia="Times New Roman" w:hAnsi="Times New Roman" w:cs="Times New Roman"/>
          <w:sz w:val="28"/>
          <w:lang w:val="uk-UA" w:eastAsia="ru-RU" w:bidi="ar-SA"/>
        </w:rPr>
        <w:t xml:space="preserve"> відвідування цих органів речі та предмети</w:t>
      </w:r>
      <w:r w:rsidR="00D1019C" w:rsidRPr="007A5902">
        <w:rPr>
          <w:rFonts w:ascii="Times New Roman" w:eastAsia="Times New Roman" w:hAnsi="Times New Roman" w:cs="Times New Roman"/>
          <w:sz w:val="28"/>
          <w:lang w:val="uk-UA" w:eastAsia="ru-RU" w:bidi="ar-SA"/>
        </w:rPr>
        <w:t>,</w:t>
      </w:r>
      <w:r w:rsidR="00512BF4" w:rsidRPr="00900E26">
        <w:rPr>
          <w:rFonts w:ascii="Times New Roman" w:eastAsia="Times New Roman" w:hAnsi="Times New Roman" w:cs="Times New Roman"/>
          <w:sz w:val="28"/>
          <w:lang w:val="uk-UA" w:eastAsia="ru-RU" w:bidi="ar-SA"/>
        </w:rPr>
        <w:t xml:space="preserve"> з якими заборонено пропуск </w:t>
      </w:r>
      <w:r w:rsidR="00EF016D" w:rsidRPr="00407686">
        <w:rPr>
          <w:rFonts w:ascii="Times New Roman" w:eastAsia="Times New Roman" w:hAnsi="Times New Roman" w:cs="Times New Roman"/>
          <w:sz w:val="28"/>
          <w:lang w:val="uk-UA" w:eastAsia="ru-RU" w:bidi="ar-SA"/>
        </w:rPr>
        <w:t xml:space="preserve">до </w:t>
      </w:r>
      <w:r w:rsidR="004157C4">
        <w:rPr>
          <w:rFonts w:ascii="Times New Roman" w:eastAsia="Times New Roman" w:hAnsi="Times New Roman" w:cs="Times New Roman"/>
          <w:sz w:val="28"/>
          <w:lang w:val="uk-UA" w:eastAsia="ru-RU" w:bidi="ar-SA"/>
        </w:rPr>
        <w:t>приміщення суду</w:t>
      </w:r>
      <w:r w:rsidR="00EF016D" w:rsidRPr="00735358">
        <w:rPr>
          <w:rFonts w:ascii="Times New Roman" w:eastAsia="Times New Roman" w:hAnsi="Times New Roman" w:cs="Times New Roman"/>
          <w:sz w:val="28"/>
          <w:lang w:val="uk-UA" w:eastAsia="ru-RU" w:bidi="ar-SA"/>
        </w:rPr>
        <w:t xml:space="preserve"> </w:t>
      </w:r>
      <w:r w:rsidR="00512BF4" w:rsidRPr="00CD40FB">
        <w:rPr>
          <w:rFonts w:ascii="Times New Roman" w:eastAsia="Times New Roman" w:hAnsi="Times New Roman" w:cs="Times New Roman"/>
          <w:sz w:val="28"/>
          <w:lang w:val="uk-UA" w:eastAsia="ru-RU" w:bidi="ar-SA"/>
        </w:rPr>
        <w:t>можуть залишити</w:t>
      </w:r>
      <w:r w:rsidR="00117BB7" w:rsidRPr="00DA25AD">
        <w:rPr>
          <w:rFonts w:ascii="Times New Roman" w:eastAsia="Times New Roman" w:hAnsi="Times New Roman" w:cs="Times New Roman"/>
          <w:sz w:val="28"/>
          <w:lang w:val="uk-UA" w:eastAsia="ru-RU" w:bidi="ar-SA"/>
        </w:rPr>
        <w:t xml:space="preserve"> у</w:t>
      </w:r>
      <w:r w:rsidR="00512BF4" w:rsidRPr="00DA25AD">
        <w:rPr>
          <w:rFonts w:ascii="Times New Roman" w:eastAsia="Times New Roman" w:hAnsi="Times New Roman" w:cs="Times New Roman"/>
          <w:sz w:val="28"/>
          <w:lang w:val="uk-UA" w:eastAsia="ru-RU" w:bidi="ar-SA"/>
        </w:rPr>
        <w:t xml:space="preserve"> спеціальних</w:t>
      </w:r>
      <w:r w:rsidR="00512BF4" w:rsidRPr="00F27967">
        <w:rPr>
          <w:rFonts w:ascii="Times New Roman" w:eastAsia="Times New Roman" w:hAnsi="Times New Roman" w:cs="Times New Roman"/>
          <w:sz w:val="28"/>
          <w:lang w:val="uk-UA" w:eastAsia="ru-RU" w:bidi="ar-SA"/>
        </w:rPr>
        <w:t xml:space="preserve"> індивідуальних камерах схову</w:t>
      </w:r>
      <w:r w:rsidR="00EF016D" w:rsidRPr="00F27967">
        <w:rPr>
          <w:rFonts w:ascii="Times New Roman" w:eastAsia="Times New Roman" w:hAnsi="Times New Roman" w:cs="Times New Roman"/>
          <w:sz w:val="28"/>
          <w:lang w:val="uk-UA" w:eastAsia="ru-RU" w:bidi="ar-SA"/>
        </w:rPr>
        <w:t>,</w:t>
      </w:r>
      <w:r w:rsidR="00512BF4" w:rsidRPr="00A2326E">
        <w:rPr>
          <w:rFonts w:ascii="Times New Roman" w:eastAsia="Times New Roman" w:hAnsi="Times New Roman" w:cs="Times New Roman"/>
          <w:sz w:val="28"/>
          <w:lang w:val="uk-UA" w:eastAsia="ru-RU" w:bidi="ar-SA"/>
        </w:rPr>
        <w:t xml:space="preserve"> </w:t>
      </w:r>
      <w:r w:rsidR="00133868" w:rsidRPr="00B22FC7">
        <w:rPr>
          <w:rFonts w:ascii="Times New Roman" w:eastAsia="Times New Roman" w:hAnsi="Times New Roman" w:cs="Times New Roman"/>
          <w:sz w:val="28"/>
          <w:lang w:val="uk-UA" w:eastAsia="ru-RU" w:bidi="ar-SA"/>
        </w:rPr>
        <w:t>обладнани</w:t>
      </w:r>
      <w:r w:rsidR="00EF016D" w:rsidRPr="00B22FC7">
        <w:rPr>
          <w:rFonts w:ascii="Times New Roman" w:eastAsia="Times New Roman" w:hAnsi="Times New Roman" w:cs="Times New Roman"/>
          <w:sz w:val="28"/>
          <w:lang w:val="uk-UA" w:eastAsia="ru-RU" w:bidi="ar-SA"/>
        </w:rPr>
        <w:t>х</w:t>
      </w:r>
      <w:r w:rsidR="00133868" w:rsidRPr="00CB6FBB">
        <w:rPr>
          <w:rFonts w:ascii="Times New Roman" w:eastAsia="Times New Roman" w:hAnsi="Times New Roman" w:cs="Times New Roman"/>
          <w:sz w:val="28"/>
          <w:lang w:val="uk-UA" w:eastAsia="ru-RU" w:bidi="ar-SA"/>
        </w:rPr>
        <w:t xml:space="preserve"> </w:t>
      </w:r>
      <w:r w:rsidR="00133868" w:rsidRPr="00040362">
        <w:rPr>
          <w:rFonts w:ascii="Times New Roman" w:eastAsia="Times New Roman" w:hAnsi="Times New Roman" w:cs="Times New Roman"/>
          <w:sz w:val="28"/>
          <w:lang w:val="uk-UA" w:eastAsia="ru-RU" w:bidi="ar-SA"/>
        </w:rPr>
        <w:t>поряд із пунктами пропуску</w:t>
      </w:r>
      <w:r w:rsidR="00512BF4" w:rsidRPr="00C311CB">
        <w:rPr>
          <w:rFonts w:ascii="Times New Roman" w:eastAsia="Times New Roman" w:hAnsi="Times New Roman" w:cs="Times New Roman"/>
          <w:sz w:val="28"/>
          <w:lang w:val="uk-UA" w:eastAsia="ru-RU" w:bidi="ar-SA"/>
        </w:rPr>
        <w:t xml:space="preserve">, окрім </w:t>
      </w:r>
      <w:r w:rsidR="00133868" w:rsidRPr="00C311CB">
        <w:rPr>
          <w:rFonts w:ascii="Times New Roman" w:eastAsia="Times New Roman" w:hAnsi="Times New Roman" w:cs="Times New Roman"/>
          <w:sz w:val="28"/>
          <w:lang w:val="uk-UA" w:eastAsia="ru-RU" w:bidi="ar-SA"/>
        </w:rPr>
        <w:t>речей і предметів</w:t>
      </w:r>
      <w:r w:rsidR="00D1019C" w:rsidRPr="00B92007">
        <w:rPr>
          <w:rFonts w:ascii="Times New Roman" w:eastAsia="Times New Roman" w:hAnsi="Times New Roman" w:cs="Times New Roman"/>
          <w:sz w:val="28"/>
          <w:lang w:val="uk-UA" w:eastAsia="ru-RU" w:bidi="ar-SA"/>
        </w:rPr>
        <w:t>,</w:t>
      </w:r>
      <w:r w:rsidR="00133868" w:rsidRPr="0026151D">
        <w:rPr>
          <w:rFonts w:ascii="Times New Roman" w:eastAsia="Times New Roman" w:hAnsi="Times New Roman" w:cs="Times New Roman"/>
          <w:sz w:val="28"/>
          <w:lang w:val="uk-UA" w:eastAsia="ru-RU" w:bidi="ar-SA"/>
        </w:rPr>
        <w:t xml:space="preserve"> </w:t>
      </w:r>
      <w:r w:rsidR="00512BF4" w:rsidRPr="0026151D">
        <w:rPr>
          <w:rFonts w:ascii="Times New Roman" w:eastAsia="Times New Roman" w:hAnsi="Times New Roman" w:cs="Times New Roman"/>
          <w:sz w:val="28"/>
          <w:lang w:val="uk-UA" w:eastAsia="ru-RU" w:bidi="ar-SA"/>
        </w:rPr>
        <w:t>визначених підпункт</w:t>
      </w:r>
      <w:r w:rsidRPr="00D9604D">
        <w:rPr>
          <w:rFonts w:ascii="Times New Roman" w:eastAsia="Times New Roman" w:hAnsi="Times New Roman" w:cs="Times New Roman"/>
          <w:sz w:val="28"/>
          <w:lang w:val="uk-UA" w:eastAsia="ru-RU" w:bidi="ar-SA"/>
        </w:rPr>
        <w:t>ами</w:t>
      </w:r>
      <w:r w:rsidR="00512BF4" w:rsidRPr="00E86AEF">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lang w:val="uk-UA" w:eastAsia="ru-RU" w:bidi="ar-SA"/>
        </w:rPr>
        <w:t xml:space="preserve">5 </w:t>
      </w:r>
      <w:r w:rsidR="00D1019C" w:rsidRPr="00E86AEF">
        <w:rPr>
          <w:rFonts w:ascii="Times New Roman" w:eastAsia="Times New Roman" w:hAnsi="Times New Roman" w:cs="Times New Roman"/>
          <w:sz w:val="28"/>
          <w:lang w:val="uk-UA" w:eastAsia="ru-RU" w:bidi="ar-SA"/>
        </w:rPr>
        <w:t xml:space="preserve">– </w:t>
      </w:r>
      <w:r w:rsidRPr="00E86AEF">
        <w:rPr>
          <w:rFonts w:ascii="Times New Roman" w:eastAsia="Times New Roman" w:hAnsi="Times New Roman" w:cs="Times New Roman"/>
          <w:sz w:val="28"/>
          <w:lang w:val="uk-UA" w:eastAsia="ru-RU" w:bidi="ar-SA"/>
        </w:rPr>
        <w:t xml:space="preserve">7 </w:t>
      </w:r>
      <w:r w:rsidR="00512BF4" w:rsidRPr="00E86AEF">
        <w:rPr>
          <w:rFonts w:ascii="Times New Roman" w:eastAsia="Times New Roman" w:hAnsi="Times New Roman" w:cs="Times New Roman"/>
          <w:sz w:val="28"/>
          <w:lang w:val="uk-UA" w:eastAsia="ru-RU" w:bidi="ar-SA"/>
        </w:rPr>
        <w:t xml:space="preserve">пункту </w:t>
      </w:r>
      <w:r w:rsidR="00EF016D" w:rsidRPr="00E86AEF">
        <w:rPr>
          <w:rFonts w:ascii="Times New Roman" w:eastAsia="Times New Roman" w:hAnsi="Times New Roman" w:cs="Times New Roman"/>
          <w:sz w:val="28"/>
          <w:lang w:val="uk-UA" w:eastAsia="ru-RU" w:bidi="ar-SA"/>
        </w:rPr>
        <w:t>4.</w:t>
      </w:r>
      <w:r w:rsidR="00512BF4" w:rsidRPr="00E86AEF">
        <w:rPr>
          <w:rFonts w:ascii="Times New Roman" w:eastAsia="Times New Roman" w:hAnsi="Times New Roman" w:cs="Times New Roman"/>
          <w:sz w:val="28"/>
          <w:lang w:val="uk-UA" w:eastAsia="ru-RU" w:bidi="ar-SA"/>
        </w:rPr>
        <w:t xml:space="preserve">2 розділу </w:t>
      </w:r>
      <w:r w:rsidR="00EF016D" w:rsidRPr="00E86AEF">
        <w:rPr>
          <w:rFonts w:ascii="Times New Roman" w:eastAsia="Times New Roman" w:hAnsi="Times New Roman" w:cs="Times New Roman"/>
          <w:sz w:val="28"/>
          <w:lang w:val="uk-UA" w:eastAsia="ru-RU" w:bidi="ar-SA"/>
        </w:rPr>
        <w:t>4</w:t>
      </w:r>
      <w:r w:rsidR="00512BF4" w:rsidRPr="00E86AEF">
        <w:rPr>
          <w:rFonts w:ascii="Times New Roman" w:eastAsia="Times New Roman" w:hAnsi="Times New Roman" w:cs="Times New Roman"/>
          <w:sz w:val="28"/>
          <w:lang w:val="uk-UA" w:eastAsia="ru-RU" w:bidi="ar-SA"/>
        </w:rPr>
        <w:t xml:space="preserve"> </w:t>
      </w:r>
      <w:r w:rsidR="00512BF4" w:rsidRPr="00A77318">
        <w:rPr>
          <w:rFonts w:ascii="Times New Roman" w:eastAsia="Times New Roman" w:hAnsi="Times New Roman" w:cs="Times New Roman"/>
          <w:sz w:val="28"/>
          <w:lang w:val="uk-UA" w:eastAsia="ru-RU" w:bidi="ar-SA"/>
        </w:rPr>
        <w:t>цих Правил.</w:t>
      </w:r>
    </w:p>
    <w:p w:rsidR="004C7347" w:rsidRPr="004C7347" w:rsidRDefault="004C7347" w:rsidP="004C7347">
      <w:pPr>
        <w:tabs>
          <w:tab w:val="left" w:pos="851"/>
          <w:tab w:val="left" w:pos="1134"/>
        </w:tabs>
        <w:ind w:firstLine="709"/>
        <w:jc w:val="both"/>
        <w:rPr>
          <w:sz w:val="28"/>
          <w:szCs w:val="28"/>
          <w:lang w:val="uk-UA"/>
        </w:rPr>
      </w:pPr>
      <w:r w:rsidRPr="004C7347">
        <w:rPr>
          <w:sz w:val="28"/>
          <w:szCs w:val="28"/>
          <w:lang w:val="uk-UA"/>
        </w:rPr>
        <w:t xml:space="preserve">4.4. Тимчасово, у разі запровадження Кабінетом Міністрів України карантину, забороняється пропуск до </w:t>
      </w:r>
      <w:r w:rsidR="00E25B97">
        <w:rPr>
          <w:sz w:val="28"/>
          <w:szCs w:val="28"/>
          <w:lang w:val="uk-UA"/>
        </w:rPr>
        <w:t xml:space="preserve">Хотинського районного суду Чернівецької області </w:t>
      </w:r>
      <w:r w:rsidRPr="004C7347">
        <w:rPr>
          <w:sz w:val="28"/>
          <w:szCs w:val="28"/>
          <w:lang w:val="uk-UA"/>
        </w:rPr>
        <w:t>осіб:</w:t>
      </w:r>
    </w:p>
    <w:p w:rsidR="004C7347" w:rsidRPr="004C7347" w:rsidRDefault="004C7347" w:rsidP="004C7347">
      <w:pPr>
        <w:pStyle w:val="af0"/>
        <w:numPr>
          <w:ilvl w:val="0"/>
          <w:numId w:val="14"/>
        </w:numPr>
        <w:tabs>
          <w:tab w:val="left" w:pos="851"/>
          <w:tab w:val="left" w:pos="1134"/>
        </w:tabs>
        <w:jc w:val="both"/>
        <w:rPr>
          <w:sz w:val="28"/>
          <w:szCs w:val="28"/>
          <w:lang w:val="uk-UA"/>
        </w:rPr>
      </w:pPr>
      <w:r w:rsidRPr="004C7347">
        <w:rPr>
          <w:sz w:val="28"/>
          <w:szCs w:val="28"/>
          <w:lang w:val="uk-UA"/>
        </w:rPr>
        <w:t>з ознаками респіраторних захворювань та підвищеною температурою;</w:t>
      </w:r>
    </w:p>
    <w:p w:rsidR="004C7347" w:rsidRPr="004C7347" w:rsidRDefault="004C7347" w:rsidP="004C7347">
      <w:pPr>
        <w:pStyle w:val="af0"/>
        <w:numPr>
          <w:ilvl w:val="0"/>
          <w:numId w:val="14"/>
        </w:numPr>
        <w:tabs>
          <w:tab w:val="left" w:pos="851"/>
          <w:tab w:val="left" w:pos="1134"/>
        </w:tabs>
        <w:jc w:val="both"/>
        <w:rPr>
          <w:sz w:val="28"/>
          <w:szCs w:val="28"/>
          <w:lang w:val="uk-UA"/>
        </w:rPr>
      </w:pPr>
      <w:r w:rsidRPr="004C7347">
        <w:rPr>
          <w:sz w:val="28"/>
          <w:szCs w:val="28"/>
          <w:lang w:val="uk-UA"/>
        </w:rPr>
        <w:t>без вдягнутих засобів індивідуального захисту, зокрема респіратора або захисної маски;</w:t>
      </w:r>
    </w:p>
    <w:p w:rsidR="004C7347" w:rsidRPr="004C7347" w:rsidRDefault="004C7347" w:rsidP="004C7347">
      <w:pPr>
        <w:pStyle w:val="PreformattedText"/>
        <w:numPr>
          <w:ilvl w:val="0"/>
          <w:numId w:val="14"/>
        </w:numPr>
        <w:spacing w:line="235" w:lineRule="auto"/>
        <w:jc w:val="both"/>
        <w:rPr>
          <w:rFonts w:ascii="Times New Roman" w:eastAsia="Times New Roman" w:hAnsi="Times New Roman" w:cs="Times New Roman"/>
          <w:sz w:val="28"/>
          <w:lang w:val="uk-UA" w:eastAsia="ru-RU" w:bidi="ar-SA"/>
        </w:rPr>
      </w:pPr>
      <w:r w:rsidRPr="004C7347">
        <w:rPr>
          <w:rFonts w:ascii="Times New Roman" w:hAnsi="Times New Roman" w:cs="Times New Roman"/>
          <w:sz w:val="28"/>
          <w:szCs w:val="28"/>
          <w:lang w:val="uk-UA"/>
        </w:rPr>
        <w:t>які не є учасниками судових засідань</w:t>
      </w:r>
      <w:r>
        <w:rPr>
          <w:rFonts w:ascii="Times New Roman" w:hAnsi="Times New Roman" w:cs="Times New Roman"/>
          <w:sz w:val="28"/>
          <w:szCs w:val="28"/>
          <w:lang w:val="uk-UA"/>
        </w:rPr>
        <w:t>.</w:t>
      </w:r>
    </w:p>
    <w:p w:rsidR="004C7347" w:rsidRPr="004C7347" w:rsidRDefault="004C7347" w:rsidP="004C7347">
      <w:pPr>
        <w:pStyle w:val="PreformattedText"/>
        <w:spacing w:line="235" w:lineRule="auto"/>
        <w:ind w:left="1069"/>
        <w:jc w:val="both"/>
        <w:rPr>
          <w:rFonts w:ascii="Times New Roman" w:eastAsia="Times New Roman" w:hAnsi="Times New Roman" w:cs="Times New Roman"/>
          <w:sz w:val="28"/>
          <w:lang w:val="uk-UA" w:eastAsia="ru-RU" w:bidi="ar-SA"/>
        </w:rPr>
      </w:pPr>
    </w:p>
    <w:p w:rsidR="00512BF4" w:rsidRPr="004C7347" w:rsidRDefault="00512BF4" w:rsidP="00130F97">
      <w:pPr>
        <w:pStyle w:val="PreformattedText"/>
        <w:spacing w:line="235" w:lineRule="auto"/>
        <w:jc w:val="both"/>
        <w:rPr>
          <w:rFonts w:ascii="Times New Roman" w:eastAsia="Times New Roman" w:hAnsi="Times New Roman" w:cs="Times New Roman"/>
          <w:sz w:val="28"/>
          <w:lang w:val="uk-UA" w:eastAsia="ru-RU" w:bidi="ar-SA"/>
        </w:rPr>
      </w:pPr>
    </w:p>
    <w:p w:rsidR="003F1C94" w:rsidRDefault="003F1C94" w:rsidP="00130F97">
      <w:pPr>
        <w:pStyle w:val="PreformattedText"/>
        <w:spacing w:line="235" w:lineRule="auto"/>
        <w:jc w:val="both"/>
        <w:rPr>
          <w:rFonts w:ascii="Times New Roman" w:eastAsia="Times New Roman" w:hAnsi="Times New Roman" w:cs="Times New Roman"/>
          <w:sz w:val="28"/>
          <w:lang w:val="uk-UA" w:eastAsia="ru-RU" w:bidi="ar-SA"/>
        </w:rPr>
      </w:pPr>
    </w:p>
    <w:p w:rsidR="003F1C94" w:rsidRPr="003F1C94" w:rsidRDefault="003F1C94" w:rsidP="00130F97">
      <w:pPr>
        <w:pStyle w:val="PreformattedText"/>
        <w:spacing w:line="235" w:lineRule="auto"/>
        <w:jc w:val="both"/>
        <w:rPr>
          <w:rFonts w:ascii="Times New Roman" w:eastAsia="Times New Roman" w:hAnsi="Times New Roman" w:cs="Times New Roman"/>
          <w:b/>
          <w:sz w:val="28"/>
          <w:lang w:val="uk-UA" w:eastAsia="ru-RU" w:bidi="ar-SA"/>
        </w:rPr>
      </w:pPr>
      <w:r w:rsidRPr="003F1C94">
        <w:rPr>
          <w:rFonts w:ascii="Times New Roman" w:eastAsia="Times New Roman" w:hAnsi="Times New Roman" w:cs="Times New Roman"/>
          <w:b/>
          <w:sz w:val="28"/>
          <w:lang w:val="uk-UA" w:eastAsia="ru-RU" w:bidi="ar-SA"/>
        </w:rPr>
        <w:t>Голова Хотинського районного суду</w:t>
      </w:r>
    </w:p>
    <w:p w:rsidR="003F1C94" w:rsidRPr="003F1C94" w:rsidRDefault="003F1C94" w:rsidP="00130F97">
      <w:pPr>
        <w:pStyle w:val="PreformattedText"/>
        <w:spacing w:line="235" w:lineRule="auto"/>
        <w:jc w:val="both"/>
        <w:rPr>
          <w:rFonts w:ascii="Times New Roman" w:eastAsia="Times New Roman" w:hAnsi="Times New Roman" w:cs="Times New Roman"/>
          <w:b/>
          <w:sz w:val="28"/>
          <w:lang w:val="uk-UA" w:eastAsia="ru-RU" w:bidi="ar-SA"/>
        </w:rPr>
      </w:pPr>
      <w:r w:rsidRPr="003F1C94">
        <w:rPr>
          <w:rFonts w:ascii="Times New Roman" w:eastAsia="Times New Roman" w:hAnsi="Times New Roman" w:cs="Times New Roman"/>
          <w:b/>
          <w:sz w:val="28"/>
          <w:lang w:val="uk-UA" w:eastAsia="ru-RU" w:bidi="ar-SA"/>
        </w:rPr>
        <w:t>Чернівецької області                                                             О.Г. Єфтеньєв</w:t>
      </w:r>
    </w:p>
    <w:p w:rsidR="00D45E77" w:rsidRPr="003F1C94" w:rsidRDefault="00D45E77">
      <w:pPr>
        <w:pStyle w:val="PreformattedText"/>
        <w:spacing w:line="235" w:lineRule="auto"/>
        <w:jc w:val="both"/>
        <w:rPr>
          <w:rFonts w:ascii="Times New Roman" w:eastAsia="Times New Roman" w:hAnsi="Times New Roman" w:cs="Times New Roman"/>
          <w:b/>
          <w:sz w:val="28"/>
          <w:lang w:val="uk-UA" w:eastAsia="ru-RU" w:bidi="ar-SA"/>
        </w:rPr>
      </w:pPr>
    </w:p>
    <w:sectPr w:rsidR="00D45E77" w:rsidRPr="003F1C94" w:rsidSect="006F7BCD">
      <w:headerReference w:type="even" r:id="rId7"/>
      <w:headerReference w:type="default" r:id="rId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76" w:rsidRDefault="00035876">
      <w:r>
        <w:separator/>
      </w:r>
    </w:p>
  </w:endnote>
  <w:endnote w:type="continuationSeparator" w:id="0">
    <w:p w:rsidR="00035876" w:rsidRDefault="00035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76" w:rsidRDefault="00035876">
      <w:r>
        <w:separator/>
      </w:r>
    </w:p>
  </w:footnote>
  <w:footnote w:type="continuationSeparator" w:id="0">
    <w:p w:rsidR="00035876" w:rsidRDefault="00035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BC" w:rsidRDefault="0059553D" w:rsidP="00061324">
    <w:pPr>
      <w:pStyle w:val="a7"/>
      <w:framePr w:wrap="around" w:vAnchor="text" w:hAnchor="margin" w:xAlign="center" w:y="1"/>
      <w:rPr>
        <w:rStyle w:val="a8"/>
      </w:rPr>
    </w:pPr>
    <w:r>
      <w:rPr>
        <w:rStyle w:val="a8"/>
      </w:rPr>
      <w:fldChar w:fldCharType="begin"/>
    </w:r>
    <w:r w:rsidR="006D03BC">
      <w:rPr>
        <w:rStyle w:val="a8"/>
      </w:rPr>
      <w:instrText xml:space="preserve">PAGE  </w:instrText>
    </w:r>
    <w:r>
      <w:rPr>
        <w:rStyle w:val="a8"/>
      </w:rPr>
      <w:fldChar w:fldCharType="end"/>
    </w:r>
  </w:p>
  <w:p w:rsidR="006D03BC" w:rsidRDefault="006D03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BC" w:rsidRPr="00016367" w:rsidRDefault="0059553D" w:rsidP="00061324">
    <w:pPr>
      <w:pStyle w:val="a7"/>
      <w:framePr w:wrap="around" w:vAnchor="text" w:hAnchor="margin" w:xAlign="center" w:y="1"/>
      <w:rPr>
        <w:rStyle w:val="a8"/>
        <w:sz w:val="28"/>
        <w:szCs w:val="28"/>
      </w:rPr>
    </w:pPr>
    <w:r w:rsidRPr="00016367">
      <w:rPr>
        <w:rStyle w:val="a8"/>
        <w:sz w:val="28"/>
        <w:szCs w:val="28"/>
      </w:rPr>
      <w:fldChar w:fldCharType="begin"/>
    </w:r>
    <w:r w:rsidR="006D03BC" w:rsidRPr="00016367">
      <w:rPr>
        <w:rStyle w:val="a8"/>
        <w:sz w:val="28"/>
        <w:szCs w:val="28"/>
      </w:rPr>
      <w:instrText xml:space="preserve">PAGE  </w:instrText>
    </w:r>
    <w:r w:rsidRPr="00016367">
      <w:rPr>
        <w:rStyle w:val="a8"/>
        <w:sz w:val="28"/>
        <w:szCs w:val="28"/>
      </w:rPr>
      <w:fldChar w:fldCharType="separate"/>
    </w:r>
    <w:r w:rsidR="00D45E77">
      <w:rPr>
        <w:rStyle w:val="a8"/>
        <w:noProof/>
        <w:sz w:val="28"/>
        <w:szCs w:val="28"/>
      </w:rPr>
      <w:t>2</w:t>
    </w:r>
    <w:r w:rsidRPr="00016367">
      <w:rPr>
        <w:rStyle w:val="a8"/>
        <w:sz w:val="28"/>
        <w:szCs w:val="28"/>
      </w:rPr>
      <w:fldChar w:fldCharType="end"/>
    </w:r>
  </w:p>
  <w:p w:rsidR="006D03BC" w:rsidRDefault="006D03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56"/>
    <w:multiLevelType w:val="hybridMultilevel"/>
    <w:tmpl w:val="BF025BCE"/>
    <w:lvl w:ilvl="0" w:tplc="0102EC5A">
      <w:start w:val="4"/>
      <w:numFmt w:val="decimal"/>
      <w:lvlText w:val="%1."/>
      <w:lvlJc w:val="left"/>
      <w:pPr>
        <w:ind w:left="1211" w:hanging="360"/>
      </w:pPr>
      <w:rPr>
        <w:rFonts w:hint="default"/>
        <w:color w:val="000000"/>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B20048C"/>
    <w:multiLevelType w:val="hybridMultilevel"/>
    <w:tmpl w:val="ED4AC4B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71483"/>
    <w:multiLevelType w:val="multilevel"/>
    <w:tmpl w:val="37D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D7E76"/>
    <w:multiLevelType w:val="multilevel"/>
    <w:tmpl w:val="5D9CA630"/>
    <w:lvl w:ilvl="0">
      <w:start w:val="1"/>
      <w:numFmt w:val="decimal"/>
      <w:lvlText w:val="%1."/>
      <w:lvlJc w:val="left"/>
      <w:pPr>
        <w:ind w:left="1316" w:hanging="465"/>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AE64F9A"/>
    <w:multiLevelType w:val="multilevel"/>
    <w:tmpl w:val="3F3EB03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F1D6B59"/>
    <w:multiLevelType w:val="multilevel"/>
    <w:tmpl w:val="34286B6A"/>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3FEE5702"/>
    <w:multiLevelType w:val="multilevel"/>
    <w:tmpl w:val="34286B6A"/>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448C7B0D"/>
    <w:multiLevelType w:val="hybridMultilevel"/>
    <w:tmpl w:val="52586A32"/>
    <w:lvl w:ilvl="0" w:tplc="4E4C3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2D12D1"/>
    <w:multiLevelType w:val="hybridMultilevel"/>
    <w:tmpl w:val="9A10BC20"/>
    <w:lvl w:ilvl="0" w:tplc="4C7C8234">
      <w:start w:val="7"/>
      <w:numFmt w:val="decimal"/>
      <w:lvlText w:val="%1."/>
      <w:lvlJc w:val="left"/>
      <w:pPr>
        <w:ind w:left="1931" w:hanging="360"/>
      </w:pPr>
      <w:rPr>
        <w:rFonts w:hint="default"/>
        <w:color w:val="auto"/>
      </w:rPr>
    </w:lvl>
    <w:lvl w:ilvl="1" w:tplc="04220019">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9">
    <w:nsid w:val="52EA23DF"/>
    <w:multiLevelType w:val="hybridMultilevel"/>
    <w:tmpl w:val="E422B35E"/>
    <w:lvl w:ilvl="0" w:tplc="40685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D55D96"/>
    <w:multiLevelType w:val="multilevel"/>
    <w:tmpl w:val="2D349F0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E7E302F"/>
    <w:multiLevelType w:val="multilevel"/>
    <w:tmpl w:val="7CB481D4"/>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0DD2F27"/>
    <w:multiLevelType w:val="multilevel"/>
    <w:tmpl w:val="5694C7F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3">
    <w:nsid w:val="7F180EAD"/>
    <w:multiLevelType w:val="multilevel"/>
    <w:tmpl w:val="CA5815E0"/>
    <w:lvl w:ilvl="0">
      <w:start w:val="1"/>
      <w:numFmt w:val="decimal"/>
      <w:lvlText w:val="%1."/>
      <w:lvlJc w:val="left"/>
      <w:pPr>
        <w:ind w:left="720" w:hanging="360"/>
      </w:pPr>
      <w:rPr>
        <w:rFonts w:hint="default"/>
        <w:lang w:val="uk-UA"/>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1"/>
  </w:num>
  <w:num w:numId="3">
    <w:abstractNumId w:val="2"/>
  </w:num>
  <w:num w:numId="4">
    <w:abstractNumId w:val="0"/>
  </w:num>
  <w:num w:numId="5">
    <w:abstractNumId w:val="8"/>
  </w:num>
  <w:num w:numId="6">
    <w:abstractNumId w:val="13"/>
  </w:num>
  <w:num w:numId="7">
    <w:abstractNumId w:val="6"/>
  </w:num>
  <w:num w:numId="8">
    <w:abstractNumId w:val="3"/>
  </w:num>
  <w:num w:numId="9">
    <w:abstractNumId w:val="9"/>
  </w:num>
  <w:num w:numId="10">
    <w:abstractNumId w:val="5"/>
  </w:num>
  <w:num w:numId="11">
    <w:abstractNumId w:val="1"/>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hdrShapeDefaults>
    <o:shapedefaults v:ext="edit" spidmax="17410"/>
  </w:hdrShapeDefaults>
  <w:footnotePr>
    <w:footnote w:id="-1"/>
    <w:footnote w:id="0"/>
  </w:footnotePr>
  <w:endnotePr>
    <w:endnote w:id="-1"/>
    <w:endnote w:id="0"/>
  </w:endnotePr>
  <w:compat/>
  <w:rsids>
    <w:rsidRoot w:val="009711C7"/>
    <w:rsid w:val="00000E84"/>
    <w:rsid w:val="0000138A"/>
    <w:rsid w:val="00001C03"/>
    <w:rsid w:val="00001E91"/>
    <w:rsid w:val="0000227F"/>
    <w:rsid w:val="00002716"/>
    <w:rsid w:val="000037DE"/>
    <w:rsid w:val="000047BA"/>
    <w:rsid w:val="000051D2"/>
    <w:rsid w:val="0000525A"/>
    <w:rsid w:val="0000545F"/>
    <w:rsid w:val="000057A1"/>
    <w:rsid w:val="00005EBE"/>
    <w:rsid w:val="000063FF"/>
    <w:rsid w:val="0000658D"/>
    <w:rsid w:val="00007598"/>
    <w:rsid w:val="000101DB"/>
    <w:rsid w:val="0001064E"/>
    <w:rsid w:val="00010DBB"/>
    <w:rsid w:val="00011068"/>
    <w:rsid w:val="0001114B"/>
    <w:rsid w:val="000116DF"/>
    <w:rsid w:val="00011DED"/>
    <w:rsid w:val="00011ED8"/>
    <w:rsid w:val="000123EC"/>
    <w:rsid w:val="00012B8A"/>
    <w:rsid w:val="000134B1"/>
    <w:rsid w:val="0001455F"/>
    <w:rsid w:val="00014AFE"/>
    <w:rsid w:val="00014D2B"/>
    <w:rsid w:val="00015122"/>
    <w:rsid w:val="00016367"/>
    <w:rsid w:val="00016D37"/>
    <w:rsid w:val="00016FF5"/>
    <w:rsid w:val="000179D2"/>
    <w:rsid w:val="000202AF"/>
    <w:rsid w:val="00020471"/>
    <w:rsid w:val="00021090"/>
    <w:rsid w:val="0002177F"/>
    <w:rsid w:val="000228FB"/>
    <w:rsid w:val="00023B4C"/>
    <w:rsid w:val="00023B72"/>
    <w:rsid w:val="00024DEF"/>
    <w:rsid w:val="000252D4"/>
    <w:rsid w:val="000258D9"/>
    <w:rsid w:val="00025F09"/>
    <w:rsid w:val="000270E0"/>
    <w:rsid w:val="0002728C"/>
    <w:rsid w:val="00027EA0"/>
    <w:rsid w:val="0003012D"/>
    <w:rsid w:val="00030D4E"/>
    <w:rsid w:val="000310C7"/>
    <w:rsid w:val="00032596"/>
    <w:rsid w:val="00033185"/>
    <w:rsid w:val="0003345A"/>
    <w:rsid w:val="00033ADB"/>
    <w:rsid w:val="00033E9B"/>
    <w:rsid w:val="000357DC"/>
    <w:rsid w:val="00035876"/>
    <w:rsid w:val="0003592D"/>
    <w:rsid w:val="00035C7B"/>
    <w:rsid w:val="0003630A"/>
    <w:rsid w:val="0003724C"/>
    <w:rsid w:val="00037613"/>
    <w:rsid w:val="00037C22"/>
    <w:rsid w:val="00040362"/>
    <w:rsid w:val="000409CD"/>
    <w:rsid w:val="00041F1A"/>
    <w:rsid w:val="00042DC5"/>
    <w:rsid w:val="0004414E"/>
    <w:rsid w:val="000451D4"/>
    <w:rsid w:val="00045287"/>
    <w:rsid w:val="000457B4"/>
    <w:rsid w:val="00046E9F"/>
    <w:rsid w:val="00050442"/>
    <w:rsid w:val="00050BCB"/>
    <w:rsid w:val="000529E9"/>
    <w:rsid w:val="000532BA"/>
    <w:rsid w:val="00053F34"/>
    <w:rsid w:val="00054062"/>
    <w:rsid w:val="000546E3"/>
    <w:rsid w:val="00054A3F"/>
    <w:rsid w:val="00055AD0"/>
    <w:rsid w:val="00055F82"/>
    <w:rsid w:val="000571F4"/>
    <w:rsid w:val="000573AB"/>
    <w:rsid w:val="00057532"/>
    <w:rsid w:val="00060D10"/>
    <w:rsid w:val="00061324"/>
    <w:rsid w:val="00062BE7"/>
    <w:rsid w:val="00062DFC"/>
    <w:rsid w:val="00064039"/>
    <w:rsid w:val="000640E9"/>
    <w:rsid w:val="00064547"/>
    <w:rsid w:val="000645A5"/>
    <w:rsid w:val="000675D7"/>
    <w:rsid w:val="0007016D"/>
    <w:rsid w:val="000711CD"/>
    <w:rsid w:val="0007145B"/>
    <w:rsid w:val="00073AD7"/>
    <w:rsid w:val="000747CB"/>
    <w:rsid w:val="00074EC0"/>
    <w:rsid w:val="00075E22"/>
    <w:rsid w:val="0007690F"/>
    <w:rsid w:val="00076A74"/>
    <w:rsid w:val="00076EC7"/>
    <w:rsid w:val="00077608"/>
    <w:rsid w:val="00080A8C"/>
    <w:rsid w:val="000814A4"/>
    <w:rsid w:val="00081538"/>
    <w:rsid w:val="0008184B"/>
    <w:rsid w:val="00081961"/>
    <w:rsid w:val="000829B5"/>
    <w:rsid w:val="00082F04"/>
    <w:rsid w:val="00083120"/>
    <w:rsid w:val="000838E0"/>
    <w:rsid w:val="00083B3B"/>
    <w:rsid w:val="00083D8C"/>
    <w:rsid w:val="00084047"/>
    <w:rsid w:val="000844E1"/>
    <w:rsid w:val="00084610"/>
    <w:rsid w:val="000852DA"/>
    <w:rsid w:val="00085CF7"/>
    <w:rsid w:val="00086064"/>
    <w:rsid w:val="00086A7F"/>
    <w:rsid w:val="00086CDC"/>
    <w:rsid w:val="00086D62"/>
    <w:rsid w:val="00086D6E"/>
    <w:rsid w:val="000874CA"/>
    <w:rsid w:val="000877A1"/>
    <w:rsid w:val="00087AAF"/>
    <w:rsid w:val="00090F43"/>
    <w:rsid w:val="000912D7"/>
    <w:rsid w:val="00092407"/>
    <w:rsid w:val="00092D5C"/>
    <w:rsid w:val="00093003"/>
    <w:rsid w:val="0009328A"/>
    <w:rsid w:val="0009360E"/>
    <w:rsid w:val="000936B8"/>
    <w:rsid w:val="00093A5F"/>
    <w:rsid w:val="000952DA"/>
    <w:rsid w:val="00095849"/>
    <w:rsid w:val="00096B1C"/>
    <w:rsid w:val="00096CD5"/>
    <w:rsid w:val="000A1493"/>
    <w:rsid w:val="000A1884"/>
    <w:rsid w:val="000A1A52"/>
    <w:rsid w:val="000A2704"/>
    <w:rsid w:val="000A2B8D"/>
    <w:rsid w:val="000A2BB2"/>
    <w:rsid w:val="000A3461"/>
    <w:rsid w:val="000A3787"/>
    <w:rsid w:val="000A3A99"/>
    <w:rsid w:val="000A3C28"/>
    <w:rsid w:val="000A5FC1"/>
    <w:rsid w:val="000B06AC"/>
    <w:rsid w:val="000B0911"/>
    <w:rsid w:val="000B124E"/>
    <w:rsid w:val="000B2966"/>
    <w:rsid w:val="000B2F0C"/>
    <w:rsid w:val="000B301D"/>
    <w:rsid w:val="000B33A6"/>
    <w:rsid w:val="000B36D0"/>
    <w:rsid w:val="000B3778"/>
    <w:rsid w:val="000B37B6"/>
    <w:rsid w:val="000B437C"/>
    <w:rsid w:val="000B4A54"/>
    <w:rsid w:val="000B5BC7"/>
    <w:rsid w:val="000B5F1C"/>
    <w:rsid w:val="000B65AC"/>
    <w:rsid w:val="000B73E4"/>
    <w:rsid w:val="000B7A64"/>
    <w:rsid w:val="000C021C"/>
    <w:rsid w:val="000C14AB"/>
    <w:rsid w:val="000C258D"/>
    <w:rsid w:val="000C2C02"/>
    <w:rsid w:val="000C39F4"/>
    <w:rsid w:val="000C3CE8"/>
    <w:rsid w:val="000C3F7D"/>
    <w:rsid w:val="000C44EA"/>
    <w:rsid w:val="000C47C1"/>
    <w:rsid w:val="000C52CB"/>
    <w:rsid w:val="000C5A1D"/>
    <w:rsid w:val="000C64B0"/>
    <w:rsid w:val="000C6A1C"/>
    <w:rsid w:val="000C6D9B"/>
    <w:rsid w:val="000C6FEA"/>
    <w:rsid w:val="000C7B56"/>
    <w:rsid w:val="000D0180"/>
    <w:rsid w:val="000D0531"/>
    <w:rsid w:val="000D121D"/>
    <w:rsid w:val="000D24A9"/>
    <w:rsid w:val="000D299E"/>
    <w:rsid w:val="000D2D27"/>
    <w:rsid w:val="000D4C06"/>
    <w:rsid w:val="000D4C5F"/>
    <w:rsid w:val="000D4E17"/>
    <w:rsid w:val="000D55F4"/>
    <w:rsid w:val="000D621F"/>
    <w:rsid w:val="000D6656"/>
    <w:rsid w:val="000D6815"/>
    <w:rsid w:val="000D6D9B"/>
    <w:rsid w:val="000D759B"/>
    <w:rsid w:val="000D7B46"/>
    <w:rsid w:val="000D7D33"/>
    <w:rsid w:val="000D7D73"/>
    <w:rsid w:val="000E1410"/>
    <w:rsid w:val="000E1615"/>
    <w:rsid w:val="000E1725"/>
    <w:rsid w:val="000E1D6D"/>
    <w:rsid w:val="000E2441"/>
    <w:rsid w:val="000E2B6B"/>
    <w:rsid w:val="000E2E0C"/>
    <w:rsid w:val="000E378C"/>
    <w:rsid w:val="000E4576"/>
    <w:rsid w:val="000E5300"/>
    <w:rsid w:val="000E560A"/>
    <w:rsid w:val="000E6789"/>
    <w:rsid w:val="000E75C5"/>
    <w:rsid w:val="000E77D5"/>
    <w:rsid w:val="000F05FC"/>
    <w:rsid w:val="000F0F14"/>
    <w:rsid w:val="000F12C3"/>
    <w:rsid w:val="000F1FCE"/>
    <w:rsid w:val="000F23E3"/>
    <w:rsid w:val="000F3332"/>
    <w:rsid w:val="000F3607"/>
    <w:rsid w:val="000F36CD"/>
    <w:rsid w:val="000F4012"/>
    <w:rsid w:val="000F4A28"/>
    <w:rsid w:val="000F4D69"/>
    <w:rsid w:val="000F6A44"/>
    <w:rsid w:val="000F6B59"/>
    <w:rsid w:val="000F6C69"/>
    <w:rsid w:val="000F768E"/>
    <w:rsid w:val="0010004B"/>
    <w:rsid w:val="001002A8"/>
    <w:rsid w:val="001008BA"/>
    <w:rsid w:val="00100A23"/>
    <w:rsid w:val="001020DB"/>
    <w:rsid w:val="00102827"/>
    <w:rsid w:val="00102A29"/>
    <w:rsid w:val="001032E6"/>
    <w:rsid w:val="0010366C"/>
    <w:rsid w:val="00103941"/>
    <w:rsid w:val="001053DF"/>
    <w:rsid w:val="00106685"/>
    <w:rsid w:val="00106A3E"/>
    <w:rsid w:val="0010779C"/>
    <w:rsid w:val="00107AAE"/>
    <w:rsid w:val="00111735"/>
    <w:rsid w:val="00111795"/>
    <w:rsid w:val="00111DEE"/>
    <w:rsid w:val="00112010"/>
    <w:rsid w:val="00114A40"/>
    <w:rsid w:val="00115151"/>
    <w:rsid w:val="001153DE"/>
    <w:rsid w:val="001155A1"/>
    <w:rsid w:val="001159BD"/>
    <w:rsid w:val="001179EB"/>
    <w:rsid w:val="00117BB7"/>
    <w:rsid w:val="00120264"/>
    <w:rsid w:val="00121127"/>
    <w:rsid w:val="00121D29"/>
    <w:rsid w:val="001221BD"/>
    <w:rsid w:val="001226C8"/>
    <w:rsid w:val="00122D80"/>
    <w:rsid w:val="00122E76"/>
    <w:rsid w:val="001251DE"/>
    <w:rsid w:val="00125C15"/>
    <w:rsid w:val="00125CBD"/>
    <w:rsid w:val="00125CEB"/>
    <w:rsid w:val="00125D72"/>
    <w:rsid w:val="00125F28"/>
    <w:rsid w:val="0012635B"/>
    <w:rsid w:val="001269A0"/>
    <w:rsid w:val="00126F3E"/>
    <w:rsid w:val="00127944"/>
    <w:rsid w:val="00127CB4"/>
    <w:rsid w:val="00130463"/>
    <w:rsid w:val="00130C75"/>
    <w:rsid w:val="00130C7B"/>
    <w:rsid w:val="00130F97"/>
    <w:rsid w:val="001314FE"/>
    <w:rsid w:val="00132C1C"/>
    <w:rsid w:val="00132CFC"/>
    <w:rsid w:val="00133868"/>
    <w:rsid w:val="0013405D"/>
    <w:rsid w:val="00134831"/>
    <w:rsid w:val="00135439"/>
    <w:rsid w:val="0013591D"/>
    <w:rsid w:val="0013595F"/>
    <w:rsid w:val="001363EF"/>
    <w:rsid w:val="001372D2"/>
    <w:rsid w:val="00137359"/>
    <w:rsid w:val="001375B4"/>
    <w:rsid w:val="001377BE"/>
    <w:rsid w:val="0013786D"/>
    <w:rsid w:val="00137B55"/>
    <w:rsid w:val="00140A76"/>
    <w:rsid w:val="001410C8"/>
    <w:rsid w:val="00141A20"/>
    <w:rsid w:val="0014236E"/>
    <w:rsid w:val="00142493"/>
    <w:rsid w:val="0014287A"/>
    <w:rsid w:val="00143CD1"/>
    <w:rsid w:val="001447E4"/>
    <w:rsid w:val="00144BF2"/>
    <w:rsid w:val="00144EDF"/>
    <w:rsid w:val="00146912"/>
    <w:rsid w:val="0014731B"/>
    <w:rsid w:val="00151062"/>
    <w:rsid w:val="001526A5"/>
    <w:rsid w:val="00152C9E"/>
    <w:rsid w:val="00152F6F"/>
    <w:rsid w:val="00152F89"/>
    <w:rsid w:val="00153197"/>
    <w:rsid w:val="00153C6B"/>
    <w:rsid w:val="00153FCA"/>
    <w:rsid w:val="001547F2"/>
    <w:rsid w:val="00154B15"/>
    <w:rsid w:val="00154F6D"/>
    <w:rsid w:val="00155427"/>
    <w:rsid w:val="00155906"/>
    <w:rsid w:val="001562A8"/>
    <w:rsid w:val="00156C0A"/>
    <w:rsid w:val="00164370"/>
    <w:rsid w:val="00165E17"/>
    <w:rsid w:val="00167D1B"/>
    <w:rsid w:val="00170A5F"/>
    <w:rsid w:val="00171823"/>
    <w:rsid w:val="00171B63"/>
    <w:rsid w:val="00171E7A"/>
    <w:rsid w:val="00172CAD"/>
    <w:rsid w:val="00174C0A"/>
    <w:rsid w:val="00175A38"/>
    <w:rsid w:val="00175EFE"/>
    <w:rsid w:val="001760DB"/>
    <w:rsid w:val="00176EF4"/>
    <w:rsid w:val="00181A38"/>
    <w:rsid w:val="00181F02"/>
    <w:rsid w:val="00184340"/>
    <w:rsid w:val="00184A39"/>
    <w:rsid w:val="0018558C"/>
    <w:rsid w:val="00185ACF"/>
    <w:rsid w:val="00186A05"/>
    <w:rsid w:val="00186D94"/>
    <w:rsid w:val="00186DC9"/>
    <w:rsid w:val="0018701C"/>
    <w:rsid w:val="001874A1"/>
    <w:rsid w:val="0019095C"/>
    <w:rsid w:val="0019164F"/>
    <w:rsid w:val="0019191C"/>
    <w:rsid w:val="00192052"/>
    <w:rsid w:val="00192785"/>
    <w:rsid w:val="00193AA8"/>
    <w:rsid w:val="00193B22"/>
    <w:rsid w:val="00194F95"/>
    <w:rsid w:val="00196836"/>
    <w:rsid w:val="001970B8"/>
    <w:rsid w:val="001972BA"/>
    <w:rsid w:val="001A0B7D"/>
    <w:rsid w:val="001A1074"/>
    <w:rsid w:val="001A19C8"/>
    <w:rsid w:val="001A2334"/>
    <w:rsid w:val="001A3DD7"/>
    <w:rsid w:val="001A4688"/>
    <w:rsid w:val="001A5C8A"/>
    <w:rsid w:val="001A6714"/>
    <w:rsid w:val="001A6D02"/>
    <w:rsid w:val="001A6D24"/>
    <w:rsid w:val="001A7882"/>
    <w:rsid w:val="001A7F8F"/>
    <w:rsid w:val="001B0745"/>
    <w:rsid w:val="001B088C"/>
    <w:rsid w:val="001B12FB"/>
    <w:rsid w:val="001B164C"/>
    <w:rsid w:val="001B1F05"/>
    <w:rsid w:val="001B1F8A"/>
    <w:rsid w:val="001B1FDF"/>
    <w:rsid w:val="001B2429"/>
    <w:rsid w:val="001B471C"/>
    <w:rsid w:val="001B6FE5"/>
    <w:rsid w:val="001B799A"/>
    <w:rsid w:val="001B7E6E"/>
    <w:rsid w:val="001C0699"/>
    <w:rsid w:val="001C305B"/>
    <w:rsid w:val="001C435D"/>
    <w:rsid w:val="001C43AC"/>
    <w:rsid w:val="001C4C89"/>
    <w:rsid w:val="001C608B"/>
    <w:rsid w:val="001C6549"/>
    <w:rsid w:val="001C6DAC"/>
    <w:rsid w:val="001C757B"/>
    <w:rsid w:val="001C7C18"/>
    <w:rsid w:val="001C7CE0"/>
    <w:rsid w:val="001C7D52"/>
    <w:rsid w:val="001C7DAC"/>
    <w:rsid w:val="001D08CA"/>
    <w:rsid w:val="001D12E4"/>
    <w:rsid w:val="001D1F27"/>
    <w:rsid w:val="001D2D5F"/>
    <w:rsid w:val="001D3032"/>
    <w:rsid w:val="001D500B"/>
    <w:rsid w:val="001D5170"/>
    <w:rsid w:val="001D5429"/>
    <w:rsid w:val="001D5E2B"/>
    <w:rsid w:val="001E01D9"/>
    <w:rsid w:val="001E02CA"/>
    <w:rsid w:val="001E0B9F"/>
    <w:rsid w:val="001E16E1"/>
    <w:rsid w:val="001E398F"/>
    <w:rsid w:val="001E3EF1"/>
    <w:rsid w:val="001E429C"/>
    <w:rsid w:val="001E4523"/>
    <w:rsid w:val="001E4F4B"/>
    <w:rsid w:val="001E4FE7"/>
    <w:rsid w:val="001E60CD"/>
    <w:rsid w:val="001E79D7"/>
    <w:rsid w:val="001E7D1C"/>
    <w:rsid w:val="001F001A"/>
    <w:rsid w:val="001F059F"/>
    <w:rsid w:val="001F15B2"/>
    <w:rsid w:val="001F28A6"/>
    <w:rsid w:val="001F2E3D"/>
    <w:rsid w:val="001F385B"/>
    <w:rsid w:val="001F38BE"/>
    <w:rsid w:val="001F4234"/>
    <w:rsid w:val="001F42CD"/>
    <w:rsid w:val="001F479D"/>
    <w:rsid w:val="001F547E"/>
    <w:rsid w:val="001F5BA6"/>
    <w:rsid w:val="001F6271"/>
    <w:rsid w:val="001F72CA"/>
    <w:rsid w:val="001F7B5D"/>
    <w:rsid w:val="0020023F"/>
    <w:rsid w:val="00200417"/>
    <w:rsid w:val="002013A6"/>
    <w:rsid w:val="00201419"/>
    <w:rsid w:val="00201A6F"/>
    <w:rsid w:val="00201AFF"/>
    <w:rsid w:val="00202315"/>
    <w:rsid w:val="00202416"/>
    <w:rsid w:val="00202CD8"/>
    <w:rsid w:val="00203413"/>
    <w:rsid w:val="002036B9"/>
    <w:rsid w:val="00203B5F"/>
    <w:rsid w:val="00203B64"/>
    <w:rsid w:val="00203E3F"/>
    <w:rsid w:val="00204CC3"/>
    <w:rsid w:val="00204F06"/>
    <w:rsid w:val="00205734"/>
    <w:rsid w:val="00205AE7"/>
    <w:rsid w:val="00206087"/>
    <w:rsid w:val="00206945"/>
    <w:rsid w:val="00210660"/>
    <w:rsid w:val="002109AB"/>
    <w:rsid w:val="00210B9B"/>
    <w:rsid w:val="00211596"/>
    <w:rsid w:val="002131CE"/>
    <w:rsid w:val="0021388D"/>
    <w:rsid w:val="002147F3"/>
    <w:rsid w:val="00215C54"/>
    <w:rsid w:val="00215DA3"/>
    <w:rsid w:val="00215DFC"/>
    <w:rsid w:val="00216A42"/>
    <w:rsid w:val="0021763B"/>
    <w:rsid w:val="00220681"/>
    <w:rsid w:val="00222F2E"/>
    <w:rsid w:val="00223E65"/>
    <w:rsid w:val="00224B0B"/>
    <w:rsid w:val="00225A42"/>
    <w:rsid w:val="00226101"/>
    <w:rsid w:val="002261A4"/>
    <w:rsid w:val="0022730D"/>
    <w:rsid w:val="00227873"/>
    <w:rsid w:val="00227DBD"/>
    <w:rsid w:val="0023079A"/>
    <w:rsid w:val="00230C6C"/>
    <w:rsid w:val="002313A3"/>
    <w:rsid w:val="00231E7D"/>
    <w:rsid w:val="00232B3A"/>
    <w:rsid w:val="0023362B"/>
    <w:rsid w:val="00233CCE"/>
    <w:rsid w:val="00233FD5"/>
    <w:rsid w:val="00234345"/>
    <w:rsid w:val="00234EBB"/>
    <w:rsid w:val="0023618B"/>
    <w:rsid w:val="0023678E"/>
    <w:rsid w:val="00240DDA"/>
    <w:rsid w:val="00240F18"/>
    <w:rsid w:val="00240F5A"/>
    <w:rsid w:val="00241629"/>
    <w:rsid w:val="00241C44"/>
    <w:rsid w:val="00241FA2"/>
    <w:rsid w:val="00243473"/>
    <w:rsid w:val="00243BF3"/>
    <w:rsid w:val="00244188"/>
    <w:rsid w:val="002446DE"/>
    <w:rsid w:val="002446E2"/>
    <w:rsid w:val="00244B1A"/>
    <w:rsid w:val="00245538"/>
    <w:rsid w:val="00246958"/>
    <w:rsid w:val="00246CA2"/>
    <w:rsid w:val="0024704D"/>
    <w:rsid w:val="002509E6"/>
    <w:rsid w:val="00250DE9"/>
    <w:rsid w:val="0025102A"/>
    <w:rsid w:val="00251280"/>
    <w:rsid w:val="00251C8C"/>
    <w:rsid w:val="00252980"/>
    <w:rsid w:val="00252CB5"/>
    <w:rsid w:val="00252EB5"/>
    <w:rsid w:val="002537CF"/>
    <w:rsid w:val="0025493D"/>
    <w:rsid w:val="00254A06"/>
    <w:rsid w:val="002550FA"/>
    <w:rsid w:val="002557AD"/>
    <w:rsid w:val="0025609C"/>
    <w:rsid w:val="00256175"/>
    <w:rsid w:val="00260E0D"/>
    <w:rsid w:val="0026151D"/>
    <w:rsid w:val="00263129"/>
    <w:rsid w:val="002631E0"/>
    <w:rsid w:val="0026384E"/>
    <w:rsid w:val="00263ED3"/>
    <w:rsid w:val="002641E3"/>
    <w:rsid w:val="002644BA"/>
    <w:rsid w:val="002649D4"/>
    <w:rsid w:val="00265432"/>
    <w:rsid w:val="0026564F"/>
    <w:rsid w:val="00265827"/>
    <w:rsid w:val="002664B8"/>
    <w:rsid w:val="002664DF"/>
    <w:rsid w:val="00266592"/>
    <w:rsid w:val="00266CA1"/>
    <w:rsid w:val="00267AB4"/>
    <w:rsid w:val="00267FA3"/>
    <w:rsid w:val="00270003"/>
    <w:rsid w:val="002708C0"/>
    <w:rsid w:val="00270AD9"/>
    <w:rsid w:val="0027213D"/>
    <w:rsid w:val="002726EE"/>
    <w:rsid w:val="00272B6D"/>
    <w:rsid w:val="0027304C"/>
    <w:rsid w:val="00273828"/>
    <w:rsid w:val="0027446C"/>
    <w:rsid w:val="00274742"/>
    <w:rsid w:val="002747A3"/>
    <w:rsid w:val="002747B8"/>
    <w:rsid w:val="002758EE"/>
    <w:rsid w:val="00275B54"/>
    <w:rsid w:val="00276382"/>
    <w:rsid w:val="00277252"/>
    <w:rsid w:val="0027751E"/>
    <w:rsid w:val="0027782D"/>
    <w:rsid w:val="00281193"/>
    <w:rsid w:val="0028181F"/>
    <w:rsid w:val="00281E33"/>
    <w:rsid w:val="0028349D"/>
    <w:rsid w:val="002838D4"/>
    <w:rsid w:val="002848F0"/>
    <w:rsid w:val="00286626"/>
    <w:rsid w:val="00286DED"/>
    <w:rsid w:val="00287AC5"/>
    <w:rsid w:val="00290E4B"/>
    <w:rsid w:val="00290F23"/>
    <w:rsid w:val="00291C8C"/>
    <w:rsid w:val="00291E36"/>
    <w:rsid w:val="00292E09"/>
    <w:rsid w:val="00293724"/>
    <w:rsid w:val="00293B4E"/>
    <w:rsid w:val="00293E75"/>
    <w:rsid w:val="00293FD4"/>
    <w:rsid w:val="0029499E"/>
    <w:rsid w:val="00294AAB"/>
    <w:rsid w:val="002950E3"/>
    <w:rsid w:val="00296001"/>
    <w:rsid w:val="0029641B"/>
    <w:rsid w:val="002964A7"/>
    <w:rsid w:val="0029654B"/>
    <w:rsid w:val="00296A68"/>
    <w:rsid w:val="00297DB8"/>
    <w:rsid w:val="002A1119"/>
    <w:rsid w:val="002A2357"/>
    <w:rsid w:val="002A23D6"/>
    <w:rsid w:val="002A3B84"/>
    <w:rsid w:val="002A4212"/>
    <w:rsid w:val="002A4480"/>
    <w:rsid w:val="002A48AD"/>
    <w:rsid w:val="002A49A0"/>
    <w:rsid w:val="002A507B"/>
    <w:rsid w:val="002A568E"/>
    <w:rsid w:val="002A5DA0"/>
    <w:rsid w:val="002A5FA0"/>
    <w:rsid w:val="002A62C9"/>
    <w:rsid w:val="002A6828"/>
    <w:rsid w:val="002A6D27"/>
    <w:rsid w:val="002A6F6C"/>
    <w:rsid w:val="002A708F"/>
    <w:rsid w:val="002A72E8"/>
    <w:rsid w:val="002A7AB3"/>
    <w:rsid w:val="002B00B6"/>
    <w:rsid w:val="002B0706"/>
    <w:rsid w:val="002B0E85"/>
    <w:rsid w:val="002B0F41"/>
    <w:rsid w:val="002B1492"/>
    <w:rsid w:val="002B1CBA"/>
    <w:rsid w:val="002B2EDE"/>
    <w:rsid w:val="002B3A83"/>
    <w:rsid w:val="002B3BF8"/>
    <w:rsid w:val="002B3D12"/>
    <w:rsid w:val="002B3F61"/>
    <w:rsid w:val="002B4A78"/>
    <w:rsid w:val="002B57B9"/>
    <w:rsid w:val="002B617B"/>
    <w:rsid w:val="002B62D7"/>
    <w:rsid w:val="002B6B66"/>
    <w:rsid w:val="002B6FF7"/>
    <w:rsid w:val="002B71C6"/>
    <w:rsid w:val="002C052F"/>
    <w:rsid w:val="002C3180"/>
    <w:rsid w:val="002C3802"/>
    <w:rsid w:val="002C387F"/>
    <w:rsid w:val="002C4615"/>
    <w:rsid w:val="002C4895"/>
    <w:rsid w:val="002C4AAA"/>
    <w:rsid w:val="002C4C01"/>
    <w:rsid w:val="002C63E6"/>
    <w:rsid w:val="002C670E"/>
    <w:rsid w:val="002C7594"/>
    <w:rsid w:val="002D06F4"/>
    <w:rsid w:val="002D0909"/>
    <w:rsid w:val="002D0B9D"/>
    <w:rsid w:val="002D1286"/>
    <w:rsid w:val="002D2470"/>
    <w:rsid w:val="002D308C"/>
    <w:rsid w:val="002D3DC0"/>
    <w:rsid w:val="002D405B"/>
    <w:rsid w:val="002D4F76"/>
    <w:rsid w:val="002D52CD"/>
    <w:rsid w:val="002D549B"/>
    <w:rsid w:val="002D5834"/>
    <w:rsid w:val="002D5897"/>
    <w:rsid w:val="002D5A83"/>
    <w:rsid w:val="002D5CB1"/>
    <w:rsid w:val="002D6290"/>
    <w:rsid w:val="002D6401"/>
    <w:rsid w:val="002D7B2A"/>
    <w:rsid w:val="002E0AA0"/>
    <w:rsid w:val="002E150A"/>
    <w:rsid w:val="002E2A38"/>
    <w:rsid w:val="002E2B24"/>
    <w:rsid w:val="002E2EC5"/>
    <w:rsid w:val="002E3FF3"/>
    <w:rsid w:val="002E430B"/>
    <w:rsid w:val="002E4861"/>
    <w:rsid w:val="002E6411"/>
    <w:rsid w:val="002E648F"/>
    <w:rsid w:val="002E68DE"/>
    <w:rsid w:val="002E7F77"/>
    <w:rsid w:val="002F042F"/>
    <w:rsid w:val="002F12FE"/>
    <w:rsid w:val="002F157D"/>
    <w:rsid w:val="002F2F22"/>
    <w:rsid w:val="002F3C1B"/>
    <w:rsid w:val="002F3EEF"/>
    <w:rsid w:val="002F47B7"/>
    <w:rsid w:val="002F62A0"/>
    <w:rsid w:val="002F64A3"/>
    <w:rsid w:val="002F69A7"/>
    <w:rsid w:val="002F6D2D"/>
    <w:rsid w:val="002F6D9F"/>
    <w:rsid w:val="002F75F1"/>
    <w:rsid w:val="002F7DC6"/>
    <w:rsid w:val="003003D0"/>
    <w:rsid w:val="0030057E"/>
    <w:rsid w:val="00301372"/>
    <w:rsid w:val="00301689"/>
    <w:rsid w:val="00302203"/>
    <w:rsid w:val="00302219"/>
    <w:rsid w:val="0030270C"/>
    <w:rsid w:val="003029E5"/>
    <w:rsid w:val="00302B9C"/>
    <w:rsid w:val="00302E99"/>
    <w:rsid w:val="00302FBF"/>
    <w:rsid w:val="00303058"/>
    <w:rsid w:val="00303149"/>
    <w:rsid w:val="0030335F"/>
    <w:rsid w:val="003039A5"/>
    <w:rsid w:val="00304074"/>
    <w:rsid w:val="00304D3B"/>
    <w:rsid w:val="003051C4"/>
    <w:rsid w:val="003051C9"/>
    <w:rsid w:val="0030600A"/>
    <w:rsid w:val="003062B6"/>
    <w:rsid w:val="0030676D"/>
    <w:rsid w:val="00306D9C"/>
    <w:rsid w:val="00307E73"/>
    <w:rsid w:val="00310B85"/>
    <w:rsid w:val="00310FE8"/>
    <w:rsid w:val="00310FFF"/>
    <w:rsid w:val="00311260"/>
    <w:rsid w:val="00313012"/>
    <w:rsid w:val="0031308C"/>
    <w:rsid w:val="00313B13"/>
    <w:rsid w:val="003141AD"/>
    <w:rsid w:val="003149A6"/>
    <w:rsid w:val="00314D06"/>
    <w:rsid w:val="00314D0F"/>
    <w:rsid w:val="003151F5"/>
    <w:rsid w:val="00316FAA"/>
    <w:rsid w:val="00317058"/>
    <w:rsid w:val="003170DB"/>
    <w:rsid w:val="0031753E"/>
    <w:rsid w:val="00317A56"/>
    <w:rsid w:val="00320F99"/>
    <w:rsid w:val="00321350"/>
    <w:rsid w:val="00321631"/>
    <w:rsid w:val="003218F5"/>
    <w:rsid w:val="00321D6B"/>
    <w:rsid w:val="00322307"/>
    <w:rsid w:val="00322D5C"/>
    <w:rsid w:val="0032357A"/>
    <w:rsid w:val="00324666"/>
    <w:rsid w:val="00324BB7"/>
    <w:rsid w:val="00325637"/>
    <w:rsid w:val="0032677A"/>
    <w:rsid w:val="00327C3D"/>
    <w:rsid w:val="003301AC"/>
    <w:rsid w:val="003329B9"/>
    <w:rsid w:val="0033301C"/>
    <w:rsid w:val="00333065"/>
    <w:rsid w:val="003337E2"/>
    <w:rsid w:val="00333AF2"/>
    <w:rsid w:val="00334EC5"/>
    <w:rsid w:val="00334F01"/>
    <w:rsid w:val="003350D4"/>
    <w:rsid w:val="0033541C"/>
    <w:rsid w:val="00335D95"/>
    <w:rsid w:val="00335E5D"/>
    <w:rsid w:val="00336ADA"/>
    <w:rsid w:val="00336C8F"/>
    <w:rsid w:val="00336F71"/>
    <w:rsid w:val="003370AA"/>
    <w:rsid w:val="00337725"/>
    <w:rsid w:val="0034191F"/>
    <w:rsid w:val="00341B41"/>
    <w:rsid w:val="00341C3E"/>
    <w:rsid w:val="0034258A"/>
    <w:rsid w:val="0034258E"/>
    <w:rsid w:val="003431EB"/>
    <w:rsid w:val="0034369C"/>
    <w:rsid w:val="00343EC7"/>
    <w:rsid w:val="0034404C"/>
    <w:rsid w:val="003444B1"/>
    <w:rsid w:val="00344510"/>
    <w:rsid w:val="00344ADF"/>
    <w:rsid w:val="00344C82"/>
    <w:rsid w:val="0034586C"/>
    <w:rsid w:val="00346937"/>
    <w:rsid w:val="00346C3D"/>
    <w:rsid w:val="00346CEA"/>
    <w:rsid w:val="00347185"/>
    <w:rsid w:val="0034786B"/>
    <w:rsid w:val="00347883"/>
    <w:rsid w:val="00350666"/>
    <w:rsid w:val="00351341"/>
    <w:rsid w:val="003532DC"/>
    <w:rsid w:val="003537F6"/>
    <w:rsid w:val="00353A4B"/>
    <w:rsid w:val="00353B92"/>
    <w:rsid w:val="00354120"/>
    <w:rsid w:val="00354203"/>
    <w:rsid w:val="00354D39"/>
    <w:rsid w:val="003551D0"/>
    <w:rsid w:val="00355200"/>
    <w:rsid w:val="00355BA7"/>
    <w:rsid w:val="00355D2D"/>
    <w:rsid w:val="003561D1"/>
    <w:rsid w:val="0035747F"/>
    <w:rsid w:val="0036166A"/>
    <w:rsid w:val="0036173D"/>
    <w:rsid w:val="00362B26"/>
    <w:rsid w:val="00362F93"/>
    <w:rsid w:val="0036411D"/>
    <w:rsid w:val="0036417E"/>
    <w:rsid w:val="0036614A"/>
    <w:rsid w:val="0036663B"/>
    <w:rsid w:val="00367C32"/>
    <w:rsid w:val="00367D0A"/>
    <w:rsid w:val="00371669"/>
    <w:rsid w:val="00372029"/>
    <w:rsid w:val="003720CD"/>
    <w:rsid w:val="0037595D"/>
    <w:rsid w:val="00375D1D"/>
    <w:rsid w:val="00375E4D"/>
    <w:rsid w:val="00376692"/>
    <w:rsid w:val="00376909"/>
    <w:rsid w:val="00376C25"/>
    <w:rsid w:val="003779B8"/>
    <w:rsid w:val="00377CEB"/>
    <w:rsid w:val="0038026F"/>
    <w:rsid w:val="00381F66"/>
    <w:rsid w:val="003827EB"/>
    <w:rsid w:val="00383BB2"/>
    <w:rsid w:val="0038466D"/>
    <w:rsid w:val="00384AF0"/>
    <w:rsid w:val="00384CB1"/>
    <w:rsid w:val="00384E66"/>
    <w:rsid w:val="00385973"/>
    <w:rsid w:val="003864BD"/>
    <w:rsid w:val="003865E0"/>
    <w:rsid w:val="00386A41"/>
    <w:rsid w:val="003871F6"/>
    <w:rsid w:val="00387977"/>
    <w:rsid w:val="00390DDD"/>
    <w:rsid w:val="00391854"/>
    <w:rsid w:val="00391A57"/>
    <w:rsid w:val="00392D32"/>
    <w:rsid w:val="00393F46"/>
    <w:rsid w:val="003940E1"/>
    <w:rsid w:val="00394B3F"/>
    <w:rsid w:val="00394D13"/>
    <w:rsid w:val="00395BF0"/>
    <w:rsid w:val="003966E1"/>
    <w:rsid w:val="003974AC"/>
    <w:rsid w:val="003978F7"/>
    <w:rsid w:val="003A00B3"/>
    <w:rsid w:val="003A07DC"/>
    <w:rsid w:val="003A087D"/>
    <w:rsid w:val="003A1291"/>
    <w:rsid w:val="003A1B5E"/>
    <w:rsid w:val="003A2A7E"/>
    <w:rsid w:val="003A2CF9"/>
    <w:rsid w:val="003A39F9"/>
    <w:rsid w:val="003A4071"/>
    <w:rsid w:val="003A5552"/>
    <w:rsid w:val="003A573D"/>
    <w:rsid w:val="003A5E0A"/>
    <w:rsid w:val="003A68DA"/>
    <w:rsid w:val="003A6F4C"/>
    <w:rsid w:val="003A70EE"/>
    <w:rsid w:val="003A789C"/>
    <w:rsid w:val="003B0424"/>
    <w:rsid w:val="003B0CAC"/>
    <w:rsid w:val="003B217A"/>
    <w:rsid w:val="003B2554"/>
    <w:rsid w:val="003B28AD"/>
    <w:rsid w:val="003B2F25"/>
    <w:rsid w:val="003B300E"/>
    <w:rsid w:val="003B4414"/>
    <w:rsid w:val="003B4731"/>
    <w:rsid w:val="003B5BB1"/>
    <w:rsid w:val="003B69D8"/>
    <w:rsid w:val="003B7EDF"/>
    <w:rsid w:val="003C0B1A"/>
    <w:rsid w:val="003C1B82"/>
    <w:rsid w:val="003C1E36"/>
    <w:rsid w:val="003C1F84"/>
    <w:rsid w:val="003C254E"/>
    <w:rsid w:val="003C3248"/>
    <w:rsid w:val="003C32AE"/>
    <w:rsid w:val="003C466C"/>
    <w:rsid w:val="003C4A1D"/>
    <w:rsid w:val="003C4D57"/>
    <w:rsid w:val="003C4F94"/>
    <w:rsid w:val="003C5BC1"/>
    <w:rsid w:val="003C61CB"/>
    <w:rsid w:val="003C6418"/>
    <w:rsid w:val="003C6CDA"/>
    <w:rsid w:val="003C6D0A"/>
    <w:rsid w:val="003C7754"/>
    <w:rsid w:val="003C7E85"/>
    <w:rsid w:val="003D0D8C"/>
    <w:rsid w:val="003D1145"/>
    <w:rsid w:val="003D2509"/>
    <w:rsid w:val="003D2786"/>
    <w:rsid w:val="003D2A9C"/>
    <w:rsid w:val="003D2D2B"/>
    <w:rsid w:val="003D2DE4"/>
    <w:rsid w:val="003D3028"/>
    <w:rsid w:val="003D408F"/>
    <w:rsid w:val="003D4693"/>
    <w:rsid w:val="003D57D6"/>
    <w:rsid w:val="003D58F7"/>
    <w:rsid w:val="003D5D18"/>
    <w:rsid w:val="003D5D41"/>
    <w:rsid w:val="003D6B90"/>
    <w:rsid w:val="003D783D"/>
    <w:rsid w:val="003E332D"/>
    <w:rsid w:val="003E4381"/>
    <w:rsid w:val="003E4E1E"/>
    <w:rsid w:val="003E5903"/>
    <w:rsid w:val="003E633E"/>
    <w:rsid w:val="003E6914"/>
    <w:rsid w:val="003E695D"/>
    <w:rsid w:val="003E6C99"/>
    <w:rsid w:val="003E6E35"/>
    <w:rsid w:val="003E7C46"/>
    <w:rsid w:val="003E7C84"/>
    <w:rsid w:val="003F0B61"/>
    <w:rsid w:val="003F1987"/>
    <w:rsid w:val="003F1BA6"/>
    <w:rsid w:val="003F1C94"/>
    <w:rsid w:val="003F2C3E"/>
    <w:rsid w:val="003F3153"/>
    <w:rsid w:val="003F388D"/>
    <w:rsid w:val="003F3B45"/>
    <w:rsid w:val="003F45A5"/>
    <w:rsid w:val="003F47D7"/>
    <w:rsid w:val="003F52D3"/>
    <w:rsid w:val="003F5CFB"/>
    <w:rsid w:val="00402C91"/>
    <w:rsid w:val="004032C4"/>
    <w:rsid w:val="0040478A"/>
    <w:rsid w:val="00405EF2"/>
    <w:rsid w:val="00406953"/>
    <w:rsid w:val="00406C25"/>
    <w:rsid w:val="00406C60"/>
    <w:rsid w:val="00407623"/>
    <w:rsid w:val="00407686"/>
    <w:rsid w:val="004106F0"/>
    <w:rsid w:val="0041075D"/>
    <w:rsid w:val="00410B86"/>
    <w:rsid w:val="00410D70"/>
    <w:rsid w:val="0041147E"/>
    <w:rsid w:val="00411573"/>
    <w:rsid w:val="00411808"/>
    <w:rsid w:val="004120F8"/>
    <w:rsid w:val="00412310"/>
    <w:rsid w:val="00412809"/>
    <w:rsid w:val="004133EC"/>
    <w:rsid w:val="0041341E"/>
    <w:rsid w:val="00413587"/>
    <w:rsid w:val="004135DF"/>
    <w:rsid w:val="0041392D"/>
    <w:rsid w:val="00413AD5"/>
    <w:rsid w:val="00413B82"/>
    <w:rsid w:val="004142F2"/>
    <w:rsid w:val="00414F13"/>
    <w:rsid w:val="00414F8A"/>
    <w:rsid w:val="00415551"/>
    <w:rsid w:val="00415610"/>
    <w:rsid w:val="00415634"/>
    <w:rsid w:val="004157C4"/>
    <w:rsid w:val="004160BF"/>
    <w:rsid w:val="0041615B"/>
    <w:rsid w:val="00416F85"/>
    <w:rsid w:val="004170CE"/>
    <w:rsid w:val="004174E3"/>
    <w:rsid w:val="004175C6"/>
    <w:rsid w:val="00417A52"/>
    <w:rsid w:val="00417F86"/>
    <w:rsid w:val="0042012F"/>
    <w:rsid w:val="00421302"/>
    <w:rsid w:val="00421549"/>
    <w:rsid w:val="00422EB0"/>
    <w:rsid w:val="00423290"/>
    <w:rsid w:val="00424324"/>
    <w:rsid w:val="00424989"/>
    <w:rsid w:val="00424AD8"/>
    <w:rsid w:val="00426F1F"/>
    <w:rsid w:val="00427E13"/>
    <w:rsid w:val="00427E6B"/>
    <w:rsid w:val="00430761"/>
    <w:rsid w:val="00430BAF"/>
    <w:rsid w:val="004310D7"/>
    <w:rsid w:val="004315C0"/>
    <w:rsid w:val="00431932"/>
    <w:rsid w:val="00431F01"/>
    <w:rsid w:val="004328ED"/>
    <w:rsid w:val="00433663"/>
    <w:rsid w:val="00433A9B"/>
    <w:rsid w:val="00433B94"/>
    <w:rsid w:val="004368D2"/>
    <w:rsid w:val="00436C7D"/>
    <w:rsid w:val="00437133"/>
    <w:rsid w:val="00437400"/>
    <w:rsid w:val="00440AC0"/>
    <w:rsid w:val="00440CEC"/>
    <w:rsid w:val="00440F16"/>
    <w:rsid w:val="004410DB"/>
    <w:rsid w:val="00441127"/>
    <w:rsid w:val="004416C6"/>
    <w:rsid w:val="004418FD"/>
    <w:rsid w:val="00441CC3"/>
    <w:rsid w:val="00442BA6"/>
    <w:rsid w:val="004435BA"/>
    <w:rsid w:val="00443B13"/>
    <w:rsid w:val="0044401D"/>
    <w:rsid w:val="004453A0"/>
    <w:rsid w:val="004453A8"/>
    <w:rsid w:val="00446513"/>
    <w:rsid w:val="004467C6"/>
    <w:rsid w:val="00446D17"/>
    <w:rsid w:val="00446D86"/>
    <w:rsid w:val="00446E67"/>
    <w:rsid w:val="004509EA"/>
    <w:rsid w:val="00451C2A"/>
    <w:rsid w:val="004520BB"/>
    <w:rsid w:val="00452267"/>
    <w:rsid w:val="0045270D"/>
    <w:rsid w:val="00452FE3"/>
    <w:rsid w:val="004541F7"/>
    <w:rsid w:val="00454D38"/>
    <w:rsid w:val="00454F64"/>
    <w:rsid w:val="004559F4"/>
    <w:rsid w:val="004575B2"/>
    <w:rsid w:val="00457BDF"/>
    <w:rsid w:val="00457DF0"/>
    <w:rsid w:val="0046055A"/>
    <w:rsid w:val="00461595"/>
    <w:rsid w:val="00461FBF"/>
    <w:rsid w:val="00462B27"/>
    <w:rsid w:val="00462B39"/>
    <w:rsid w:val="00463081"/>
    <w:rsid w:val="004649BF"/>
    <w:rsid w:val="00464E62"/>
    <w:rsid w:val="00465742"/>
    <w:rsid w:val="0046584D"/>
    <w:rsid w:val="00465CF2"/>
    <w:rsid w:val="00466568"/>
    <w:rsid w:val="00471BCD"/>
    <w:rsid w:val="00472AE6"/>
    <w:rsid w:val="00472DB9"/>
    <w:rsid w:val="004742FF"/>
    <w:rsid w:val="00474867"/>
    <w:rsid w:val="00475A0C"/>
    <w:rsid w:val="00477750"/>
    <w:rsid w:val="00477B9D"/>
    <w:rsid w:val="00477F3E"/>
    <w:rsid w:val="00480E01"/>
    <w:rsid w:val="00481493"/>
    <w:rsid w:val="00481E19"/>
    <w:rsid w:val="00481E54"/>
    <w:rsid w:val="00482D10"/>
    <w:rsid w:val="004835AF"/>
    <w:rsid w:val="004846BA"/>
    <w:rsid w:val="00484998"/>
    <w:rsid w:val="00485B3B"/>
    <w:rsid w:val="00485C74"/>
    <w:rsid w:val="00485D4D"/>
    <w:rsid w:val="004904BC"/>
    <w:rsid w:val="00490517"/>
    <w:rsid w:val="00491140"/>
    <w:rsid w:val="0049458F"/>
    <w:rsid w:val="004946A2"/>
    <w:rsid w:val="004950F9"/>
    <w:rsid w:val="004953FE"/>
    <w:rsid w:val="00496811"/>
    <w:rsid w:val="00496934"/>
    <w:rsid w:val="00497917"/>
    <w:rsid w:val="00497A31"/>
    <w:rsid w:val="004A059C"/>
    <w:rsid w:val="004A12D9"/>
    <w:rsid w:val="004A1A0D"/>
    <w:rsid w:val="004A1F45"/>
    <w:rsid w:val="004A2388"/>
    <w:rsid w:val="004A3F41"/>
    <w:rsid w:val="004A40DC"/>
    <w:rsid w:val="004A4840"/>
    <w:rsid w:val="004A488D"/>
    <w:rsid w:val="004A4950"/>
    <w:rsid w:val="004A5383"/>
    <w:rsid w:val="004A64E7"/>
    <w:rsid w:val="004A6666"/>
    <w:rsid w:val="004A712D"/>
    <w:rsid w:val="004B0E81"/>
    <w:rsid w:val="004B13AC"/>
    <w:rsid w:val="004B1871"/>
    <w:rsid w:val="004B1E20"/>
    <w:rsid w:val="004B203C"/>
    <w:rsid w:val="004B21EE"/>
    <w:rsid w:val="004B222A"/>
    <w:rsid w:val="004B24B3"/>
    <w:rsid w:val="004B273D"/>
    <w:rsid w:val="004B2D2A"/>
    <w:rsid w:val="004B3EC5"/>
    <w:rsid w:val="004B488D"/>
    <w:rsid w:val="004B4ADF"/>
    <w:rsid w:val="004B4D7E"/>
    <w:rsid w:val="004B54E5"/>
    <w:rsid w:val="004B5655"/>
    <w:rsid w:val="004B5B18"/>
    <w:rsid w:val="004B5F78"/>
    <w:rsid w:val="004B6410"/>
    <w:rsid w:val="004B6563"/>
    <w:rsid w:val="004B6B38"/>
    <w:rsid w:val="004B786E"/>
    <w:rsid w:val="004B7A19"/>
    <w:rsid w:val="004C023D"/>
    <w:rsid w:val="004C04B3"/>
    <w:rsid w:val="004C095F"/>
    <w:rsid w:val="004C1233"/>
    <w:rsid w:val="004C200D"/>
    <w:rsid w:val="004C210C"/>
    <w:rsid w:val="004C3E16"/>
    <w:rsid w:val="004C520D"/>
    <w:rsid w:val="004C6C43"/>
    <w:rsid w:val="004C7347"/>
    <w:rsid w:val="004C7CA2"/>
    <w:rsid w:val="004D0716"/>
    <w:rsid w:val="004D2804"/>
    <w:rsid w:val="004D282B"/>
    <w:rsid w:val="004D2FEF"/>
    <w:rsid w:val="004D30BA"/>
    <w:rsid w:val="004D3A49"/>
    <w:rsid w:val="004D4785"/>
    <w:rsid w:val="004D5736"/>
    <w:rsid w:val="004E0008"/>
    <w:rsid w:val="004E0534"/>
    <w:rsid w:val="004E141B"/>
    <w:rsid w:val="004E2335"/>
    <w:rsid w:val="004E29A8"/>
    <w:rsid w:val="004E3E03"/>
    <w:rsid w:val="004E515F"/>
    <w:rsid w:val="004E5672"/>
    <w:rsid w:val="004E64CE"/>
    <w:rsid w:val="004E6509"/>
    <w:rsid w:val="004E6703"/>
    <w:rsid w:val="004E6776"/>
    <w:rsid w:val="004F01CD"/>
    <w:rsid w:val="004F0CC7"/>
    <w:rsid w:val="004F1B14"/>
    <w:rsid w:val="004F210D"/>
    <w:rsid w:val="004F2159"/>
    <w:rsid w:val="004F310A"/>
    <w:rsid w:val="004F3468"/>
    <w:rsid w:val="004F4030"/>
    <w:rsid w:val="004F4840"/>
    <w:rsid w:val="004F4B88"/>
    <w:rsid w:val="004F4C14"/>
    <w:rsid w:val="004F52DA"/>
    <w:rsid w:val="004F5520"/>
    <w:rsid w:val="004F5FE8"/>
    <w:rsid w:val="004F61FB"/>
    <w:rsid w:val="004F62D2"/>
    <w:rsid w:val="004F6931"/>
    <w:rsid w:val="004F6FB8"/>
    <w:rsid w:val="004F7374"/>
    <w:rsid w:val="004F7E09"/>
    <w:rsid w:val="005005C7"/>
    <w:rsid w:val="005005D4"/>
    <w:rsid w:val="00500DBF"/>
    <w:rsid w:val="00502080"/>
    <w:rsid w:val="005020EF"/>
    <w:rsid w:val="00503136"/>
    <w:rsid w:val="00503C00"/>
    <w:rsid w:val="00503C87"/>
    <w:rsid w:val="00504A08"/>
    <w:rsid w:val="00504EE0"/>
    <w:rsid w:val="005055CC"/>
    <w:rsid w:val="00505C53"/>
    <w:rsid w:val="0050707F"/>
    <w:rsid w:val="00507474"/>
    <w:rsid w:val="005079F3"/>
    <w:rsid w:val="00507C1A"/>
    <w:rsid w:val="00507E78"/>
    <w:rsid w:val="005103E0"/>
    <w:rsid w:val="00511162"/>
    <w:rsid w:val="00511D38"/>
    <w:rsid w:val="00512035"/>
    <w:rsid w:val="005128D3"/>
    <w:rsid w:val="00512BF4"/>
    <w:rsid w:val="00514258"/>
    <w:rsid w:val="0051474B"/>
    <w:rsid w:val="00515653"/>
    <w:rsid w:val="00515F16"/>
    <w:rsid w:val="005163BA"/>
    <w:rsid w:val="00521093"/>
    <w:rsid w:val="00521D4E"/>
    <w:rsid w:val="005223E9"/>
    <w:rsid w:val="005225EC"/>
    <w:rsid w:val="0052299A"/>
    <w:rsid w:val="005229E1"/>
    <w:rsid w:val="005230F6"/>
    <w:rsid w:val="005239FD"/>
    <w:rsid w:val="0052411D"/>
    <w:rsid w:val="00525735"/>
    <w:rsid w:val="0052709D"/>
    <w:rsid w:val="00532DE2"/>
    <w:rsid w:val="00532F7D"/>
    <w:rsid w:val="00533E7F"/>
    <w:rsid w:val="00533FEA"/>
    <w:rsid w:val="0053584C"/>
    <w:rsid w:val="00535C4E"/>
    <w:rsid w:val="005364CC"/>
    <w:rsid w:val="0054114D"/>
    <w:rsid w:val="00541314"/>
    <w:rsid w:val="005415BD"/>
    <w:rsid w:val="00542444"/>
    <w:rsid w:val="00542793"/>
    <w:rsid w:val="00542F7F"/>
    <w:rsid w:val="0054324D"/>
    <w:rsid w:val="00544171"/>
    <w:rsid w:val="00544490"/>
    <w:rsid w:val="00545195"/>
    <w:rsid w:val="0054541F"/>
    <w:rsid w:val="00545DA1"/>
    <w:rsid w:val="00545EDF"/>
    <w:rsid w:val="005463BE"/>
    <w:rsid w:val="00546405"/>
    <w:rsid w:val="00546D8F"/>
    <w:rsid w:val="005477FC"/>
    <w:rsid w:val="00547889"/>
    <w:rsid w:val="00547C9A"/>
    <w:rsid w:val="00547DA2"/>
    <w:rsid w:val="00550589"/>
    <w:rsid w:val="005516AD"/>
    <w:rsid w:val="00551B3A"/>
    <w:rsid w:val="00552EE3"/>
    <w:rsid w:val="00553141"/>
    <w:rsid w:val="00553728"/>
    <w:rsid w:val="00553F4C"/>
    <w:rsid w:val="005543B9"/>
    <w:rsid w:val="00554D45"/>
    <w:rsid w:val="0055540B"/>
    <w:rsid w:val="005559B7"/>
    <w:rsid w:val="00556353"/>
    <w:rsid w:val="00556412"/>
    <w:rsid w:val="00557928"/>
    <w:rsid w:val="00561024"/>
    <w:rsid w:val="005610A4"/>
    <w:rsid w:val="0056245C"/>
    <w:rsid w:val="00562747"/>
    <w:rsid w:val="0056344E"/>
    <w:rsid w:val="00563EB6"/>
    <w:rsid w:val="00564B40"/>
    <w:rsid w:val="0056501C"/>
    <w:rsid w:val="00565434"/>
    <w:rsid w:val="005654E8"/>
    <w:rsid w:val="00565EF3"/>
    <w:rsid w:val="00566122"/>
    <w:rsid w:val="00567340"/>
    <w:rsid w:val="005673DD"/>
    <w:rsid w:val="00567720"/>
    <w:rsid w:val="00571053"/>
    <w:rsid w:val="00571430"/>
    <w:rsid w:val="005716CE"/>
    <w:rsid w:val="0057292F"/>
    <w:rsid w:val="00574428"/>
    <w:rsid w:val="005749CB"/>
    <w:rsid w:val="005765BB"/>
    <w:rsid w:val="00577261"/>
    <w:rsid w:val="00577F17"/>
    <w:rsid w:val="0058003C"/>
    <w:rsid w:val="005808DC"/>
    <w:rsid w:val="00580F59"/>
    <w:rsid w:val="00580FCB"/>
    <w:rsid w:val="0058105F"/>
    <w:rsid w:val="005814F4"/>
    <w:rsid w:val="00581617"/>
    <w:rsid w:val="0058222B"/>
    <w:rsid w:val="005828F5"/>
    <w:rsid w:val="005835DA"/>
    <w:rsid w:val="00583B4E"/>
    <w:rsid w:val="00583FEF"/>
    <w:rsid w:val="00584929"/>
    <w:rsid w:val="00584D39"/>
    <w:rsid w:val="005857FA"/>
    <w:rsid w:val="00585BF6"/>
    <w:rsid w:val="00586C1E"/>
    <w:rsid w:val="00590131"/>
    <w:rsid w:val="005905A8"/>
    <w:rsid w:val="005907C0"/>
    <w:rsid w:val="0059101C"/>
    <w:rsid w:val="00591137"/>
    <w:rsid w:val="005911AB"/>
    <w:rsid w:val="00591B18"/>
    <w:rsid w:val="00591DEA"/>
    <w:rsid w:val="00593F09"/>
    <w:rsid w:val="00593F54"/>
    <w:rsid w:val="0059408F"/>
    <w:rsid w:val="00595449"/>
    <w:rsid w:val="0059553D"/>
    <w:rsid w:val="00596F6A"/>
    <w:rsid w:val="005A0587"/>
    <w:rsid w:val="005A07F8"/>
    <w:rsid w:val="005A116D"/>
    <w:rsid w:val="005A11C8"/>
    <w:rsid w:val="005A24C9"/>
    <w:rsid w:val="005A3324"/>
    <w:rsid w:val="005A350D"/>
    <w:rsid w:val="005A3AD2"/>
    <w:rsid w:val="005A3D6E"/>
    <w:rsid w:val="005A3F3D"/>
    <w:rsid w:val="005A44D6"/>
    <w:rsid w:val="005A5327"/>
    <w:rsid w:val="005A5BA7"/>
    <w:rsid w:val="005A7B48"/>
    <w:rsid w:val="005B0524"/>
    <w:rsid w:val="005B10E8"/>
    <w:rsid w:val="005B22AC"/>
    <w:rsid w:val="005B24C3"/>
    <w:rsid w:val="005B32C8"/>
    <w:rsid w:val="005B3656"/>
    <w:rsid w:val="005B3FB2"/>
    <w:rsid w:val="005B477B"/>
    <w:rsid w:val="005B48AF"/>
    <w:rsid w:val="005B4D1F"/>
    <w:rsid w:val="005B4FE2"/>
    <w:rsid w:val="005B5036"/>
    <w:rsid w:val="005B5AC1"/>
    <w:rsid w:val="005B5CB8"/>
    <w:rsid w:val="005B5F10"/>
    <w:rsid w:val="005B6786"/>
    <w:rsid w:val="005B7B13"/>
    <w:rsid w:val="005C1EB8"/>
    <w:rsid w:val="005C29E3"/>
    <w:rsid w:val="005C2BD9"/>
    <w:rsid w:val="005C2E2C"/>
    <w:rsid w:val="005C2F57"/>
    <w:rsid w:val="005C31BB"/>
    <w:rsid w:val="005C3E9B"/>
    <w:rsid w:val="005C42D5"/>
    <w:rsid w:val="005C4591"/>
    <w:rsid w:val="005C4862"/>
    <w:rsid w:val="005C611C"/>
    <w:rsid w:val="005C6E6F"/>
    <w:rsid w:val="005C729A"/>
    <w:rsid w:val="005C7AE5"/>
    <w:rsid w:val="005D004E"/>
    <w:rsid w:val="005D11E5"/>
    <w:rsid w:val="005D1E68"/>
    <w:rsid w:val="005D227C"/>
    <w:rsid w:val="005D243B"/>
    <w:rsid w:val="005D29F8"/>
    <w:rsid w:val="005D39DB"/>
    <w:rsid w:val="005D3E64"/>
    <w:rsid w:val="005D436D"/>
    <w:rsid w:val="005E0F1A"/>
    <w:rsid w:val="005E23A8"/>
    <w:rsid w:val="005E3D59"/>
    <w:rsid w:val="005E432E"/>
    <w:rsid w:val="005E5B5E"/>
    <w:rsid w:val="005E5E2F"/>
    <w:rsid w:val="005E7341"/>
    <w:rsid w:val="005F0A13"/>
    <w:rsid w:val="005F0E29"/>
    <w:rsid w:val="005F11C4"/>
    <w:rsid w:val="005F157F"/>
    <w:rsid w:val="005F1F7D"/>
    <w:rsid w:val="005F2913"/>
    <w:rsid w:val="005F2B8A"/>
    <w:rsid w:val="005F2DC4"/>
    <w:rsid w:val="005F2E8F"/>
    <w:rsid w:val="005F38A6"/>
    <w:rsid w:val="005F3E18"/>
    <w:rsid w:val="005F6931"/>
    <w:rsid w:val="005F6941"/>
    <w:rsid w:val="005F71F8"/>
    <w:rsid w:val="005F72EA"/>
    <w:rsid w:val="0060048B"/>
    <w:rsid w:val="00600536"/>
    <w:rsid w:val="00600FEC"/>
    <w:rsid w:val="00602C39"/>
    <w:rsid w:val="0060357B"/>
    <w:rsid w:val="0060509A"/>
    <w:rsid w:val="006056D2"/>
    <w:rsid w:val="00605EAF"/>
    <w:rsid w:val="00606997"/>
    <w:rsid w:val="00610083"/>
    <w:rsid w:val="0061074F"/>
    <w:rsid w:val="00611002"/>
    <w:rsid w:val="006112A9"/>
    <w:rsid w:val="006122B5"/>
    <w:rsid w:val="006123B7"/>
    <w:rsid w:val="00613882"/>
    <w:rsid w:val="00613C75"/>
    <w:rsid w:val="006141DF"/>
    <w:rsid w:val="00614C4B"/>
    <w:rsid w:val="00614D4A"/>
    <w:rsid w:val="006159D0"/>
    <w:rsid w:val="00615A26"/>
    <w:rsid w:val="00615A94"/>
    <w:rsid w:val="00616241"/>
    <w:rsid w:val="00616275"/>
    <w:rsid w:val="006172C4"/>
    <w:rsid w:val="00620282"/>
    <w:rsid w:val="006206AB"/>
    <w:rsid w:val="006210DE"/>
    <w:rsid w:val="0062342B"/>
    <w:rsid w:val="00623433"/>
    <w:rsid w:val="0062422D"/>
    <w:rsid w:val="0062440D"/>
    <w:rsid w:val="0062442F"/>
    <w:rsid w:val="00624436"/>
    <w:rsid w:val="00624801"/>
    <w:rsid w:val="00624842"/>
    <w:rsid w:val="00625877"/>
    <w:rsid w:val="00625B0C"/>
    <w:rsid w:val="00625CFD"/>
    <w:rsid w:val="0062653E"/>
    <w:rsid w:val="00626B4D"/>
    <w:rsid w:val="00626EF5"/>
    <w:rsid w:val="006310F5"/>
    <w:rsid w:val="00633694"/>
    <w:rsid w:val="00633899"/>
    <w:rsid w:val="0063408D"/>
    <w:rsid w:val="00634B67"/>
    <w:rsid w:val="006351B1"/>
    <w:rsid w:val="00635214"/>
    <w:rsid w:val="00637A02"/>
    <w:rsid w:val="00640B0A"/>
    <w:rsid w:val="0064150A"/>
    <w:rsid w:val="006416BC"/>
    <w:rsid w:val="00642209"/>
    <w:rsid w:val="00643168"/>
    <w:rsid w:val="0064358B"/>
    <w:rsid w:val="0064392D"/>
    <w:rsid w:val="00644267"/>
    <w:rsid w:val="00644A20"/>
    <w:rsid w:val="00645577"/>
    <w:rsid w:val="00645AC5"/>
    <w:rsid w:val="006463F9"/>
    <w:rsid w:val="00646991"/>
    <w:rsid w:val="00646D52"/>
    <w:rsid w:val="00647B59"/>
    <w:rsid w:val="006506DE"/>
    <w:rsid w:val="00650C01"/>
    <w:rsid w:val="00651AAE"/>
    <w:rsid w:val="00651B75"/>
    <w:rsid w:val="00651D49"/>
    <w:rsid w:val="00652D70"/>
    <w:rsid w:val="006534F3"/>
    <w:rsid w:val="0065420C"/>
    <w:rsid w:val="00654430"/>
    <w:rsid w:val="00654A97"/>
    <w:rsid w:val="00655866"/>
    <w:rsid w:val="00656294"/>
    <w:rsid w:val="00657716"/>
    <w:rsid w:val="0066021C"/>
    <w:rsid w:val="0066107D"/>
    <w:rsid w:val="006612E5"/>
    <w:rsid w:val="0066246B"/>
    <w:rsid w:val="00662C18"/>
    <w:rsid w:val="00662D44"/>
    <w:rsid w:val="0066341B"/>
    <w:rsid w:val="00663791"/>
    <w:rsid w:val="00663DB3"/>
    <w:rsid w:val="00663EDF"/>
    <w:rsid w:val="00664B75"/>
    <w:rsid w:val="0066505F"/>
    <w:rsid w:val="006656C8"/>
    <w:rsid w:val="00665D3B"/>
    <w:rsid w:val="00666224"/>
    <w:rsid w:val="00666D00"/>
    <w:rsid w:val="006675BD"/>
    <w:rsid w:val="00667A89"/>
    <w:rsid w:val="006704F3"/>
    <w:rsid w:val="006706FC"/>
    <w:rsid w:val="00670DF3"/>
    <w:rsid w:val="00671233"/>
    <w:rsid w:val="0067276D"/>
    <w:rsid w:val="00672A2B"/>
    <w:rsid w:val="00673D98"/>
    <w:rsid w:val="00673E66"/>
    <w:rsid w:val="006753B3"/>
    <w:rsid w:val="0067595D"/>
    <w:rsid w:val="00675BF4"/>
    <w:rsid w:val="00676129"/>
    <w:rsid w:val="006764E7"/>
    <w:rsid w:val="00676A8B"/>
    <w:rsid w:val="006772D3"/>
    <w:rsid w:val="006774CE"/>
    <w:rsid w:val="0068057D"/>
    <w:rsid w:val="00680A8E"/>
    <w:rsid w:val="006829FA"/>
    <w:rsid w:val="00683120"/>
    <w:rsid w:val="00683142"/>
    <w:rsid w:val="00683B07"/>
    <w:rsid w:val="00683D22"/>
    <w:rsid w:val="00684FAE"/>
    <w:rsid w:val="00686350"/>
    <w:rsid w:val="00686E8F"/>
    <w:rsid w:val="00687609"/>
    <w:rsid w:val="00687A30"/>
    <w:rsid w:val="00690403"/>
    <w:rsid w:val="006915EE"/>
    <w:rsid w:val="006921C7"/>
    <w:rsid w:val="0069249C"/>
    <w:rsid w:val="00692D29"/>
    <w:rsid w:val="006938F3"/>
    <w:rsid w:val="006938FA"/>
    <w:rsid w:val="00693BC2"/>
    <w:rsid w:val="00693F81"/>
    <w:rsid w:val="00694B8A"/>
    <w:rsid w:val="00695018"/>
    <w:rsid w:val="00695C68"/>
    <w:rsid w:val="00695E74"/>
    <w:rsid w:val="00696437"/>
    <w:rsid w:val="006966FF"/>
    <w:rsid w:val="006968B4"/>
    <w:rsid w:val="00696F9E"/>
    <w:rsid w:val="0069761A"/>
    <w:rsid w:val="006A004E"/>
    <w:rsid w:val="006A1010"/>
    <w:rsid w:val="006A1AF5"/>
    <w:rsid w:val="006A1BBA"/>
    <w:rsid w:val="006A1CE3"/>
    <w:rsid w:val="006A230B"/>
    <w:rsid w:val="006A2446"/>
    <w:rsid w:val="006A252C"/>
    <w:rsid w:val="006A50BF"/>
    <w:rsid w:val="006A606A"/>
    <w:rsid w:val="006A6DDA"/>
    <w:rsid w:val="006A70FD"/>
    <w:rsid w:val="006A7777"/>
    <w:rsid w:val="006A7AA9"/>
    <w:rsid w:val="006B00E8"/>
    <w:rsid w:val="006B0149"/>
    <w:rsid w:val="006B03C6"/>
    <w:rsid w:val="006B1327"/>
    <w:rsid w:val="006B157D"/>
    <w:rsid w:val="006B1ECC"/>
    <w:rsid w:val="006B3302"/>
    <w:rsid w:val="006B4494"/>
    <w:rsid w:val="006B4DC4"/>
    <w:rsid w:val="006B5A7C"/>
    <w:rsid w:val="006B5DE5"/>
    <w:rsid w:val="006B6309"/>
    <w:rsid w:val="006B6E3D"/>
    <w:rsid w:val="006B71BF"/>
    <w:rsid w:val="006B741C"/>
    <w:rsid w:val="006C0274"/>
    <w:rsid w:val="006C0695"/>
    <w:rsid w:val="006C0827"/>
    <w:rsid w:val="006C08CE"/>
    <w:rsid w:val="006C0D11"/>
    <w:rsid w:val="006C10F5"/>
    <w:rsid w:val="006C1477"/>
    <w:rsid w:val="006C2A5B"/>
    <w:rsid w:val="006C2A60"/>
    <w:rsid w:val="006C32D6"/>
    <w:rsid w:val="006C381A"/>
    <w:rsid w:val="006C3D97"/>
    <w:rsid w:val="006C4D76"/>
    <w:rsid w:val="006C4EEE"/>
    <w:rsid w:val="006C63EF"/>
    <w:rsid w:val="006C6FD0"/>
    <w:rsid w:val="006C71A6"/>
    <w:rsid w:val="006D0290"/>
    <w:rsid w:val="006D03BC"/>
    <w:rsid w:val="006D0C55"/>
    <w:rsid w:val="006D1FE1"/>
    <w:rsid w:val="006D2F3B"/>
    <w:rsid w:val="006D305F"/>
    <w:rsid w:val="006D35B7"/>
    <w:rsid w:val="006D36BE"/>
    <w:rsid w:val="006D4396"/>
    <w:rsid w:val="006D44FE"/>
    <w:rsid w:val="006D4690"/>
    <w:rsid w:val="006D47A9"/>
    <w:rsid w:val="006D4F50"/>
    <w:rsid w:val="006D5BB8"/>
    <w:rsid w:val="006D7222"/>
    <w:rsid w:val="006E0802"/>
    <w:rsid w:val="006E0FF6"/>
    <w:rsid w:val="006E16E0"/>
    <w:rsid w:val="006E1958"/>
    <w:rsid w:val="006E1A1A"/>
    <w:rsid w:val="006E323B"/>
    <w:rsid w:val="006E358E"/>
    <w:rsid w:val="006E3A86"/>
    <w:rsid w:val="006E413C"/>
    <w:rsid w:val="006E4471"/>
    <w:rsid w:val="006E4490"/>
    <w:rsid w:val="006E6195"/>
    <w:rsid w:val="006E6B21"/>
    <w:rsid w:val="006E6C47"/>
    <w:rsid w:val="006F0757"/>
    <w:rsid w:val="006F0D10"/>
    <w:rsid w:val="006F0EB9"/>
    <w:rsid w:val="006F216C"/>
    <w:rsid w:val="006F21EC"/>
    <w:rsid w:val="006F4E03"/>
    <w:rsid w:val="006F6A08"/>
    <w:rsid w:val="006F713D"/>
    <w:rsid w:val="006F73C5"/>
    <w:rsid w:val="006F7BCD"/>
    <w:rsid w:val="007003AD"/>
    <w:rsid w:val="00700753"/>
    <w:rsid w:val="00702B4B"/>
    <w:rsid w:val="00702E4D"/>
    <w:rsid w:val="00703386"/>
    <w:rsid w:val="00704738"/>
    <w:rsid w:val="00705BF8"/>
    <w:rsid w:val="00707250"/>
    <w:rsid w:val="00707540"/>
    <w:rsid w:val="007076E3"/>
    <w:rsid w:val="007076FB"/>
    <w:rsid w:val="00710EAB"/>
    <w:rsid w:val="00711DAD"/>
    <w:rsid w:val="00712466"/>
    <w:rsid w:val="007134AC"/>
    <w:rsid w:val="007136AA"/>
    <w:rsid w:val="007149E6"/>
    <w:rsid w:val="00715610"/>
    <w:rsid w:val="00715B29"/>
    <w:rsid w:val="00717CA8"/>
    <w:rsid w:val="00717D5C"/>
    <w:rsid w:val="00717FD0"/>
    <w:rsid w:val="00720C0E"/>
    <w:rsid w:val="00721A63"/>
    <w:rsid w:val="007220BD"/>
    <w:rsid w:val="00724303"/>
    <w:rsid w:val="00725CDF"/>
    <w:rsid w:val="00725D55"/>
    <w:rsid w:val="00727461"/>
    <w:rsid w:val="00727BF3"/>
    <w:rsid w:val="00730184"/>
    <w:rsid w:val="007307A9"/>
    <w:rsid w:val="007307DF"/>
    <w:rsid w:val="00731926"/>
    <w:rsid w:val="00731CEB"/>
    <w:rsid w:val="00733225"/>
    <w:rsid w:val="007332C0"/>
    <w:rsid w:val="0073487B"/>
    <w:rsid w:val="00734E6F"/>
    <w:rsid w:val="00735358"/>
    <w:rsid w:val="0073566A"/>
    <w:rsid w:val="00736016"/>
    <w:rsid w:val="0073606B"/>
    <w:rsid w:val="00736E95"/>
    <w:rsid w:val="00737905"/>
    <w:rsid w:val="00737A17"/>
    <w:rsid w:val="00740D4D"/>
    <w:rsid w:val="007410A5"/>
    <w:rsid w:val="00741B75"/>
    <w:rsid w:val="007420DF"/>
    <w:rsid w:val="0074236C"/>
    <w:rsid w:val="00743194"/>
    <w:rsid w:val="00745853"/>
    <w:rsid w:val="0074712F"/>
    <w:rsid w:val="007478ED"/>
    <w:rsid w:val="007479F6"/>
    <w:rsid w:val="00750820"/>
    <w:rsid w:val="007511B7"/>
    <w:rsid w:val="00751419"/>
    <w:rsid w:val="00752521"/>
    <w:rsid w:val="00753698"/>
    <w:rsid w:val="00753E60"/>
    <w:rsid w:val="0075411E"/>
    <w:rsid w:val="007541E1"/>
    <w:rsid w:val="007545AD"/>
    <w:rsid w:val="007555EC"/>
    <w:rsid w:val="00755A17"/>
    <w:rsid w:val="00755B51"/>
    <w:rsid w:val="00755BFF"/>
    <w:rsid w:val="00755C41"/>
    <w:rsid w:val="00755DF1"/>
    <w:rsid w:val="00755F74"/>
    <w:rsid w:val="00756BB3"/>
    <w:rsid w:val="00757522"/>
    <w:rsid w:val="007577C3"/>
    <w:rsid w:val="007601EE"/>
    <w:rsid w:val="007629DB"/>
    <w:rsid w:val="00764DCF"/>
    <w:rsid w:val="007652B4"/>
    <w:rsid w:val="00765A73"/>
    <w:rsid w:val="00766ABD"/>
    <w:rsid w:val="00766B2C"/>
    <w:rsid w:val="00766CAE"/>
    <w:rsid w:val="00767210"/>
    <w:rsid w:val="00767796"/>
    <w:rsid w:val="007700A5"/>
    <w:rsid w:val="0077071E"/>
    <w:rsid w:val="0077177C"/>
    <w:rsid w:val="0077253C"/>
    <w:rsid w:val="0077613C"/>
    <w:rsid w:val="007762DB"/>
    <w:rsid w:val="00776414"/>
    <w:rsid w:val="007764D4"/>
    <w:rsid w:val="007778A6"/>
    <w:rsid w:val="00780287"/>
    <w:rsid w:val="007807CC"/>
    <w:rsid w:val="00781341"/>
    <w:rsid w:val="007819CE"/>
    <w:rsid w:val="00781E3B"/>
    <w:rsid w:val="00781FDB"/>
    <w:rsid w:val="007827C0"/>
    <w:rsid w:val="00784CCC"/>
    <w:rsid w:val="00785C53"/>
    <w:rsid w:val="00785E97"/>
    <w:rsid w:val="00786C17"/>
    <w:rsid w:val="00786F81"/>
    <w:rsid w:val="007879D4"/>
    <w:rsid w:val="00787D22"/>
    <w:rsid w:val="0079197D"/>
    <w:rsid w:val="00791D04"/>
    <w:rsid w:val="00791D49"/>
    <w:rsid w:val="00791E0D"/>
    <w:rsid w:val="0079259A"/>
    <w:rsid w:val="007928CF"/>
    <w:rsid w:val="00792B3A"/>
    <w:rsid w:val="007931BE"/>
    <w:rsid w:val="00793910"/>
    <w:rsid w:val="007941E8"/>
    <w:rsid w:val="00794568"/>
    <w:rsid w:val="007959B6"/>
    <w:rsid w:val="00795DA0"/>
    <w:rsid w:val="00796176"/>
    <w:rsid w:val="007964DC"/>
    <w:rsid w:val="007965AC"/>
    <w:rsid w:val="00796AAB"/>
    <w:rsid w:val="00796C56"/>
    <w:rsid w:val="007974DD"/>
    <w:rsid w:val="007A094D"/>
    <w:rsid w:val="007A15F5"/>
    <w:rsid w:val="007A1E8D"/>
    <w:rsid w:val="007A28FD"/>
    <w:rsid w:val="007A4A02"/>
    <w:rsid w:val="007A5902"/>
    <w:rsid w:val="007A5B85"/>
    <w:rsid w:val="007A5B94"/>
    <w:rsid w:val="007A5F7D"/>
    <w:rsid w:val="007A7082"/>
    <w:rsid w:val="007A72BB"/>
    <w:rsid w:val="007B0009"/>
    <w:rsid w:val="007B0BF9"/>
    <w:rsid w:val="007B128B"/>
    <w:rsid w:val="007B2576"/>
    <w:rsid w:val="007B2C07"/>
    <w:rsid w:val="007B314A"/>
    <w:rsid w:val="007B339F"/>
    <w:rsid w:val="007B3581"/>
    <w:rsid w:val="007B3A25"/>
    <w:rsid w:val="007B4492"/>
    <w:rsid w:val="007B5961"/>
    <w:rsid w:val="007B632C"/>
    <w:rsid w:val="007B645B"/>
    <w:rsid w:val="007B6804"/>
    <w:rsid w:val="007B79D7"/>
    <w:rsid w:val="007C12BC"/>
    <w:rsid w:val="007C2478"/>
    <w:rsid w:val="007C325A"/>
    <w:rsid w:val="007C3501"/>
    <w:rsid w:val="007C433F"/>
    <w:rsid w:val="007C5880"/>
    <w:rsid w:val="007C5DDF"/>
    <w:rsid w:val="007C6025"/>
    <w:rsid w:val="007C6772"/>
    <w:rsid w:val="007C6DD5"/>
    <w:rsid w:val="007C758C"/>
    <w:rsid w:val="007C77C2"/>
    <w:rsid w:val="007D0181"/>
    <w:rsid w:val="007D05C8"/>
    <w:rsid w:val="007D05E9"/>
    <w:rsid w:val="007D1036"/>
    <w:rsid w:val="007D1A8F"/>
    <w:rsid w:val="007D1F1B"/>
    <w:rsid w:val="007D2850"/>
    <w:rsid w:val="007D2C49"/>
    <w:rsid w:val="007D4645"/>
    <w:rsid w:val="007D6141"/>
    <w:rsid w:val="007D6BB6"/>
    <w:rsid w:val="007D7663"/>
    <w:rsid w:val="007D772E"/>
    <w:rsid w:val="007E14A8"/>
    <w:rsid w:val="007E2391"/>
    <w:rsid w:val="007E276D"/>
    <w:rsid w:val="007E2A32"/>
    <w:rsid w:val="007E3C70"/>
    <w:rsid w:val="007E4F24"/>
    <w:rsid w:val="007E5258"/>
    <w:rsid w:val="007E596E"/>
    <w:rsid w:val="007E6D1D"/>
    <w:rsid w:val="007E740C"/>
    <w:rsid w:val="007E7422"/>
    <w:rsid w:val="007F0366"/>
    <w:rsid w:val="007F039D"/>
    <w:rsid w:val="007F09FD"/>
    <w:rsid w:val="007F18A9"/>
    <w:rsid w:val="007F1F50"/>
    <w:rsid w:val="007F2313"/>
    <w:rsid w:val="007F2B9F"/>
    <w:rsid w:val="007F4C48"/>
    <w:rsid w:val="007F513C"/>
    <w:rsid w:val="007F54C2"/>
    <w:rsid w:val="007F552C"/>
    <w:rsid w:val="007F581F"/>
    <w:rsid w:val="007F5C0B"/>
    <w:rsid w:val="008005A3"/>
    <w:rsid w:val="00801012"/>
    <w:rsid w:val="00801C12"/>
    <w:rsid w:val="0080260E"/>
    <w:rsid w:val="008026BC"/>
    <w:rsid w:val="00802F12"/>
    <w:rsid w:val="0080306E"/>
    <w:rsid w:val="008031C6"/>
    <w:rsid w:val="00803998"/>
    <w:rsid w:val="00803C8D"/>
    <w:rsid w:val="008043F1"/>
    <w:rsid w:val="008043F3"/>
    <w:rsid w:val="0080517C"/>
    <w:rsid w:val="00805577"/>
    <w:rsid w:val="00805C54"/>
    <w:rsid w:val="00806234"/>
    <w:rsid w:val="00810062"/>
    <w:rsid w:val="00810FE3"/>
    <w:rsid w:val="0081102E"/>
    <w:rsid w:val="00812500"/>
    <w:rsid w:val="00813528"/>
    <w:rsid w:val="00813ED8"/>
    <w:rsid w:val="008153F5"/>
    <w:rsid w:val="00815716"/>
    <w:rsid w:val="00815CBE"/>
    <w:rsid w:val="00815FE7"/>
    <w:rsid w:val="0081713B"/>
    <w:rsid w:val="008178EB"/>
    <w:rsid w:val="0081799B"/>
    <w:rsid w:val="00817EE5"/>
    <w:rsid w:val="00821BD2"/>
    <w:rsid w:val="008223E1"/>
    <w:rsid w:val="008229D4"/>
    <w:rsid w:val="0082324A"/>
    <w:rsid w:val="0082327E"/>
    <w:rsid w:val="0082363E"/>
    <w:rsid w:val="00823ADD"/>
    <w:rsid w:val="00823B02"/>
    <w:rsid w:val="00824D84"/>
    <w:rsid w:val="00825936"/>
    <w:rsid w:val="00825F13"/>
    <w:rsid w:val="008273F9"/>
    <w:rsid w:val="00827B4A"/>
    <w:rsid w:val="008301F2"/>
    <w:rsid w:val="0083093E"/>
    <w:rsid w:val="00830EC8"/>
    <w:rsid w:val="00831AAF"/>
    <w:rsid w:val="0083248A"/>
    <w:rsid w:val="008326D0"/>
    <w:rsid w:val="008329E4"/>
    <w:rsid w:val="00833B16"/>
    <w:rsid w:val="00835380"/>
    <w:rsid w:val="0083588C"/>
    <w:rsid w:val="008359D6"/>
    <w:rsid w:val="00836533"/>
    <w:rsid w:val="008403BC"/>
    <w:rsid w:val="008408B2"/>
    <w:rsid w:val="00840C3D"/>
    <w:rsid w:val="00840D35"/>
    <w:rsid w:val="0084159C"/>
    <w:rsid w:val="00841F2D"/>
    <w:rsid w:val="00842EC5"/>
    <w:rsid w:val="00843377"/>
    <w:rsid w:val="008438C0"/>
    <w:rsid w:val="00844172"/>
    <w:rsid w:val="0084446C"/>
    <w:rsid w:val="008448CF"/>
    <w:rsid w:val="00844BE3"/>
    <w:rsid w:val="00844D4F"/>
    <w:rsid w:val="00844D56"/>
    <w:rsid w:val="00844DE8"/>
    <w:rsid w:val="00846FA8"/>
    <w:rsid w:val="00847792"/>
    <w:rsid w:val="00847FD5"/>
    <w:rsid w:val="008503E6"/>
    <w:rsid w:val="00850A61"/>
    <w:rsid w:val="00850D32"/>
    <w:rsid w:val="0085114F"/>
    <w:rsid w:val="0085170D"/>
    <w:rsid w:val="0085197A"/>
    <w:rsid w:val="00851A92"/>
    <w:rsid w:val="008522EA"/>
    <w:rsid w:val="00852528"/>
    <w:rsid w:val="0085349E"/>
    <w:rsid w:val="00853D16"/>
    <w:rsid w:val="00854130"/>
    <w:rsid w:val="008559BB"/>
    <w:rsid w:val="008578AC"/>
    <w:rsid w:val="00860480"/>
    <w:rsid w:val="008608EA"/>
    <w:rsid w:val="00860A45"/>
    <w:rsid w:val="008617A2"/>
    <w:rsid w:val="00861858"/>
    <w:rsid w:val="008619C3"/>
    <w:rsid w:val="00861E60"/>
    <w:rsid w:val="00861E7B"/>
    <w:rsid w:val="00862ABC"/>
    <w:rsid w:val="00862DFE"/>
    <w:rsid w:val="00863590"/>
    <w:rsid w:val="008636CD"/>
    <w:rsid w:val="00863762"/>
    <w:rsid w:val="008637AC"/>
    <w:rsid w:val="00863A6D"/>
    <w:rsid w:val="00863BF6"/>
    <w:rsid w:val="008662C9"/>
    <w:rsid w:val="008677B2"/>
    <w:rsid w:val="00870993"/>
    <w:rsid w:val="00870E1A"/>
    <w:rsid w:val="008727C0"/>
    <w:rsid w:val="008729FC"/>
    <w:rsid w:val="00873108"/>
    <w:rsid w:val="008734A8"/>
    <w:rsid w:val="0087508B"/>
    <w:rsid w:val="00875963"/>
    <w:rsid w:val="00876B44"/>
    <w:rsid w:val="00876C7A"/>
    <w:rsid w:val="00876CBF"/>
    <w:rsid w:val="00877E02"/>
    <w:rsid w:val="00877E15"/>
    <w:rsid w:val="008815E6"/>
    <w:rsid w:val="00881B9C"/>
    <w:rsid w:val="00881FEF"/>
    <w:rsid w:val="00882EDE"/>
    <w:rsid w:val="00884C00"/>
    <w:rsid w:val="0088517D"/>
    <w:rsid w:val="00885700"/>
    <w:rsid w:val="00885740"/>
    <w:rsid w:val="00885A02"/>
    <w:rsid w:val="00885AD4"/>
    <w:rsid w:val="008864F8"/>
    <w:rsid w:val="00886C91"/>
    <w:rsid w:val="00887373"/>
    <w:rsid w:val="00887B0E"/>
    <w:rsid w:val="00887E2C"/>
    <w:rsid w:val="00890A19"/>
    <w:rsid w:val="00890A59"/>
    <w:rsid w:val="00890F77"/>
    <w:rsid w:val="008919F6"/>
    <w:rsid w:val="00891A40"/>
    <w:rsid w:val="008921B4"/>
    <w:rsid w:val="0089232F"/>
    <w:rsid w:val="0089251B"/>
    <w:rsid w:val="008926DE"/>
    <w:rsid w:val="008927CD"/>
    <w:rsid w:val="00892A06"/>
    <w:rsid w:val="00892CCB"/>
    <w:rsid w:val="00892DFC"/>
    <w:rsid w:val="00894553"/>
    <w:rsid w:val="00894A0F"/>
    <w:rsid w:val="00895AEC"/>
    <w:rsid w:val="008A08E0"/>
    <w:rsid w:val="008A0BCC"/>
    <w:rsid w:val="008A12C7"/>
    <w:rsid w:val="008A1652"/>
    <w:rsid w:val="008A1E24"/>
    <w:rsid w:val="008A2577"/>
    <w:rsid w:val="008A3550"/>
    <w:rsid w:val="008A411A"/>
    <w:rsid w:val="008A461C"/>
    <w:rsid w:val="008A5073"/>
    <w:rsid w:val="008A54E9"/>
    <w:rsid w:val="008A5E5E"/>
    <w:rsid w:val="008A6729"/>
    <w:rsid w:val="008A6A7C"/>
    <w:rsid w:val="008A6EEA"/>
    <w:rsid w:val="008A74A9"/>
    <w:rsid w:val="008A78FD"/>
    <w:rsid w:val="008A7AB0"/>
    <w:rsid w:val="008A7CC0"/>
    <w:rsid w:val="008A7FF0"/>
    <w:rsid w:val="008B0726"/>
    <w:rsid w:val="008B0EA0"/>
    <w:rsid w:val="008B15D5"/>
    <w:rsid w:val="008B16AA"/>
    <w:rsid w:val="008B23BE"/>
    <w:rsid w:val="008B35E2"/>
    <w:rsid w:val="008B46D2"/>
    <w:rsid w:val="008B4746"/>
    <w:rsid w:val="008B4C8C"/>
    <w:rsid w:val="008B5702"/>
    <w:rsid w:val="008B6FBB"/>
    <w:rsid w:val="008B72D9"/>
    <w:rsid w:val="008C0054"/>
    <w:rsid w:val="008C06C2"/>
    <w:rsid w:val="008C0CF9"/>
    <w:rsid w:val="008C0DC5"/>
    <w:rsid w:val="008C1502"/>
    <w:rsid w:val="008C1671"/>
    <w:rsid w:val="008C167C"/>
    <w:rsid w:val="008C16CB"/>
    <w:rsid w:val="008C2D54"/>
    <w:rsid w:val="008C2FBF"/>
    <w:rsid w:val="008C341F"/>
    <w:rsid w:val="008C4806"/>
    <w:rsid w:val="008C48FC"/>
    <w:rsid w:val="008C492C"/>
    <w:rsid w:val="008C4FC1"/>
    <w:rsid w:val="008C513D"/>
    <w:rsid w:val="008C577C"/>
    <w:rsid w:val="008C5B05"/>
    <w:rsid w:val="008C5BC2"/>
    <w:rsid w:val="008C602A"/>
    <w:rsid w:val="008C665A"/>
    <w:rsid w:val="008C7159"/>
    <w:rsid w:val="008C76A2"/>
    <w:rsid w:val="008C7928"/>
    <w:rsid w:val="008C7F14"/>
    <w:rsid w:val="008D011B"/>
    <w:rsid w:val="008D036A"/>
    <w:rsid w:val="008D0DF8"/>
    <w:rsid w:val="008D291A"/>
    <w:rsid w:val="008D291B"/>
    <w:rsid w:val="008D30DA"/>
    <w:rsid w:val="008D374E"/>
    <w:rsid w:val="008D3887"/>
    <w:rsid w:val="008D3D5E"/>
    <w:rsid w:val="008D42E8"/>
    <w:rsid w:val="008D4551"/>
    <w:rsid w:val="008D478C"/>
    <w:rsid w:val="008D4892"/>
    <w:rsid w:val="008D493F"/>
    <w:rsid w:val="008D4A29"/>
    <w:rsid w:val="008D51B8"/>
    <w:rsid w:val="008D5436"/>
    <w:rsid w:val="008D5D22"/>
    <w:rsid w:val="008D6002"/>
    <w:rsid w:val="008D69DD"/>
    <w:rsid w:val="008D6A04"/>
    <w:rsid w:val="008D6C4B"/>
    <w:rsid w:val="008D6DC3"/>
    <w:rsid w:val="008D7586"/>
    <w:rsid w:val="008E0460"/>
    <w:rsid w:val="008E10BE"/>
    <w:rsid w:val="008E2BAE"/>
    <w:rsid w:val="008E34F3"/>
    <w:rsid w:val="008E3634"/>
    <w:rsid w:val="008E4420"/>
    <w:rsid w:val="008E479E"/>
    <w:rsid w:val="008E4933"/>
    <w:rsid w:val="008E497A"/>
    <w:rsid w:val="008E5698"/>
    <w:rsid w:val="008E6771"/>
    <w:rsid w:val="008E7B67"/>
    <w:rsid w:val="008F09ED"/>
    <w:rsid w:val="008F1563"/>
    <w:rsid w:val="008F2925"/>
    <w:rsid w:val="008F3513"/>
    <w:rsid w:val="008F3B44"/>
    <w:rsid w:val="008F3CC5"/>
    <w:rsid w:val="008F4811"/>
    <w:rsid w:val="008F4B23"/>
    <w:rsid w:val="008F78D2"/>
    <w:rsid w:val="00900E26"/>
    <w:rsid w:val="00901878"/>
    <w:rsid w:val="00901B0A"/>
    <w:rsid w:val="009020D3"/>
    <w:rsid w:val="0090274D"/>
    <w:rsid w:val="009032A1"/>
    <w:rsid w:val="00903B01"/>
    <w:rsid w:val="0090443C"/>
    <w:rsid w:val="009050A4"/>
    <w:rsid w:val="00905A31"/>
    <w:rsid w:val="00905BAA"/>
    <w:rsid w:val="00906331"/>
    <w:rsid w:val="00906EE7"/>
    <w:rsid w:val="009079AC"/>
    <w:rsid w:val="00907E7B"/>
    <w:rsid w:val="00910028"/>
    <w:rsid w:val="009103CF"/>
    <w:rsid w:val="0091085B"/>
    <w:rsid w:val="009109C5"/>
    <w:rsid w:val="0091273E"/>
    <w:rsid w:val="00912815"/>
    <w:rsid w:val="009129B6"/>
    <w:rsid w:val="009142D9"/>
    <w:rsid w:val="00914F3B"/>
    <w:rsid w:val="009154EC"/>
    <w:rsid w:val="00915E5C"/>
    <w:rsid w:val="00915F8A"/>
    <w:rsid w:val="00916758"/>
    <w:rsid w:val="0091680B"/>
    <w:rsid w:val="009201D4"/>
    <w:rsid w:val="00920BC4"/>
    <w:rsid w:val="00921595"/>
    <w:rsid w:val="00921EBC"/>
    <w:rsid w:val="00922A7B"/>
    <w:rsid w:val="00922EB9"/>
    <w:rsid w:val="0092399A"/>
    <w:rsid w:val="00923D3D"/>
    <w:rsid w:val="00924792"/>
    <w:rsid w:val="00924FC0"/>
    <w:rsid w:val="009264C2"/>
    <w:rsid w:val="009274DC"/>
    <w:rsid w:val="00927D71"/>
    <w:rsid w:val="00930557"/>
    <w:rsid w:val="00930C75"/>
    <w:rsid w:val="00931C96"/>
    <w:rsid w:val="009333E9"/>
    <w:rsid w:val="009356ED"/>
    <w:rsid w:val="00936F8C"/>
    <w:rsid w:val="00937608"/>
    <w:rsid w:val="0093773C"/>
    <w:rsid w:val="00937DF9"/>
    <w:rsid w:val="00941220"/>
    <w:rsid w:val="00941501"/>
    <w:rsid w:val="009418C0"/>
    <w:rsid w:val="00941A4C"/>
    <w:rsid w:val="00941A86"/>
    <w:rsid w:val="009424F9"/>
    <w:rsid w:val="009428DE"/>
    <w:rsid w:val="00942C3D"/>
    <w:rsid w:val="009431B3"/>
    <w:rsid w:val="00943A07"/>
    <w:rsid w:val="00943A92"/>
    <w:rsid w:val="009440D8"/>
    <w:rsid w:val="00944D7E"/>
    <w:rsid w:val="00944D8E"/>
    <w:rsid w:val="00944DFE"/>
    <w:rsid w:val="00944E7D"/>
    <w:rsid w:val="00945248"/>
    <w:rsid w:val="00945B6C"/>
    <w:rsid w:val="00946011"/>
    <w:rsid w:val="009463FC"/>
    <w:rsid w:val="009464A0"/>
    <w:rsid w:val="00946555"/>
    <w:rsid w:val="0094687C"/>
    <w:rsid w:val="0094692B"/>
    <w:rsid w:val="00946D30"/>
    <w:rsid w:val="00947D6E"/>
    <w:rsid w:val="009504D5"/>
    <w:rsid w:val="00951627"/>
    <w:rsid w:val="00951651"/>
    <w:rsid w:val="00952BF4"/>
    <w:rsid w:val="00952CA0"/>
    <w:rsid w:val="00953365"/>
    <w:rsid w:val="0095434D"/>
    <w:rsid w:val="00954B44"/>
    <w:rsid w:val="00955475"/>
    <w:rsid w:val="00955C72"/>
    <w:rsid w:val="00955E44"/>
    <w:rsid w:val="00956E74"/>
    <w:rsid w:val="0095784C"/>
    <w:rsid w:val="0096026E"/>
    <w:rsid w:val="00960E5E"/>
    <w:rsid w:val="00961D1B"/>
    <w:rsid w:val="00962098"/>
    <w:rsid w:val="0096268C"/>
    <w:rsid w:val="009627C7"/>
    <w:rsid w:val="00962B08"/>
    <w:rsid w:val="00963A42"/>
    <w:rsid w:val="00964131"/>
    <w:rsid w:val="00966492"/>
    <w:rsid w:val="009665EC"/>
    <w:rsid w:val="00967C9F"/>
    <w:rsid w:val="00967D08"/>
    <w:rsid w:val="00967FEE"/>
    <w:rsid w:val="00970202"/>
    <w:rsid w:val="00970A63"/>
    <w:rsid w:val="009711B3"/>
    <w:rsid w:val="009711C7"/>
    <w:rsid w:val="00972C2E"/>
    <w:rsid w:val="00972CC1"/>
    <w:rsid w:val="00974473"/>
    <w:rsid w:val="00974F59"/>
    <w:rsid w:val="0097525F"/>
    <w:rsid w:val="00975588"/>
    <w:rsid w:val="00975BB5"/>
    <w:rsid w:val="00976E94"/>
    <w:rsid w:val="009779D1"/>
    <w:rsid w:val="00977FDD"/>
    <w:rsid w:val="0098040F"/>
    <w:rsid w:val="00980458"/>
    <w:rsid w:val="009809C0"/>
    <w:rsid w:val="00980BDE"/>
    <w:rsid w:val="00980D2D"/>
    <w:rsid w:val="00980EA4"/>
    <w:rsid w:val="0098118C"/>
    <w:rsid w:val="00981594"/>
    <w:rsid w:val="00981756"/>
    <w:rsid w:val="00981DB5"/>
    <w:rsid w:val="00981FAF"/>
    <w:rsid w:val="009835C4"/>
    <w:rsid w:val="00983D60"/>
    <w:rsid w:val="00983DAF"/>
    <w:rsid w:val="0098400B"/>
    <w:rsid w:val="00984240"/>
    <w:rsid w:val="00984D8D"/>
    <w:rsid w:val="0098510C"/>
    <w:rsid w:val="00985206"/>
    <w:rsid w:val="00985BB4"/>
    <w:rsid w:val="00990121"/>
    <w:rsid w:val="00990552"/>
    <w:rsid w:val="00990560"/>
    <w:rsid w:val="00990612"/>
    <w:rsid w:val="00991537"/>
    <w:rsid w:val="00992F32"/>
    <w:rsid w:val="00993C1B"/>
    <w:rsid w:val="00995155"/>
    <w:rsid w:val="00995410"/>
    <w:rsid w:val="0099659D"/>
    <w:rsid w:val="00996EA8"/>
    <w:rsid w:val="00997092"/>
    <w:rsid w:val="0099725C"/>
    <w:rsid w:val="00997903"/>
    <w:rsid w:val="00997951"/>
    <w:rsid w:val="00997F07"/>
    <w:rsid w:val="009A0276"/>
    <w:rsid w:val="009A0653"/>
    <w:rsid w:val="009A0F3E"/>
    <w:rsid w:val="009A19AA"/>
    <w:rsid w:val="009A2357"/>
    <w:rsid w:val="009A3B69"/>
    <w:rsid w:val="009A4270"/>
    <w:rsid w:val="009A4493"/>
    <w:rsid w:val="009A4D6D"/>
    <w:rsid w:val="009A5851"/>
    <w:rsid w:val="009A6961"/>
    <w:rsid w:val="009A718D"/>
    <w:rsid w:val="009A7487"/>
    <w:rsid w:val="009A7F58"/>
    <w:rsid w:val="009A7FFA"/>
    <w:rsid w:val="009B0B44"/>
    <w:rsid w:val="009B0E1F"/>
    <w:rsid w:val="009B1381"/>
    <w:rsid w:val="009B197E"/>
    <w:rsid w:val="009B29FE"/>
    <w:rsid w:val="009B3422"/>
    <w:rsid w:val="009B36D7"/>
    <w:rsid w:val="009B5B81"/>
    <w:rsid w:val="009B5BE3"/>
    <w:rsid w:val="009B5D3E"/>
    <w:rsid w:val="009B6178"/>
    <w:rsid w:val="009B631A"/>
    <w:rsid w:val="009B6363"/>
    <w:rsid w:val="009B6811"/>
    <w:rsid w:val="009B6907"/>
    <w:rsid w:val="009B69BF"/>
    <w:rsid w:val="009B6A5F"/>
    <w:rsid w:val="009B6BFD"/>
    <w:rsid w:val="009B6C02"/>
    <w:rsid w:val="009B7D3C"/>
    <w:rsid w:val="009B7DC8"/>
    <w:rsid w:val="009B7FF5"/>
    <w:rsid w:val="009C008E"/>
    <w:rsid w:val="009C1FED"/>
    <w:rsid w:val="009C209B"/>
    <w:rsid w:val="009C283D"/>
    <w:rsid w:val="009C3973"/>
    <w:rsid w:val="009C42AD"/>
    <w:rsid w:val="009C4942"/>
    <w:rsid w:val="009C573B"/>
    <w:rsid w:val="009C58EC"/>
    <w:rsid w:val="009C5C7D"/>
    <w:rsid w:val="009C738D"/>
    <w:rsid w:val="009C75ED"/>
    <w:rsid w:val="009C7B7E"/>
    <w:rsid w:val="009C7D15"/>
    <w:rsid w:val="009D1F56"/>
    <w:rsid w:val="009D2607"/>
    <w:rsid w:val="009D28E9"/>
    <w:rsid w:val="009D2F30"/>
    <w:rsid w:val="009D3C99"/>
    <w:rsid w:val="009D46A6"/>
    <w:rsid w:val="009D46A9"/>
    <w:rsid w:val="009D4C2B"/>
    <w:rsid w:val="009D4ECA"/>
    <w:rsid w:val="009D5F02"/>
    <w:rsid w:val="009D6A4F"/>
    <w:rsid w:val="009D6D9D"/>
    <w:rsid w:val="009D7DBC"/>
    <w:rsid w:val="009E09ED"/>
    <w:rsid w:val="009E0CA2"/>
    <w:rsid w:val="009E21A5"/>
    <w:rsid w:val="009E2537"/>
    <w:rsid w:val="009E2A9E"/>
    <w:rsid w:val="009E2E64"/>
    <w:rsid w:val="009E35D9"/>
    <w:rsid w:val="009E3DEB"/>
    <w:rsid w:val="009E548C"/>
    <w:rsid w:val="009E5817"/>
    <w:rsid w:val="009E5BF6"/>
    <w:rsid w:val="009E5F5D"/>
    <w:rsid w:val="009E675C"/>
    <w:rsid w:val="009E684F"/>
    <w:rsid w:val="009E755D"/>
    <w:rsid w:val="009E7FA1"/>
    <w:rsid w:val="009F0AD8"/>
    <w:rsid w:val="009F18BE"/>
    <w:rsid w:val="009F1D4F"/>
    <w:rsid w:val="009F3085"/>
    <w:rsid w:val="009F3C71"/>
    <w:rsid w:val="009F54D7"/>
    <w:rsid w:val="009F6221"/>
    <w:rsid w:val="009F6EFF"/>
    <w:rsid w:val="009F7193"/>
    <w:rsid w:val="00A0020D"/>
    <w:rsid w:val="00A00232"/>
    <w:rsid w:val="00A00344"/>
    <w:rsid w:val="00A00A3D"/>
    <w:rsid w:val="00A00B6C"/>
    <w:rsid w:val="00A01E2C"/>
    <w:rsid w:val="00A02168"/>
    <w:rsid w:val="00A02474"/>
    <w:rsid w:val="00A055EE"/>
    <w:rsid w:val="00A05638"/>
    <w:rsid w:val="00A056EF"/>
    <w:rsid w:val="00A05B12"/>
    <w:rsid w:val="00A06181"/>
    <w:rsid w:val="00A06A66"/>
    <w:rsid w:val="00A0701C"/>
    <w:rsid w:val="00A07289"/>
    <w:rsid w:val="00A074C3"/>
    <w:rsid w:val="00A0793A"/>
    <w:rsid w:val="00A07BE5"/>
    <w:rsid w:val="00A07EA2"/>
    <w:rsid w:val="00A1196B"/>
    <w:rsid w:val="00A11E60"/>
    <w:rsid w:val="00A11E78"/>
    <w:rsid w:val="00A1297A"/>
    <w:rsid w:val="00A130E4"/>
    <w:rsid w:val="00A133DA"/>
    <w:rsid w:val="00A13EFA"/>
    <w:rsid w:val="00A14574"/>
    <w:rsid w:val="00A151FE"/>
    <w:rsid w:val="00A152BE"/>
    <w:rsid w:val="00A152F0"/>
    <w:rsid w:val="00A15B3E"/>
    <w:rsid w:val="00A16D66"/>
    <w:rsid w:val="00A17CB8"/>
    <w:rsid w:val="00A21386"/>
    <w:rsid w:val="00A21AA9"/>
    <w:rsid w:val="00A21BD9"/>
    <w:rsid w:val="00A21F3C"/>
    <w:rsid w:val="00A22D91"/>
    <w:rsid w:val="00A2326E"/>
    <w:rsid w:val="00A2355B"/>
    <w:rsid w:val="00A23B2B"/>
    <w:rsid w:val="00A244BF"/>
    <w:rsid w:val="00A246E1"/>
    <w:rsid w:val="00A24B9C"/>
    <w:rsid w:val="00A24F9D"/>
    <w:rsid w:val="00A25B24"/>
    <w:rsid w:val="00A26631"/>
    <w:rsid w:val="00A26D5D"/>
    <w:rsid w:val="00A276F7"/>
    <w:rsid w:val="00A278E8"/>
    <w:rsid w:val="00A309F0"/>
    <w:rsid w:val="00A3166E"/>
    <w:rsid w:val="00A33714"/>
    <w:rsid w:val="00A34FEF"/>
    <w:rsid w:val="00A36068"/>
    <w:rsid w:val="00A364F8"/>
    <w:rsid w:val="00A36BF2"/>
    <w:rsid w:val="00A37263"/>
    <w:rsid w:val="00A37D86"/>
    <w:rsid w:val="00A40341"/>
    <w:rsid w:val="00A4038D"/>
    <w:rsid w:val="00A40A95"/>
    <w:rsid w:val="00A411C3"/>
    <w:rsid w:val="00A41572"/>
    <w:rsid w:val="00A41815"/>
    <w:rsid w:val="00A41F80"/>
    <w:rsid w:val="00A429FA"/>
    <w:rsid w:val="00A42C9E"/>
    <w:rsid w:val="00A44A1E"/>
    <w:rsid w:val="00A44E4C"/>
    <w:rsid w:val="00A464A0"/>
    <w:rsid w:val="00A467A9"/>
    <w:rsid w:val="00A467B2"/>
    <w:rsid w:val="00A478BE"/>
    <w:rsid w:val="00A47920"/>
    <w:rsid w:val="00A47FD5"/>
    <w:rsid w:val="00A5123F"/>
    <w:rsid w:val="00A51FBB"/>
    <w:rsid w:val="00A52860"/>
    <w:rsid w:val="00A52D1D"/>
    <w:rsid w:val="00A53B8D"/>
    <w:rsid w:val="00A54178"/>
    <w:rsid w:val="00A543C2"/>
    <w:rsid w:val="00A55D99"/>
    <w:rsid w:val="00A561BD"/>
    <w:rsid w:val="00A56907"/>
    <w:rsid w:val="00A57968"/>
    <w:rsid w:val="00A629A8"/>
    <w:rsid w:val="00A62F61"/>
    <w:rsid w:val="00A6341C"/>
    <w:rsid w:val="00A640B2"/>
    <w:rsid w:val="00A642E1"/>
    <w:rsid w:val="00A645FB"/>
    <w:rsid w:val="00A6742C"/>
    <w:rsid w:val="00A675F5"/>
    <w:rsid w:val="00A67E27"/>
    <w:rsid w:val="00A71153"/>
    <w:rsid w:val="00A71270"/>
    <w:rsid w:val="00A7150A"/>
    <w:rsid w:val="00A725F8"/>
    <w:rsid w:val="00A72A40"/>
    <w:rsid w:val="00A72ACC"/>
    <w:rsid w:val="00A731C8"/>
    <w:rsid w:val="00A73696"/>
    <w:rsid w:val="00A73938"/>
    <w:rsid w:val="00A73E7B"/>
    <w:rsid w:val="00A75462"/>
    <w:rsid w:val="00A76671"/>
    <w:rsid w:val="00A76D2E"/>
    <w:rsid w:val="00A772DC"/>
    <w:rsid w:val="00A77318"/>
    <w:rsid w:val="00A77B4F"/>
    <w:rsid w:val="00A77D76"/>
    <w:rsid w:val="00A80137"/>
    <w:rsid w:val="00A80379"/>
    <w:rsid w:val="00A807DC"/>
    <w:rsid w:val="00A812EB"/>
    <w:rsid w:val="00A828D7"/>
    <w:rsid w:val="00A83D43"/>
    <w:rsid w:val="00A841D7"/>
    <w:rsid w:val="00A84732"/>
    <w:rsid w:val="00A84A27"/>
    <w:rsid w:val="00A85BF1"/>
    <w:rsid w:val="00A86216"/>
    <w:rsid w:val="00A871DC"/>
    <w:rsid w:val="00A87280"/>
    <w:rsid w:val="00A873CA"/>
    <w:rsid w:val="00A87490"/>
    <w:rsid w:val="00A87DA6"/>
    <w:rsid w:val="00A91B71"/>
    <w:rsid w:val="00A928A2"/>
    <w:rsid w:val="00A9334D"/>
    <w:rsid w:val="00A93C5C"/>
    <w:rsid w:val="00A93D35"/>
    <w:rsid w:val="00A942A1"/>
    <w:rsid w:val="00A94EE1"/>
    <w:rsid w:val="00A95CEB"/>
    <w:rsid w:val="00A96807"/>
    <w:rsid w:val="00A977FE"/>
    <w:rsid w:val="00A97A93"/>
    <w:rsid w:val="00A97FA7"/>
    <w:rsid w:val="00AA077C"/>
    <w:rsid w:val="00AA07ED"/>
    <w:rsid w:val="00AA0981"/>
    <w:rsid w:val="00AA0DAC"/>
    <w:rsid w:val="00AA0E67"/>
    <w:rsid w:val="00AA12EE"/>
    <w:rsid w:val="00AA12FC"/>
    <w:rsid w:val="00AA131F"/>
    <w:rsid w:val="00AA176A"/>
    <w:rsid w:val="00AA1828"/>
    <w:rsid w:val="00AA223A"/>
    <w:rsid w:val="00AA46B0"/>
    <w:rsid w:val="00AA5506"/>
    <w:rsid w:val="00AA635D"/>
    <w:rsid w:val="00AA666A"/>
    <w:rsid w:val="00AA6ACA"/>
    <w:rsid w:val="00AA7E09"/>
    <w:rsid w:val="00AB1DAE"/>
    <w:rsid w:val="00AB21B4"/>
    <w:rsid w:val="00AB241A"/>
    <w:rsid w:val="00AB28CC"/>
    <w:rsid w:val="00AB29D2"/>
    <w:rsid w:val="00AB3190"/>
    <w:rsid w:val="00AB3680"/>
    <w:rsid w:val="00AB4662"/>
    <w:rsid w:val="00AB47E5"/>
    <w:rsid w:val="00AB4BEE"/>
    <w:rsid w:val="00AB538A"/>
    <w:rsid w:val="00AB6803"/>
    <w:rsid w:val="00AB6812"/>
    <w:rsid w:val="00AB6A1B"/>
    <w:rsid w:val="00AB729D"/>
    <w:rsid w:val="00AB72FA"/>
    <w:rsid w:val="00AC0A3A"/>
    <w:rsid w:val="00AC15DB"/>
    <w:rsid w:val="00AC1943"/>
    <w:rsid w:val="00AC1FFA"/>
    <w:rsid w:val="00AC2099"/>
    <w:rsid w:val="00AC2362"/>
    <w:rsid w:val="00AC2FF1"/>
    <w:rsid w:val="00AC35D1"/>
    <w:rsid w:val="00AC70BC"/>
    <w:rsid w:val="00AC7D12"/>
    <w:rsid w:val="00AD0028"/>
    <w:rsid w:val="00AD03A2"/>
    <w:rsid w:val="00AD0A93"/>
    <w:rsid w:val="00AD1768"/>
    <w:rsid w:val="00AD1F09"/>
    <w:rsid w:val="00AD2217"/>
    <w:rsid w:val="00AD22AC"/>
    <w:rsid w:val="00AD245C"/>
    <w:rsid w:val="00AD2DF1"/>
    <w:rsid w:val="00AD30A6"/>
    <w:rsid w:val="00AD32DA"/>
    <w:rsid w:val="00AD36CE"/>
    <w:rsid w:val="00AD3EF9"/>
    <w:rsid w:val="00AD4444"/>
    <w:rsid w:val="00AD522F"/>
    <w:rsid w:val="00AD61C3"/>
    <w:rsid w:val="00AD6339"/>
    <w:rsid w:val="00AD6989"/>
    <w:rsid w:val="00AD6DEB"/>
    <w:rsid w:val="00AD7100"/>
    <w:rsid w:val="00AD72D6"/>
    <w:rsid w:val="00AD731D"/>
    <w:rsid w:val="00AE020A"/>
    <w:rsid w:val="00AE0A83"/>
    <w:rsid w:val="00AE3177"/>
    <w:rsid w:val="00AE3418"/>
    <w:rsid w:val="00AE47C7"/>
    <w:rsid w:val="00AE51A1"/>
    <w:rsid w:val="00AE52B6"/>
    <w:rsid w:val="00AE53CA"/>
    <w:rsid w:val="00AE6C8A"/>
    <w:rsid w:val="00AE6D97"/>
    <w:rsid w:val="00AE6E7A"/>
    <w:rsid w:val="00AE74CE"/>
    <w:rsid w:val="00AF00DC"/>
    <w:rsid w:val="00AF0425"/>
    <w:rsid w:val="00AF1953"/>
    <w:rsid w:val="00AF1C50"/>
    <w:rsid w:val="00AF1F15"/>
    <w:rsid w:val="00AF20FF"/>
    <w:rsid w:val="00AF30DA"/>
    <w:rsid w:val="00AF319B"/>
    <w:rsid w:val="00AF5D0A"/>
    <w:rsid w:val="00AF6033"/>
    <w:rsid w:val="00B002B5"/>
    <w:rsid w:val="00B002E6"/>
    <w:rsid w:val="00B00452"/>
    <w:rsid w:val="00B0063A"/>
    <w:rsid w:val="00B0104F"/>
    <w:rsid w:val="00B01110"/>
    <w:rsid w:val="00B014A6"/>
    <w:rsid w:val="00B01FCA"/>
    <w:rsid w:val="00B02273"/>
    <w:rsid w:val="00B030B3"/>
    <w:rsid w:val="00B04D8A"/>
    <w:rsid w:val="00B0522D"/>
    <w:rsid w:val="00B0591D"/>
    <w:rsid w:val="00B05E35"/>
    <w:rsid w:val="00B06188"/>
    <w:rsid w:val="00B06499"/>
    <w:rsid w:val="00B06F9D"/>
    <w:rsid w:val="00B075C4"/>
    <w:rsid w:val="00B077DD"/>
    <w:rsid w:val="00B10EFA"/>
    <w:rsid w:val="00B11530"/>
    <w:rsid w:val="00B11E00"/>
    <w:rsid w:val="00B11FF6"/>
    <w:rsid w:val="00B1433A"/>
    <w:rsid w:val="00B143D4"/>
    <w:rsid w:val="00B16714"/>
    <w:rsid w:val="00B16EA3"/>
    <w:rsid w:val="00B2008B"/>
    <w:rsid w:val="00B200D4"/>
    <w:rsid w:val="00B2061E"/>
    <w:rsid w:val="00B206C9"/>
    <w:rsid w:val="00B20D8D"/>
    <w:rsid w:val="00B2189C"/>
    <w:rsid w:val="00B22481"/>
    <w:rsid w:val="00B22530"/>
    <w:rsid w:val="00B22AB9"/>
    <w:rsid w:val="00B22FC7"/>
    <w:rsid w:val="00B23177"/>
    <w:rsid w:val="00B24131"/>
    <w:rsid w:val="00B2590D"/>
    <w:rsid w:val="00B25D27"/>
    <w:rsid w:val="00B25FA0"/>
    <w:rsid w:val="00B26163"/>
    <w:rsid w:val="00B2654A"/>
    <w:rsid w:val="00B26BF0"/>
    <w:rsid w:val="00B27281"/>
    <w:rsid w:val="00B3084A"/>
    <w:rsid w:val="00B31884"/>
    <w:rsid w:val="00B3277C"/>
    <w:rsid w:val="00B32DF1"/>
    <w:rsid w:val="00B33115"/>
    <w:rsid w:val="00B33691"/>
    <w:rsid w:val="00B33905"/>
    <w:rsid w:val="00B33971"/>
    <w:rsid w:val="00B33EE3"/>
    <w:rsid w:val="00B34464"/>
    <w:rsid w:val="00B34E80"/>
    <w:rsid w:val="00B35754"/>
    <w:rsid w:val="00B35A67"/>
    <w:rsid w:val="00B35D9A"/>
    <w:rsid w:val="00B3746A"/>
    <w:rsid w:val="00B37937"/>
    <w:rsid w:val="00B40AE0"/>
    <w:rsid w:val="00B41D34"/>
    <w:rsid w:val="00B41DE7"/>
    <w:rsid w:val="00B420A4"/>
    <w:rsid w:val="00B420F8"/>
    <w:rsid w:val="00B424D1"/>
    <w:rsid w:val="00B4292C"/>
    <w:rsid w:val="00B4312C"/>
    <w:rsid w:val="00B43200"/>
    <w:rsid w:val="00B43A7D"/>
    <w:rsid w:val="00B442CA"/>
    <w:rsid w:val="00B44354"/>
    <w:rsid w:val="00B455C4"/>
    <w:rsid w:val="00B45AFE"/>
    <w:rsid w:val="00B465DB"/>
    <w:rsid w:val="00B476B5"/>
    <w:rsid w:val="00B5130F"/>
    <w:rsid w:val="00B514A5"/>
    <w:rsid w:val="00B51676"/>
    <w:rsid w:val="00B5194E"/>
    <w:rsid w:val="00B51F42"/>
    <w:rsid w:val="00B52E37"/>
    <w:rsid w:val="00B53265"/>
    <w:rsid w:val="00B53E6B"/>
    <w:rsid w:val="00B54304"/>
    <w:rsid w:val="00B545AB"/>
    <w:rsid w:val="00B54B01"/>
    <w:rsid w:val="00B55A7A"/>
    <w:rsid w:val="00B55D0B"/>
    <w:rsid w:val="00B55E73"/>
    <w:rsid w:val="00B56F8D"/>
    <w:rsid w:val="00B60260"/>
    <w:rsid w:val="00B6141B"/>
    <w:rsid w:val="00B61E7B"/>
    <w:rsid w:val="00B645D1"/>
    <w:rsid w:val="00B64CFE"/>
    <w:rsid w:val="00B6512B"/>
    <w:rsid w:val="00B65486"/>
    <w:rsid w:val="00B655C3"/>
    <w:rsid w:val="00B66215"/>
    <w:rsid w:val="00B6649E"/>
    <w:rsid w:val="00B67CA9"/>
    <w:rsid w:val="00B70B06"/>
    <w:rsid w:val="00B71046"/>
    <w:rsid w:val="00B71A1B"/>
    <w:rsid w:val="00B722AA"/>
    <w:rsid w:val="00B7391C"/>
    <w:rsid w:val="00B73F70"/>
    <w:rsid w:val="00B73FE9"/>
    <w:rsid w:val="00B74D81"/>
    <w:rsid w:val="00B761CA"/>
    <w:rsid w:val="00B7620F"/>
    <w:rsid w:val="00B772B4"/>
    <w:rsid w:val="00B77302"/>
    <w:rsid w:val="00B7749F"/>
    <w:rsid w:val="00B775F7"/>
    <w:rsid w:val="00B77868"/>
    <w:rsid w:val="00B8007A"/>
    <w:rsid w:val="00B80DBB"/>
    <w:rsid w:val="00B80F0F"/>
    <w:rsid w:val="00B8211E"/>
    <w:rsid w:val="00B8211F"/>
    <w:rsid w:val="00B828B4"/>
    <w:rsid w:val="00B82A57"/>
    <w:rsid w:val="00B82B6C"/>
    <w:rsid w:val="00B83242"/>
    <w:rsid w:val="00B83CE1"/>
    <w:rsid w:val="00B852DA"/>
    <w:rsid w:val="00B85EA9"/>
    <w:rsid w:val="00B90CE8"/>
    <w:rsid w:val="00B90E5C"/>
    <w:rsid w:val="00B914A8"/>
    <w:rsid w:val="00B91950"/>
    <w:rsid w:val="00B92007"/>
    <w:rsid w:val="00B93FE0"/>
    <w:rsid w:val="00B94005"/>
    <w:rsid w:val="00B952EE"/>
    <w:rsid w:val="00B95C27"/>
    <w:rsid w:val="00B95D7B"/>
    <w:rsid w:val="00B95DF1"/>
    <w:rsid w:val="00B96082"/>
    <w:rsid w:val="00B96AEE"/>
    <w:rsid w:val="00B96DD8"/>
    <w:rsid w:val="00B97941"/>
    <w:rsid w:val="00BA0171"/>
    <w:rsid w:val="00BA0266"/>
    <w:rsid w:val="00BA090D"/>
    <w:rsid w:val="00BA0B12"/>
    <w:rsid w:val="00BA0F87"/>
    <w:rsid w:val="00BA18EE"/>
    <w:rsid w:val="00BA1B25"/>
    <w:rsid w:val="00BA2A81"/>
    <w:rsid w:val="00BA2BE9"/>
    <w:rsid w:val="00BA2F00"/>
    <w:rsid w:val="00BA2FEA"/>
    <w:rsid w:val="00BA35BA"/>
    <w:rsid w:val="00BA3CE9"/>
    <w:rsid w:val="00BA5097"/>
    <w:rsid w:val="00BA5D65"/>
    <w:rsid w:val="00BA5E51"/>
    <w:rsid w:val="00BA6DEB"/>
    <w:rsid w:val="00BA7233"/>
    <w:rsid w:val="00BA7ACB"/>
    <w:rsid w:val="00BB0799"/>
    <w:rsid w:val="00BB0CE5"/>
    <w:rsid w:val="00BB1E62"/>
    <w:rsid w:val="00BB35AF"/>
    <w:rsid w:val="00BB3A72"/>
    <w:rsid w:val="00BB42AB"/>
    <w:rsid w:val="00BB4A8C"/>
    <w:rsid w:val="00BB5178"/>
    <w:rsid w:val="00BB5CBF"/>
    <w:rsid w:val="00BB5FBF"/>
    <w:rsid w:val="00BB7349"/>
    <w:rsid w:val="00BB7D53"/>
    <w:rsid w:val="00BC00F9"/>
    <w:rsid w:val="00BC084B"/>
    <w:rsid w:val="00BC18B0"/>
    <w:rsid w:val="00BC2886"/>
    <w:rsid w:val="00BC3965"/>
    <w:rsid w:val="00BC3B6B"/>
    <w:rsid w:val="00BC4618"/>
    <w:rsid w:val="00BC6472"/>
    <w:rsid w:val="00BC72F5"/>
    <w:rsid w:val="00BC7845"/>
    <w:rsid w:val="00BD0C93"/>
    <w:rsid w:val="00BD0F35"/>
    <w:rsid w:val="00BD1304"/>
    <w:rsid w:val="00BD236E"/>
    <w:rsid w:val="00BD2593"/>
    <w:rsid w:val="00BD2A26"/>
    <w:rsid w:val="00BD2C39"/>
    <w:rsid w:val="00BD2CBA"/>
    <w:rsid w:val="00BD2F60"/>
    <w:rsid w:val="00BD3410"/>
    <w:rsid w:val="00BD3A9A"/>
    <w:rsid w:val="00BD4F19"/>
    <w:rsid w:val="00BD5628"/>
    <w:rsid w:val="00BD60B1"/>
    <w:rsid w:val="00BD660E"/>
    <w:rsid w:val="00BD73EB"/>
    <w:rsid w:val="00BD7B40"/>
    <w:rsid w:val="00BE2002"/>
    <w:rsid w:val="00BE2186"/>
    <w:rsid w:val="00BE2C8A"/>
    <w:rsid w:val="00BE2EF3"/>
    <w:rsid w:val="00BE38C4"/>
    <w:rsid w:val="00BE6127"/>
    <w:rsid w:val="00BE68E6"/>
    <w:rsid w:val="00BE6BCA"/>
    <w:rsid w:val="00BE7AA0"/>
    <w:rsid w:val="00BE7F0C"/>
    <w:rsid w:val="00BF05E6"/>
    <w:rsid w:val="00BF0C63"/>
    <w:rsid w:val="00BF0CAD"/>
    <w:rsid w:val="00BF0F97"/>
    <w:rsid w:val="00BF1659"/>
    <w:rsid w:val="00BF1B44"/>
    <w:rsid w:val="00BF2928"/>
    <w:rsid w:val="00BF3EBF"/>
    <w:rsid w:val="00BF4581"/>
    <w:rsid w:val="00BF4A9F"/>
    <w:rsid w:val="00BF4FC0"/>
    <w:rsid w:val="00BF51ED"/>
    <w:rsid w:val="00BF5888"/>
    <w:rsid w:val="00BF5C06"/>
    <w:rsid w:val="00BF7D96"/>
    <w:rsid w:val="00C005BB"/>
    <w:rsid w:val="00C02500"/>
    <w:rsid w:val="00C03079"/>
    <w:rsid w:val="00C032F7"/>
    <w:rsid w:val="00C0393C"/>
    <w:rsid w:val="00C03BA8"/>
    <w:rsid w:val="00C03D8A"/>
    <w:rsid w:val="00C03F29"/>
    <w:rsid w:val="00C04740"/>
    <w:rsid w:val="00C047F3"/>
    <w:rsid w:val="00C04CB0"/>
    <w:rsid w:val="00C04E75"/>
    <w:rsid w:val="00C05ACA"/>
    <w:rsid w:val="00C05F62"/>
    <w:rsid w:val="00C064EB"/>
    <w:rsid w:val="00C10ACC"/>
    <w:rsid w:val="00C10D11"/>
    <w:rsid w:val="00C11288"/>
    <w:rsid w:val="00C11413"/>
    <w:rsid w:val="00C11FAB"/>
    <w:rsid w:val="00C120C0"/>
    <w:rsid w:val="00C1255D"/>
    <w:rsid w:val="00C12DA1"/>
    <w:rsid w:val="00C130D2"/>
    <w:rsid w:val="00C13A00"/>
    <w:rsid w:val="00C151E9"/>
    <w:rsid w:val="00C15360"/>
    <w:rsid w:val="00C1586B"/>
    <w:rsid w:val="00C15BAD"/>
    <w:rsid w:val="00C15DE9"/>
    <w:rsid w:val="00C16110"/>
    <w:rsid w:val="00C16B48"/>
    <w:rsid w:val="00C17AB0"/>
    <w:rsid w:val="00C17BF0"/>
    <w:rsid w:val="00C204DA"/>
    <w:rsid w:val="00C2188A"/>
    <w:rsid w:val="00C2232F"/>
    <w:rsid w:val="00C2327A"/>
    <w:rsid w:val="00C23FD1"/>
    <w:rsid w:val="00C24682"/>
    <w:rsid w:val="00C24785"/>
    <w:rsid w:val="00C24AB4"/>
    <w:rsid w:val="00C24F9D"/>
    <w:rsid w:val="00C256B3"/>
    <w:rsid w:val="00C25767"/>
    <w:rsid w:val="00C26701"/>
    <w:rsid w:val="00C268AA"/>
    <w:rsid w:val="00C2709B"/>
    <w:rsid w:val="00C30ABB"/>
    <w:rsid w:val="00C30E9D"/>
    <w:rsid w:val="00C3118D"/>
    <w:rsid w:val="00C311CB"/>
    <w:rsid w:val="00C318BA"/>
    <w:rsid w:val="00C328F3"/>
    <w:rsid w:val="00C330F7"/>
    <w:rsid w:val="00C33A90"/>
    <w:rsid w:val="00C34B5F"/>
    <w:rsid w:val="00C358C6"/>
    <w:rsid w:val="00C35CA9"/>
    <w:rsid w:val="00C3618C"/>
    <w:rsid w:val="00C364C9"/>
    <w:rsid w:val="00C3668F"/>
    <w:rsid w:val="00C372CE"/>
    <w:rsid w:val="00C37797"/>
    <w:rsid w:val="00C37844"/>
    <w:rsid w:val="00C40BAC"/>
    <w:rsid w:val="00C421AB"/>
    <w:rsid w:val="00C42DDF"/>
    <w:rsid w:val="00C4353D"/>
    <w:rsid w:val="00C436AA"/>
    <w:rsid w:val="00C43761"/>
    <w:rsid w:val="00C43910"/>
    <w:rsid w:val="00C43DD5"/>
    <w:rsid w:val="00C4480D"/>
    <w:rsid w:val="00C4526C"/>
    <w:rsid w:val="00C454AC"/>
    <w:rsid w:val="00C45D36"/>
    <w:rsid w:val="00C469F4"/>
    <w:rsid w:val="00C472F5"/>
    <w:rsid w:val="00C47CD9"/>
    <w:rsid w:val="00C50682"/>
    <w:rsid w:val="00C50FBD"/>
    <w:rsid w:val="00C514CA"/>
    <w:rsid w:val="00C52751"/>
    <w:rsid w:val="00C52B30"/>
    <w:rsid w:val="00C53118"/>
    <w:rsid w:val="00C537F3"/>
    <w:rsid w:val="00C53C02"/>
    <w:rsid w:val="00C56926"/>
    <w:rsid w:val="00C56EE2"/>
    <w:rsid w:val="00C573F0"/>
    <w:rsid w:val="00C5749E"/>
    <w:rsid w:val="00C60185"/>
    <w:rsid w:val="00C60F86"/>
    <w:rsid w:val="00C61799"/>
    <w:rsid w:val="00C62733"/>
    <w:rsid w:val="00C62746"/>
    <w:rsid w:val="00C62EC6"/>
    <w:rsid w:val="00C63AD1"/>
    <w:rsid w:val="00C6426C"/>
    <w:rsid w:val="00C65670"/>
    <w:rsid w:val="00C661A3"/>
    <w:rsid w:val="00C661AF"/>
    <w:rsid w:val="00C6647C"/>
    <w:rsid w:val="00C66975"/>
    <w:rsid w:val="00C6732C"/>
    <w:rsid w:val="00C67373"/>
    <w:rsid w:val="00C67DE8"/>
    <w:rsid w:val="00C709BE"/>
    <w:rsid w:val="00C71366"/>
    <w:rsid w:val="00C72AC4"/>
    <w:rsid w:val="00C72FAB"/>
    <w:rsid w:val="00C734FC"/>
    <w:rsid w:val="00C73DF3"/>
    <w:rsid w:val="00C7424D"/>
    <w:rsid w:val="00C7435B"/>
    <w:rsid w:val="00C74BF7"/>
    <w:rsid w:val="00C76CBF"/>
    <w:rsid w:val="00C77EAA"/>
    <w:rsid w:val="00C80D15"/>
    <w:rsid w:val="00C826DD"/>
    <w:rsid w:val="00C826F4"/>
    <w:rsid w:val="00C82E83"/>
    <w:rsid w:val="00C83250"/>
    <w:rsid w:val="00C83A71"/>
    <w:rsid w:val="00C8460F"/>
    <w:rsid w:val="00C85434"/>
    <w:rsid w:val="00C85A3E"/>
    <w:rsid w:val="00C85CBB"/>
    <w:rsid w:val="00C863AE"/>
    <w:rsid w:val="00C86B6A"/>
    <w:rsid w:val="00C8708B"/>
    <w:rsid w:val="00C875BB"/>
    <w:rsid w:val="00C87FC4"/>
    <w:rsid w:val="00C90BDB"/>
    <w:rsid w:val="00C90F1C"/>
    <w:rsid w:val="00C91265"/>
    <w:rsid w:val="00C91F3D"/>
    <w:rsid w:val="00C91F41"/>
    <w:rsid w:val="00C92F19"/>
    <w:rsid w:val="00C92F2A"/>
    <w:rsid w:val="00C92F41"/>
    <w:rsid w:val="00C9321A"/>
    <w:rsid w:val="00C93359"/>
    <w:rsid w:val="00C9416F"/>
    <w:rsid w:val="00C94A49"/>
    <w:rsid w:val="00C957CB"/>
    <w:rsid w:val="00C960D9"/>
    <w:rsid w:val="00C9639C"/>
    <w:rsid w:val="00C96A5A"/>
    <w:rsid w:val="00C9760E"/>
    <w:rsid w:val="00C97DC5"/>
    <w:rsid w:val="00C97E67"/>
    <w:rsid w:val="00CA0583"/>
    <w:rsid w:val="00CA0809"/>
    <w:rsid w:val="00CA091C"/>
    <w:rsid w:val="00CA0B12"/>
    <w:rsid w:val="00CA1D9D"/>
    <w:rsid w:val="00CA1E7A"/>
    <w:rsid w:val="00CA1F31"/>
    <w:rsid w:val="00CA2059"/>
    <w:rsid w:val="00CA2A11"/>
    <w:rsid w:val="00CA30B0"/>
    <w:rsid w:val="00CA30C9"/>
    <w:rsid w:val="00CA3751"/>
    <w:rsid w:val="00CA43A8"/>
    <w:rsid w:val="00CA43C3"/>
    <w:rsid w:val="00CA4901"/>
    <w:rsid w:val="00CA5B20"/>
    <w:rsid w:val="00CA5B23"/>
    <w:rsid w:val="00CA65AB"/>
    <w:rsid w:val="00CA670D"/>
    <w:rsid w:val="00CA6CCC"/>
    <w:rsid w:val="00CB1C38"/>
    <w:rsid w:val="00CB1F27"/>
    <w:rsid w:val="00CB2000"/>
    <w:rsid w:val="00CB25E5"/>
    <w:rsid w:val="00CB269C"/>
    <w:rsid w:val="00CB2EF4"/>
    <w:rsid w:val="00CB313C"/>
    <w:rsid w:val="00CB346A"/>
    <w:rsid w:val="00CB4A05"/>
    <w:rsid w:val="00CB4B1A"/>
    <w:rsid w:val="00CB4F75"/>
    <w:rsid w:val="00CB5094"/>
    <w:rsid w:val="00CB61DA"/>
    <w:rsid w:val="00CB6EC3"/>
    <w:rsid w:val="00CB6FBB"/>
    <w:rsid w:val="00CB7BEE"/>
    <w:rsid w:val="00CC0310"/>
    <w:rsid w:val="00CC17A0"/>
    <w:rsid w:val="00CC1FA3"/>
    <w:rsid w:val="00CC2B05"/>
    <w:rsid w:val="00CC3AB0"/>
    <w:rsid w:val="00CC3D8B"/>
    <w:rsid w:val="00CC4094"/>
    <w:rsid w:val="00CC75EE"/>
    <w:rsid w:val="00CC766E"/>
    <w:rsid w:val="00CC7672"/>
    <w:rsid w:val="00CD3CC0"/>
    <w:rsid w:val="00CD3D96"/>
    <w:rsid w:val="00CD3E1D"/>
    <w:rsid w:val="00CD40FB"/>
    <w:rsid w:val="00CD48CF"/>
    <w:rsid w:val="00CD4A5E"/>
    <w:rsid w:val="00CD4BB2"/>
    <w:rsid w:val="00CD5219"/>
    <w:rsid w:val="00CD5BD9"/>
    <w:rsid w:val="00CD6D9E"/>
    <w:rsid w:val="00CD6FD5"/>
    <w:rsid w:val="00CE00D9"/>
    <w:rsid w:val="00CE1858"/>
    <w:rsid w:val="00CE22DF"/>
    <w:rsid w:val="00CE3029"/>
    <w:rsid w:val="00CE38E8"/>
    <w:rsid w:val="00CE3974"/>
    <w:rsid w:val="00CE417B"/>
    <w:rsid w:val="00CE41A1"/>
    <w:rsid w:val="00CE43AD"/>
    <w:rsid w:val="00CE5BF3"/>
    <w:rsid w:val="00CE5CE5"/>
    <w:rsid w:val="00CE61F0"/>
    <w:rsid w:val="00CE668C"/>
    <w:rsid w:val="00CE705D"/>
    <w:rsid w:val="00CE737C"/>
    <w:rsid w:val="00CE7F58"/>
    <w:rsid w:val="00CF0386"/>
    <w:rsid w:val="00CF0F44"/>
    <w:rsid w:val="00CF1241"/>
    <w:rsid w:val="00CF2FE0"/>
    <w:rsid w:val="00CF45B9"/>
    <w:rsid w:val="00CF4E21"/>
    <w:rsid w:val="00CF64F2"/>
    <w:rsid w:val="00CF6CDC"/>
    <w:rsid w:val="00CF735B"/>
    <w:rsid w:val="00CF7B36"/>
    <w:rsid w:val="00CF7C59"/>
    <w:rsid w:val="00D00BFA"/>
    <w:rsid w:val="00D00D05"/>
    <w:rsid w:val="00D014DF"/>
    <w:rsid w:val="00D01AD3"/>
    <w:rsid w:val="00D01C3E"/>
    <w:rsid w:val="00D02ED5"/>
    <w:rsid w:val="00D03881"/>
    <w:rsid w:val="00D04330"/>
    <w:rsid w:val="00D04922"/>
    <w:rsid w:val="00D04B79"/>
    <w:rsid w:val="00D04F56"/>
    <w:rsid w:val="00D05FBB"/>
    <w:rsid w:val="00D06EFD"/>
    <w:rsid w:val="00D06F8F"/>
    <w:rsid w:val="00D0713E"/>
    <w:rsid w:val="00D1019C"/>
    <w:rsid w:val="00D114FF"/>
    <w:rsid w:val="00D126A1"/>
    <w:rsid w:val="00D12A19"/>
    <w:rsid w:val="00D1305E"/>
    <w:rsid w:val="00D15722"/>
    <w:rsid w:val="00D15975"/>
    <w:rsid w:val="00D16441"/>
    <w:rsid w:val="00D16EED"/>
    <w:rsid w:val="00D170EE"/>
    <w:rsid w:val="00D1723B"/>
    <w:rsid w:val="00D20D4F"/>
    <w:rsid w:val="00D20ED4"/>
    <w:rsid w:val="00D21CB4"/>
    <w:rsid w:val="00D220BB"/>
    <w:rsid w:val="00D22556"/>
    <w:rsid w:val="00D22781"/>
    <w:rsid w:val="00D23793"/>
    <w:rsid w:val="00D24019"/>
    <w:rsid w:val="00D242F3"/>
    <w:rsid w:val="00D25588"/>
    <w:rsid w:val="00D2593B"/>
    <w:rsid w:val="00D26177"/>
    <w:rsid w:val="00D2618E"/>
    <w:rsid w:val="00D26B2E"/>
    <w:rsid w:val="00D27B14"/>
    <w:rsid w:val="00D30058"/>
    <w:rsid w:val="00D3035D"/>
    <w:rsid w:val="00D307D4"/>
    <w:rsid w:val="00D3160E"/>
    <w:rsid w:val="00D31741"/>
    <w:rsid w:val="00D322E6"/>
    <w:rsid w:val="00D32E10"/>
    <w:rsid w:val="00D33461"/>
    <w:rsid w:val="00D3498D"/>
    <w:rsid w:val="00D34F1C"/>
    <w:rsid w:val="00D3599F"/>
    <w:rsid w:val="00D359FE"/>
    <w:rsid w:val="00D36BDC"/>
    <w:rsid w:val="00D37034"/>
    <w:rsid w:val="00D3782B"/>
    <w:rsid w:val="00D37965"/>
    <w:rsid w:val="00D40786"/>
    <w:rsid w:val="00D40BB7"/>
    <w:rsid w:val="00D40C54"/>
    <w:rsid w:val="00D40F73"/>
    <w:rsid w:val="00D414AF"/>
    <w:rsid w:val="00D42616"/>
    <w:rsid w:val="00D42E3F"/>
    <w:rsid w:val="00D43228"/>
    <w:rsid w:val="00D434D4"/>
    <w:rsid w:val="00D4428B"/>
    <w:rsid w:val="00D44297"/>
    <w:rsid w:val="00D445DA"/>
    <w:rsid w:val="00D44C00"/>
    <w:rsid w:val="00D44D63"/>
    <w:rsid w:val="00D44F70"/>
    <w:rsid w:val="00D459D7"/>
    <w:rsid w:val="00D45E77"/>
    <w:rsid w:val="00D46CFC"/>
    <w:rsid w:val="00D472FE"/>
    <w:rsid w:val="00D47346"/>
    <w:rsid w:val="00D479C9"/>
    <w:rsid w:val="00D47B22"/>
    <w:rsid w:val="00D503BE"/>
    <w:rsid w:val="00D50E0C"/>
    <w:rsid w:val="00D50E17"/>
    <w:rsid w:val="00D50E7D"/>
    <w:rsid w:val="00D511C2"/>
    <w:rsid w:val="00D51807"/>
    <w:rsid w:val="00D53D92"/>
    <w:rsid w:val="00D56FE0"/>
    <w:rsid w:val="00D5740E"/>
    <w:rsid w:val="00D5771B"/>
    <w:rsid w:val="00D607ED"/>
    <w:rsid w:val="00D611B0"/>
    <w:rsid w:val="00D617EB"/>
    <w:rsid w:val="00D646FB"/>
    <w:rsid w:val="00D64C5D"/>
    <w:rsid w:val="00D6597D"/>
    <w:rsid w:val="00D66411"/>
    <w:rsid w:val="00D66986"/>
    <w:rsid w:val="00D671A5"/>
    <w:rsid w:val="00D6757E"/>
    <w:rsid w:val="00D6765B"/>
    <w:rsid w:val="00D67ADD"/>
    <w:rsid w:val="00D67E8D"/>
    <w:rsid w:val="00D7007B"/>
    <w:rsid w:val="00D70F73"/>
    <w:rsid w:val="00D718F6"/>
    <w:rsid w:val="00D71AE2"/>
    <w:rsid w:val="00D71FF0"/>
    <w:rsid w:val="00D72102"/>
    <w:rsid w:val="00D72313"/>
    <w:rsid w:val="00D7291E"/>
    <w:rsid w:val="00D72BC7"/>
    <w:rsid w:val="00D7349A"/>
    <w:rsid w:val="00D73C83"/>
    <w:rsid w:val="00D73EAA"/>
    <w:rsid w:val="00D74255"/>
    <w:rsid w:val="00D74DBD"/>
    <w:rsid w:val="00D75009"/>
    <w:rsid w:val="00D75588"/>
    <w:rsid w:val="00D75B67"/>
    <w:rsid w:val="00D7606D"/>
    <w:rsid w:val="00D76956"/>
    <w:rsid w:val="00D769E6"/>
    <w:rsid w:val="00D76D14"/>
    <w:rsid w:val="00D773C6"/>
    <w:rsid w:val="00D77C85"/>
    <w:rsid w:val="00D77EBC"/>
    <w:rsid w:val="00D8034F"/>
    <w:rsid w:val="00D822A1"/>
    <w:rsid w:val="00D83CCA"/>
    <w:rsid w:val="00D8421D"/>
    <w:rsid w:val="00D84586"/>
    <w:rsid w:val="00D84A73"/>
    <w:rsid w:val="00D84B84"/>
    <w:rsid w:val="00D85A5A"/>
    <w:rsid w:val="00D86799"/>
    <w:rsid w:val="00D86A5A"/>
    <w:rsid w:val="00D86EA1"/>
    <w:rsid w:val="00D87044"/>
    <w:rsid w:val="00D8740D"/>
    <w:rsid w:val="00D8741B"/>
    <w:rsid w:val="00D87FBD"/>
    <w:rsid w:val="00D901AF"/>
    <w:rsid w:val="00D90AD2"/>
    <w:rsid w:val="00D91683"/>
    <w:rsid w:val="00D92362"/>
    <w:rsid w:val="00D9240F"/>
    <w:rsid w:val="00D93A41"/>
    <w:rsid w:val="00D93C26"/>
    <w:rsid w:val="00D93F74"/>
    <w:rsid w:val="00D941AC"/>
    <w:rsid w:val="00D94273"/>
    <w:rsid w:val="00D9433A"/>
    <w:rsid w:val="00D94E23"/>
    <w:rsid w:val="00D94EBF"/>
    <w:rsid w:val="00D95682"/>
    <w:rsid w:val="00D95DAD"/>
    <w:rsid w:val="00D9604D"/>
    <w:rsid w:val="00D96797"/>
    <w:rsid w:val="00D96AF1"/>
    <w:rsid w:val="00D9792D"/>
    <w:rsid w:val="00DA0931"/>
    <w:rsid w:val="00DA15AB"/>
    <w:rsid w:val="00DA17BD"/>
    <w:rsid w:val="00DA25AD"/>
    <w:rsid w:val="00DA2E26"/>
    <w:rsid w:val="00DA3154"/>
    <w:rsid w:val="00DA383F"/>
    <w:rsid w:val="00DA3D52"/>
    <w:rsid w:val="00DA4D7A"/>
    <w:rsid w:val="00DA5049"/>
    <w:rsid w:val="00DA5D7D"/>
    <w:rsid w:val="00DA5FAD"/>
    <w:rsid w:val="00DA6446"/>
    <w:rsid w:val="00DA78BA"/>
    <w:rsid w:val="00DA7D40"/>
    <w:rsid w:val="00DB0367"/>
    <w:rsid w:val="00DB065C"/>
    <w:rsid w:val="00DB0DAA"/>
    <w:rsid w:val="00DB123E"/>
    <w:rsid w:val="00DB191F"/>
    <w:rsid w:val="00DB2346"/>
    <w:rsid w:val="00DB2D61"/>
    <w:rsid w:val="00DB392B"/>
    <w:rsid w:val="00DB4FF6"/>
    <w:rsid w:val="00DB5D5E"/>
    <w:rsid w:val="00DB6122"/>
    <w:rsid w:val="00DB6460"/>
    <w:rsid w:val="00DC0620"/>
    <w:rsid w:val="00DC0690"/>
    <w:rsid w:val="00DC07B7"/>
    <w:rsid w:val="00DC0933"/>
    <w:rsid w:val="00DC10C0"/>
    <w:rsid w:val="00DC38DE"/>
    <w:rsid w:val="00DC5028"/>
    <w:rsid w:val="00DC5912"/>
    <w:rsid w:val="00DC6C81"/>
    <w:rsid w:val="00DC7152"/>
    <w:rsid w:val="00DC7B4B"/>
    <w:rsid w:val="00DD06FF"/>
    <w:rsid w:val="00DD0C38"/>
    <w:rsid w:val="00DD1A22"/>
    <w:rsid w:val="00DD2034"/>
    <w:rsid w:val="00DD2A9E"/>
    <w:rsid w:val="00DD2AFD"/>
    <w:rsid w:val="00DD44AA"/>
    <w:rsid w:val="00DD48EB"/>
    <w:rsid w:val="00DD6082"/>
    <w:rsid w:val="00DD68A4"/>
    <w:rsid w:val="00DD7547"/>
    <w:rsid w:val="00DD7BD9"/>
    <w:rsid w:val="00DE0D2E"/>
    <w:rsid w:val="00DE1A88"/>
    <w:rsid w:val="00DE1C33"/>
    <w:rsid w:val="00DE3A1F"/>
    <w:rsid w:val="00DE4113"/>
    <w:rsid w:val="00DE468E"/>
    <w:rsid w:val="00DE502D"/>
    <w:rsid w:val="00DE532D"/>
    <w:rsid w:val="00DE68A0"/>
    <w:rsid w:val="00DE6DE4"/>
    <w:rsid w:val="00DF0E54"/>
    <w:rsid w:val="00DF1300"/>
    <w:rsid w:val="00DF1A21"/>
    <w:rsid w:val="00DF3161"/>
    <w:rsid w:val="00DF3336"/>
    <w:rsid w:val="00DF34F3"/>
    <w:rsid w:val="00DF3CA4"/>
    <w:rsid w:val="00DF4017"/>
    <w:rsid w:val="00DF4B2A"/>
    <w:rsid w:val="00DF536F"/>
    <w:rsid w:val="00DF6B67"/>
    <w:rsid w:val="00DF6CDE"/>
    <w:rsid w:val="00DF7052"/>
    <w:rsid w:val="00E00C8D"/>
    <w:rsid w:val="00E0182A"/>
    <w:rsid w:val="00E021BB"/>
    <w:rsid w:val="00E03257"/>
    <w:rsid w:val="00E03BCE"/>
    <w:rsid w:val="00E04192"/>
    <w:rsid w:val="00E0446D"/>
    <w:rsid w:val="00E04C7A"/>
    <w:rsid w:val="00E052B9"/>
    <w:rsid w:val="00E0590E"/>
    <w:rsid w:val="00E07294"/>
    <w:rsid w:val="00E07802"/>
    <w:rsid w:val="00E1019E"/>
    <w:rsid w:val="00E10511"/>
    <w:rsid w:val="00E11009"/>
    <w:rsid w:val="00E11733"/>
    <w:rsid w:val="00E1363D"/>
    <w:rsid w:val="00E15A7F"/>
    <w:rsid w:val="00E1611B"/>
    <w:rsid w:val="00E16DF2"/>
    <w:rsid w:val="00E20631"/>
    <w:rsid w:val="00E20CD2"/>
    <w:rsid w:val="00E21252"/>
    <w:rsid w:val="00E21DCA"/>
    <w:rsid w:val="00E21FD6"/>
    <w:rsid w:val="00E22AF2"/>
    <w:rsid w:val="00E22B28"/>
    <w:rsid w:val="00E233A0"/>
    <w:rsid w:val="00E23622"/>
    <w:rsid w:val="00E2500C"/>
    <w:rsid w:val="00E25B17"/>
    <w:rsid w:val="00E25B97"/>
    <w:rsid w:val="00E2610B"/>
    <w:rsid w:val="00E26115"/>
    <w:rsid w:val="00E26ACD"/>
    <w:rsid w:val="00E26D23"/>
    <w:rsid w:val="00E278A4"/>
    <w:rsid w:val="00E27C52"/>
    <w:rsid w:val="00E30BB5"/>
    <w:rsid w:val="00E30DBE"/>
    <w:rsid w:val="00E31076"/>
    <w:rsid w:val="00E312E2"/>
    <w:rsid w:val="00E31675"/>
    <w:rsid w:val="00E316F9"/>
    <w:rsid w:val="00E32678"/>
    <w:rsid w:val="00E33A7D"/>
    <w:rsid w:val="00E33FF0"/>
    <w:rsid w:val="00E34B77"/>
    <w:rsid w:val="00E35021"/>
    <w:rsid w:val="00E354FE"/>
    <w:rsid w:val="00E3583B"/>
    <w:rsid w:val="00E36870"/>
    <w:rsid w:val="00E3694E"/>
    <w:rsid w:val="00E36B63"/>
    <w:rsid w:val="00E36D8A"/>
    <w:rsid w:val="00E36F5D"/>
    <w:rsid w:val="00E37D5E"/>
    <w:rsid w:val="00E402AD"/>
    <w:rsid w:val="00E406A7"/>
    <w:rsid w:val="00E410BD"/>
    <w:rsid w:val="00E419B6"/>
    <w:rsid w:val="00E42116"/>
    <w:rsid w:val="00E42BF4"/>
    <w:rsid w:val="00E42CA8"/>
    <w:rsid w:val="00E4438A"/>
    <w:rsid w:val="00E46DB2"/>
    <w:rsid w:val="00E46EEE"/>
    <w:rsid w:val="00E47210"/>
    <w:rsid w:val="00E47318"/>
    <w:rsid w:val="00E47EC4"/>
    <w:rsid w:val="00E50901"/>
    <w:rsid w:val="00E51AE6"/>
    <w:rsid w:val="00E52AC5"/>
    <w:rsid w:val="00E530CE"/>
    <w:rsid w:val="00E5311D"/>
    <w:rsid w:val="00E54D9B"/>
    <w:rsid w:val="00E55073"/>
    <w:rsid w:val="00E5532F"/>
    <w:rsid w:val="00E55BFF"/>
    <w:rsid w:val="00E55F64"/>
    <w:rsid w:val="00E572CD"/>
    <w:rsid w:val="00E57381"/>
    <w:rsid w:val="00E574CA"/>
    <w:rsid w:val="00E575C7"/>
    <w:rsid w:val="00E5770D"/>
    <w:rsid w:val="00E57BA3"/>
    <w:rsid w:val="00E60CBB"/>
    <w:rsid w:val="00E60F4C"/>
    <w:rsid w:val="00E61C54"/>
    <w:rsid w:val="00E62020"/>
    <w:rsid w:val="00E62ADB"/>
    <w:rsid w:val="00E63D90"/>
    <w:rsid w:val="00E64264"/>
    <w:rsid w:val="00E64661"/>
    <w:rsid w:val="00E64823"/>
    <w:rsid w:val="00E655B1"/>
    <w:rsid w:val="00E659AF"/>
    <w:rsid w:val="00E65CB8"/>
    <w:rsid w:val="00E65CFA"/>
    <w:rsid w:val="00E6654C"/>
    <w:rsid w:val="00E67336"/>
    <w:rsid w:val="00E67642"/>
    <w:rsid w:val="00E67678"/>
    <w:rsid w:val="00E67C27"/>
    <w:rsid w:val="00E67C7C"/>
    <w:rsid w:val="00E701E5"/>
    <w:rsid w:val="00E71989"/>
    <w:rsid w:val="00E734A4"/>
    <w:rsid w:val="00E7358B"/>
    <w:rsid w:val="00E73DA0"/>
    <w:rsid w:val="00E7429E"/>
    <w:rsid w:val="00E74C22"/>
    <w:rsid w:val="00E75207"/>
    <w:rsid w:val="00E76079"/>
    <w:rsid w:val="00E7683C"/>
    <w:rsid w:val="00E76C92"/>
    <w:rsid w:val="00E773C9"/>
    <w:rsid w:val="00E77E0A"/>
    <w:rsid w:val="00E803F7"/>
    <w:rsid w:val="00E805F8"/>
    <w:rsid w:val="00E83171"/>
    <w:rsid w:val="00E8462F"/>
    <w:rsid w:val="00E8487D"/>
    <w:rsid w:val="00E85070"/>
    <w:rsid w:val="00E8517A"/>
    <w:rsid w:val="00E8546C"/>
    <w:rsid w:val="00E855B7"/>
    <w:rsid w:val="00E8649F"/>
    <w:rsid w:val="00E867AE"/>
    <w:rsid w:val="00E86AEF"/>
    <w:rsid w:val="00E871D2"/>
    <w:rsid w:val="00E87648"/>
    <w:rsid w:val="00E87BBE"/>
    <w:rsid w:val="00E902FD"/>
    <w:rsid w:val="00E9046D"/>
    <w:rsid w:val="00E9078C"/>
    <w:rsid w:val="00E90DCD"/>
    <w:rsid w:val="00E9144A"/>
    <w:rsid w:val="00E935CB"/>
    <w:rsid w:val="00E9364B"/>
    <w:rsid w:val="00E936E9"/>
    <w:rsid w:val="00E93A4F"/>
    <w:rsid w:val="00E93C90"/>
    <w:rsid w:val="00E947C4"/>
    <w:rsid w:val="00E94993"/>
    <w:rsid w:val="00E95609"/>
    <w:rsid w:val="00E961F1"/>
    <w:rsid w:val="00E96CBC"/>
    <w:rsid w:val="00EA02D7"/>
    <w:rsid w:val="00EA03B3"/>
    <w:rsid w:val="00EA0878"/>
    <w:rsid w:val="00EA1315"/>
    <w:rsid w:val="00EA1A41"/>
    <w:rsid w:val="00EA1AC2"/>
    <w:rsid w:val="00EA1CE6"/>
    <w:rsid w:val="00EA1FB3"/>
    <w:rsid w:val="00EA2FE9"/>
    <w:rsid w:val="00EA4DA3"/>
    <w:rsid w:val="00EA50B1"/>
    <w:rsid w:val="00EA58CB"/>
    <w:rsid w:val="00EA6126"/>
    <w:rsid w:val="00EA643D"/>
    <w:rsid w:val="00EA64A3"/>
    <w:rsid w:val="00EA682B"/>
    <w:rsid w:val="00EA6D2F"/>
    <w:rsid w:val="00EA761D"/>
    <w:rsid w:val="00EA7E55"/>
    <w:rsid w:val="00EB296D"/>
    <w:rsid w:val="00EB6D3D"/>
    <w:rsid w:val="00EB7983"/>
    <w:rsid w:val="00EB7CBB"/>
    <w:rsid w:val="00EC0AF0"/>
    <w:rsid w:val="00EC1D74"/>
    <w:rsid w:val="00EC1ED2"/>
    <w:rsid w:val="00EC28E2"/>
    <w:rsid w:val="00EC296E"/>
    <w:rsid w:val="00EC3A1B"/>
    <w:rsid w:val="00EC4A97"/>
    <w:rsid w:val="00EC5E26"/>
    <w:rsid w:val="00EC6740"/>
    <w:rsid w:val="00EC68DF"/>
    <w:rsid w:val="00EC6BEC"/>
    <w:rsid w:val="00EC6F04"/>
    <w:rsid w:val="00EC71D0"/>
    <w:rsid w:val="00EC74AE"/>
    <w:rsid w:val="00ED0789"/>
    <w:rsid w:val="00ED0827"/>
    <w:rsid w:val="00ED1A05"/>
    <w:rsid w:val="00ED3DE0"/>
    <w:rsid w:val="00ED3DF5"/>
    <w:rsid w:val="00ED3FBC"/>
    <w:rsid w:val="00ED4745"/>
    <w:rsid w:val="00ED5275"/>
    <w:rsid w:val="00ED52B0"/>
    <w:rsid w:val="00ED71C6"/>
    <w:rsid w:val="00EE00EC"/>
    <w:rsid w:val="00EE05C4"/>
    <w:rsid w:val="00EE0ECC"/>
    <w:rsid w:val="00EE1253"/>
    <w:rsid w:val="00EE12D7"/>
    <w:rsid w:val="00EE13BF"/>
    <w:rsid w:val="00EE1DBE"/>
    <w:rsid w:val="00EE1F9C"/>
    <w:rsid w:val="00EE2522"/>
    <w:rsid w:val="00EE2B5C"/>
    <w:rsid w:val="00EE2ED5"/>
    <w:rsid w:val="00EE3A67"/>
    <w:rsid w:val="00EE41DB"/>
    <w:rsid w:val="00EE431C"/>
    <w:rsid w:val="00EE473E"/>
    <w:rsid w:val="00EE4766"/>
    <w:rsid w:val="00EE55D4"/>
    <w:rsid w:val="00EE6DF1"/>
    <w:rsid w:val="00EE71AD"/>
    <w:rsid w:val="00EF016D"/>
    <w:rsid w:val="00EF1395"/>
    <w:rsid w:val="00EF164B"/>
    <w:rsid w:val="00EF16C3"/>
    <w:rsid w:val="00EF1A2F"/>
    <w:rsid w:val="00EF36D0"/>
    <w:rsid w:val="00EF3A58"/>
    <w:rsid w:val="00EF3BCD"/>
    <w:rsid w:val="00EF4458"/>
    <w:rsid w:val="00EF44D5"/>
    <w:rsid w:val="00EF539F"/>
    <w:rsid w:val="00EF5A73"/>
    <w:rsid w:val="00EF6389"/>
    <w:rsid w:val="00EF69F6"/>
    <w:rsid w:val="00EF6CDC"/>
    <w:rsid w:val="00EF6D89"/>
    <w:rsid w:val="00EF6DA1"/>
    <w:rsid w:val="00F00258"/>
    <w:rsid w:val="00F002E3"/>
    <w:rsid w:val="00F00958"/>
    <w:rsid w:val="00F011C2"/>
    <w:rsid w:val="00F01B3A"/>
    <w:rsid w:val="00F02E42"/>
    <w:rsid w:val="00F05B1B"/>
    <w:rsid w:val="00F05F10"/>
    <w:rsid w:val="00F065CF"/>
    <w:rsid w:val="00F07044"/>
    <w:rsid w:val="00F07162"/>
    <w:rsid w:val="00F07C7D"/>
    <w:rsid w:val="00F10501"/>
    <w:rsid w:val="00F1090D"/>
    <w:rsid w:val="00F11B1F"/>
    <w:rsid w:val="00F11ED9"/>
    <w:rsid w:val="00F1243A"/>
    <w:rsid w:val="00F129D6"/>
    <w:rsid w:val="00F1304E"/>
    <w:rsid w:val="00F135DF"/>
    <w:rsid w:val="00F13A73"/>
    <w:rsid w:val="00F140F4"/>
    <w:rsid w:val="00F15128"/>
    <w:rsid w:val="00F1523E"/>
    <w:rsid w:val="00F15693"/>
    <w:rsid w:val="00F1592A"/>
    <w:rsid w:val="00F16DCC"/>
    <w:rsid w:val="00F17EEC"/>
    <w:rsid w:val="00F20BDF"/>
    <w:rsid w:val="00F21BB2"/>
    <w:rsid w:val="00F2205D"/>
    <w:rsid w:val="00F224A3"/>
    <w:rsid w:val="00F22824"/>
    <w:rsid w:val="00F22A3D"/>
    <w:rsid w:val="00F23563"/>
    <w:rsid w:val="00F24A3A"/>
    <w:rsid w:val="00F26E0B"/>
    <w:rsid w:val="00F26F61"/>
    <w:rsid w:val="00F270EC"/>
    <w:rsid w:val="00F27483"/>
    <w:rsid w:val="00F277F5"/>
    <w:rsid w:val="00F27947"/>
    <w:rsid w:val="00F27967"/>
    <w:rsid w:val="00F30D23"/>
    <w:rsid w:val="00F30DC6"/>
    <w:rsid w:val="00F313A0"/>
    <w:rsid w:val="00F3214F"/>
    <w:rsid w:val="00F329C8"/>
    <w:rsid w:val="00F32BB1"/>
    <w:rsid w:val="00F331CB"/>
    <w:rsid w:val="00F34927"/>
    <w:rsid w:val="00F34D33"/>
    <w:rsid w:val="00F34F07"/>
    <w:rsid w:val="00F353A2"/>
    <w:rsid w:val="00F375C3"/>
    <w:rsid w:val="00F4038B"/>
    <w:rsid w:val="00F40425"/>
    <w:rsid w:val="00F40A57"/>
    <w:rsid w:val="00F40ED6"/>
    <w:rsid w:val="00F42361"/>
    <w:rsid w:val="00F425B7"/>
    <w:rsid w:val="00F42B67"/>
    <w:rsid w:val="00F431AE"/>
    <w:rsid w:val="00F436D5"/>
    <w:rsid w:val="00F438B5"/>
    <w:rsid w:val="00F43AEC"/>
    <w:rsid w:val="00F446B8"/>
    <w:rsid w:val="00F45648"/>
    <w:rsid w:val="00F459B6"/>
    <w:rsid w:val="00F46084"/>
    <w:rsid w:val="00F4675F"/>
    <w:rsid w:val="00F47FC4"/>
    <w:rsid w:val="00F500EC"/>
    <w:rsid w:val="00F50357"/>
    <w:rsid w:val="00F5079F"/>
    <w:rsid w:val="00F50B9E"/>
    <w:rsid w:val="00F510CB"/>
    <w:rsid w:val="00F511ED"/>
    <w:rsid w:val="00F5286F"/>
    <w:rsid w:val="00F54575"/>
    <w:rsid w:val="00F54B22"/>
    <w:rsid w:val="00F566B0"/>
    <w:rsid w:val="00F5679C"/>
    <w:rsid w:val="00F5714F"/>
    <w:rsid w:val="00F57495"/>
    <w:rsid w:val="00F57656"/>
    <w:rsid w:val="00F5778A"/>
    <w:rsid w:val="00F60092"/>
    <w:rsid w:val="00F6167B"/>
    <w:rsid w:val="00F61E9E"/>
    <w:rsid w:val="00F6203D"/>
    <w:rsid w:val="00F62E26"/>
    <w:rsid w:val="00F638C3"/>
    <w:rsid w:val="00F64228"/>
    <w:rsid w:val="00F649D6"/>
    <w:rsid w:val="00F65336"/>
    <w:rsid w:val="00F66255"/>
    <w:rsid w:val="00F677C1"/>
    <w:rsid w:val="00F725A8"/>
    <w:rsid w:val="00F72726"/>
    <w:rsid w:val="00F7375A"/>
    <w:rsid w:val="00F73D53"/>
    <w:rsid w:val="00F74C8E"/>
    <w:rsid w:val="00F74F59"/>
    <w:rsid w:val="00F75674"/>
    <w:rsid w:val="00F76A76"/>
    <w:rsid w:val="00F76E6D"/>
    <w:rsid w:val="00F779B0"/>
    <w:rsid w:val="00F801CF"/>
    <w:rsid w:val="00F805EF"/>
    <w:rsid w:val="00F81187"/>
    <w:rsid w:val="00F82693"/>
    <w:rsid w:val="00F83704"/>
    <w:rsid w:val="00F8473E"/>
    <w:rsid w:val="00F848C8"/>
    <w:rsid w:val="00F8604B"/>
    <w:rsid w:val="00F86126"/>
    <w:rsid w:val="00F866AF"/>
    <w:rsid w:val="00F870C1"/>
    <w:rsid w:val="00F877F5"/>
    <w:rsid w:val="00F91164"/>
    <w:rsid w:val="00F91504"/>
    <w:rsid w:val="00F9157F"/>
    <w:rsid w:val="00F9165B"/>
    <w:rsid w:val="00F91FE4"/>
    <w:rsid w:val="00F92097"/>
    <w:rsid w:val="00F920A3"/>
    <w:rsid w:val="00F92152"/>
    <w:rsid w:val="00F92B77"/>
    <w:rsid w:val="00F92C18"/>
    <w:rsid w:val="00F93D0B"/>
    <w:rsid w:val="00F94584"/>
    <w:rsid w:val="00F94DB6"/>
    <w:rsid w:val="00F9547F"/>
    <w:rsid w:val="00F95956"/>
    <w:rsid w:val="00F96A0D"/>
    <w:rsid w:val="00F97034"/>
    <w:rsid w:val="00F975BA"/>
    <w:rsid w:val="00F9799F"/>
    <w:rsid w:val="00FA0FA8"/>
    <w:rsid w:val="00FA20B5"/>
    <w:rsid w:val="00FA3C93"/>
    <w:rsid w:val="00FA4763"/>
    <w:rsid w:val="00FA6446"/>
    <w:rsid w:val="00FA6F55"/>
    <w:rsid w:val="00FB04A3"/>
    <w:rsid w:val="00FB0A6B"/>
    <w:rsid w:val="00FB1D22"/>
    <w:rsid w:val="00FB2093"/>
    <w:rsid w:val="00FB2420"/>
    <w:rsid w:val="00FB291D"/>
    <w:rsid w:val="00FB2AF2"/>
    <w:rsid w:val="00FB2FDE"/>
    <w:rsid w:val="00FB38F8"/>
    <w:rsid w:val="00FB4286"/>
    <w:rsid w:val="00FB564D"/>
    <w:rsid w:val="00FB582D"/>
    <w:rsid w:val="00FB5A77"/>
    <w:rsid w:val="00FB726A"/>
    <w:rsid w:val="00FB774C"/>
    <w:rsid w:val="00FB7F9D"/>
    <w:rsid w:val="00FC0834"/>
    <w:rsid w:val="00FC0944"/>
    <w:rsid w:val="00FC0F63"/>
    <w:rsid w:val="00FC0FE2"/>
    <w:rsid w:val="00FC10C7"/>
    <w:rsid w:val="00FC1369"/>
    <w:rsid w:val="00FC15E5"/>
    <w:rsid w:val="00FC1D24"/>
    <w:rsid w:val="00FC2203"/>
    <w:rsid w:val="00FC2718"/>
    <w:rsid w:val="00FC4032"/>
    <w:rsid w:val="00FC4972"/>
    <w:rsid w:val="00FC4BA8"/>
    <w:rsid w:val="00FC66F9"/>
    <w:rsid w:val="00FC682C"/>
    <w:rsid w:val="00FC7317"/>
    <w:rsid w:val="00FC75E0"/>
    <w:rsid w:val="00FC7BB3"/>
    <w:rsid w:val="00FD2700"/>
    <w:rsid w:val="00FD2FC4"/>
    <w:rsid w:val="00FD378B"/>
    <w:rsid w:val="00FD3D70"/>
    <w:rsid w:val="00FD4E62"/>
    <w:rsid w:val="00FD4F82"/>
    <w:rsid w:val="00FD568E"/>
    <w:rsid w:val="00FD573F"/>
    <w:rsid w:val="00FD5A4F"/>
    <w:rsid w:val="00FD5EE2"/>
    <w:rsid w:val="00FD601D"/>
    <w:rsid w:val="00FD68CC"/>
    <w:rsid w:val="00FD71B7"/>
    <w:rsid w:val="00FE03F7"/>
    <w:rsid w:val="00FE0CD4"/>
    <w:rsid w:val="00FE13A3"/>
    <w:rsid w:val="00FE210F"/>
    <w:rsid w:val="00FE236B"/>
    <w:rsid w:val="00FE2788"/>
    <w:rsid w:val="00FE2E00"/>
    <w:rsid w:val="00FE2E23"/>
    <w:rsid w:val="00FE2E96"/>
    <w:rsid w:val="00FE31AE"/>
    <w:rsid w:val="00FE3D79"/>
    <w:rsid w:val="00FE4563"/>
    <w:rsid w:val="00FE58E6"/>
    <w:rsid w:val="00FE67A9"/>
    <w:rsid w:val="00FE7C20"/>
    <w:rsid w:val="00FF0722"/>
    <w:rsid w:val="00FF0A75"/>
    <w:rsid w:val="00FF0ACF"/>
    <w:rsid w:val="00FF16FC"/>
    <w:rsid w:val="00FF2D81"/>
    <w:rsid w:val="00FF33EE"/>
    <w:rsid w:val="00FF3A3B"/>
    <w:rsid w:val="00FF43C7"/>
    <w:rsid w:val="00FF4A3F"/>
    <w:rsid w:val="00FF4FBA"/>
    <w:rsid w:val="00FF50BF"/>
    <w:rsid w:val="00FF5B4D"/>
    <w:rsid w:val="00FF6231"/>
    <w:rsid w:val="00FF732E"/>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1C7"/>
  </w:style>
  <w:style w:type="paragraph" w:styleId="2">
    <w:name w:val="heading 2"/>
    <w:basedOn w:val="a"/>
    <w:next w:val="a"/>
    <w:link w:val="20"/>
    <w:qFormat/>
    <w:rsid w:val="003C61CB"/>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711C7"/>
    <w:rPr>
      <w:sz w:val="24"/>
      <w:lang w:val="ru-RU" w:eastAsia="ru-RU" w:bidi="ar-SA"/>
    </w:rPr>
  </w:style>
  <w:style w:type="paragraph" w:styleId="a4">
    <w:name w:val="Body Text"/>
    <w:basedOn w:val="a"/>
    <w:link w:val="a3"/>
    <w:rsid w:val="009711C7"/>
    <w:pPr>
      <w:ind w:right="5429"/>
      <w:jc w:val="both"/>
    </w:pPr>
    <w:rPr>
      <w:sz w:val="24"/>
    </w:rPr>
  </w:style>
  <w:style w:type="paragraph" w:styleId="a5">
    <w:name w:val="Subtitle"/>
    <w:aliases w:val="Основной шрифт абзаца Знак Знак,Знак Знак Знак Знак Знак Знак Знак Знак,Знак Знак Знак Знак Знак1 Знак Знак Знак Знак Знак Знак,Основной шрифт абзаца Знак,Знак Знак Знак Знак Знак Знак Знак,Знак Знак Знак Знак Знак1 Знак Знак Знак Знак"/>
    <w:basedOn w:val="a"/>
    <w:qFormat/>
    <w:rsid w:val="009711C7"/>
    <w:rPr>
      <w:sz w:val="28"/>
      <w:szCs w:val="28"/>
      <w:lang w:val="uk-UA"/>
    </w:rPr>
  </w:style>
  <w:style w:type="paragraph" w:styleId="21">
    <w:name w:val="Body Text 2"/>
    <w:basedOn w:val="a"/>
    <w:rsid w:val="009711C7"/>
    <w:pPr>
      <w:ind w:right="-341"/>
      <w:jc w:val="both"/>
    </w:pPr>
    <w:rPr>
      <w:sz w:val="28"/>
      <w:lang w:val="uk-UA"/>
    </w:rPr>
  </w:style>
  <w:style w:type="paragraph" w:customStyle="1" w:styleId="a6">
    <w:name w:val="ОЛКдокумент"/>
    <w:basedOn w:val="a"/>
    <w:rsid w:val="009711C7"/>
    <w:pPr>
      <w:snapToGrid w:val="0"/>
      <w:ind w:firstLine="851"/>
      <w:jc w:val="both"/>
    </w:pPr>
    <w:rPr>
      <w:sz w:val="28"/>
      <w:lang w:val="uk-UA"/>
    </w:rPr>
  </w:style>
  <w:style w:type="character" w:customStyle="1" w:styleId="Bodytext">
    <w:name w:val="Body text_"/>
    <w:link w:val="Bodytext0"/>
    <w:locked/>
    <w:rsid w:val="009711C7"/>
    <w:rPr>
      <w:sz w:val="27"/>
      <w:szCs w:val="27"/>
      <w:lang w:bidi="ar-SA"/>
    </w:rPr>
  </w:style>
  <w:style w:type="paragraph" w:customStyle="1" w:styleId="Bodytext0">
    <w:name w:val="Body text"/>
    <w:basedOn w:val="a"/>
    <w:link w:val="Bodytext"/>
    <w:rsid w:val="009711C7"/>
    <w:pPr>
      <w:shd w:val="clear" w:color="auto" w:fill="FFFFFF"/>
      <w:spacing w:line="324" w:lineRule="exact"/>
      <w:jc w:val="center"/>
    </w:pPr>
    <w:rPr>
      <w:sz w:val="27"/>
      <w:szCs w:val="27"/>
    </w:rPr>
  </w:style>
  <w:style w:type="paragraph" w:styleId="a7">
    <w:name w:val="header"/>
    <w:basedOn w:val="a"/>
    <w:rsid w:val="00016367"/>
    <w:pPr>
      <w:tabs>
        <w:tab w:val="center" w:pos="4677"/>
        <w:tab w:val="right" w:pos="9355"/>
      </w:tabs>
    </w:pPr>
  </w:style>
  <w:style w:type="character" w:styleId="a8">
    <w:name w:val="page number"/>
    <w:basedOn w:val="a0"/>
    <w:rsid w:val="00016367"/>
  </w:style>
  <w:style w:type="paragraph" w:styleId="a9">
    <w:name w:val="footer"/>
    <w:basedOn w:val="a"/>
    <w:rsid w:val="00016367"/>
    <w:pPr>
      <w:tabs>
        <w:tab w:val="center" w:pos="4677"/>
        <w:tab w:val="right" w:pos="9355"/>
      </w:tabs>
    </w:pPr>
  </w:style>
  <w:style w:type="paragraph" w:customStyle="1" w:styleId="1">
    <w:name w:val="Обычный1"/>
    <w:rsid w:val="00DE3A1F"/>
    <w:rPr>
      <w:snapToGrid w:val="0"/>
      <w:lang w:val="uk-UA"/>
    </w:rPr>
  </w:style>
  <w:style w:type="character" w:customStyle="1" w:styleId="HTML">
    <w:name w:val="Стандартный HTML Знак"/>
    <w:link w:val="HTML0"/>
    <w:uiPriority w:val="99"/>
    <w:locked/>
    <w:rsid w:val="00696437"/>
    <w:rPr>
      <w:rFonts w:ascii="Courier New" w:hAnsi="Courier New" w:cs="Courier New"/>
      <w:sz w:val="28"/>
      <w:lang w:bidi="ar-SA"/>
    </w:rPr>
  </w:style>
  <w:style w:type="paragraph" w:styleId="HTML0">
    <w:name w:val="HTML Preformatted"/>
    <w:basedOn w:val="a"/>
    <w:link w:val="HTML"/>
    <w:uiPriority w:val="99"/>
    <w:rsid w:val="006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rPr>
  </w:style>
  <w:style w:type="paragraph" w:styleId="3">
    <w:name w:val="Body Text Indent 3"/>
    <w:basedOn w:val="a"/>
    <w:rsid w:val="002F3C1B"/>
    <w:pPr>
      <w:spacing w:after="120"/>
      <w:ind w:left="283"/>
    </w:pPr>
    <w:rPr>
      <w:sz w:val="16"/>
      <w:szCs w:val="16"/>
      <w:lang w:val="uk-UA"/>
    </w:rPr>
  </w:style>
  <w:style w:type="paragraph" w:customStyle="1" w:styleId="aa">
    <w:name w:val="Знак Знак Знак"/>
    <w:basedOn w:val="a"/>
    <w:rsid w:val="00076A74"/>
    <w:rPr>
      <w:rFonts w:ascii="Verdana" w:hAnsi="Verdana" w:cs="Verdana"/>
      <w:lang w:val="en-US" w:eastAsia="en-US"/>
    </w:rPr>
  </w:style>
  <w:style w:type="paragraph" w:customStyle="1" w:styleId="10">
    <w:name w:val="Знак1 Знак Знак Знак Знак"/>
    <w:basedOn w:val="a"/>
    <w:rsid w:val="001A3DD7"/>
    <w:pPr>
      <w:spacing w:after="160" w:line="240" w:lineRule="exact"/>
    </w:pPr>
    <w:rPr>
      <w:rFonts w:ascii="Arial" w:hAnsi="Arial" w:cs="Arial"/>
      <w:lang w:val="en-US" w:eastAsia="en-US"/>
    </w:rPr>
  </w:style>
  <w:style w:type="character" w:customStyle="1" w:styleId="FontStyle12">
    <w:name w:val="Font Style12"/>
    <w:rsid w:val="00D40786"/>
    <w:rPr>
      <w:rFonts w:ascii="Times New Roman" w:hAnsi="Times New Roman" w:cs="Times New Roman"/>
      <w:sz w:val="24"/>
      <w:szCs w:val="24"/>
    </w:rPr>
  </w:style>
  <w:style w:type="paragraph" w:styleId="ab">
    <w:name w:val="Normal (Web)"/>
    <w:basedOn w:val="a"/>
    <w:rsid w:val="00155427"/>
    <w:pPr>
      <w:spacing w:before="100" w:beforeAutospacing="1" w:after="100" w:afterAutospacing="1"/>
    </w:pPr>
    <w:rPr>
      <w:sz w:val="24"/>
      <w:szCs w:val="24"/>
    </w:rPr>
  </w:style>
  <w:style w:type="character" w:customStyle="1" w:styleId="rvts9">
    <w:name w:val="rvts9"/>
    <w:basedOn w:val="a0"/>
    <w:rsid w:val="0066021C"/>
  </w:style>
  <w:style w:type="paragraph" w:styleId="ac">
    <w:name w:val="Body Text Indent"/>
    <w:basedOn w:val="a"/>
    <w:rsid w:val="0059101C"/>
    <w:pPr>
      <w:spacing w:after="120"/>
      <w:ind w:left="283"/>
    </w:pPr>
  </w:style>
  <w:style w:type="paragraph" w:customStyle="1" w:styleId="210">
    <w:name w:val="Основной текст с отступом 21"/>
    <w:basedOn w:val="a"/>
    <w:rsid w:val="0059101C"/>
    <w:pPr>
      <w:suppressAutoHyphens/>
      <w:overflowPunct w:val="0"/>
      <w:autoSpaceDE w:val="0"/>
      <w:spacing w:after="120" w:line="480" w:lineRule="auto"/>
      <w:ind w:left="283"/>
    </w:pPr>
    <w:rPr>
      <w:sz w:val="28"/>
      <w:lang w:val="uk-UA" w:eastAsia="ar-SA"/>
    </w:rPr>
  </w:style>
  <w:style w:type="paragraph" w:customStyle="1" w:styleId="11">
    <w:name w:val="Знак Знак1 Знак Знак Знак Знак"/>
    <w:basedOn w:val="a"/>
    <w:rsid w:val="006E4490"/>
    <w:rPr>
      <w:rFonts w:ascii="Verdana" w:hAnsi="Verdana" w:cs="Verdana"/>
      <w:lang w:val="uk-UA" w:eastAsia="en-US"/>
    </w:rPr>
  </w:style>
  <w:style w:type="paragraph" w:styleId="22">
    <w:name w:val="Body Text Indent 2"/>
    <w:basedOn w:val="a"/>
    <w:rsid w:val="00E773C9"/>
    <w:pPr>
      <w:spacing w:after="120" w:line="480" w:lineRule="auto"/>
      <w:ind w:left="283"/>
    </w:pPr>
    <w:rPr>
      <w:sz w:val="24"/>
      <w:szCs w:val="24"/>
    </w:rPr>
  </w:style>
  <w:style w:type="character" w:customStyle="1" w:styleId="20">
    <w:name w:val="Заголовок 2 Знак"/>
    <w:link w:val="2"/>
    <w:semiHidden/>
    <w:locked/>
    <w:rsid w:val="003C61CB"/>
    <w:rPr>
      <w:rFonts w:ascii="Arial" w:hAnsi="Arial" w:cs="Arial"/>
      <w:b/>
      <w:bCs/>
      <w:i/>
      <w:iCs/>
      <w:sz w:val="28"/>
      <w:szCs w:val="28"/>
      <w:lang w:val="uk-UA" w:eastAsia="ru-RU" w:bidi="ar-SA"/>
    </w:rPr>
  </w:style>
  <w:style w:type="paragraph" w:styleId="ad">
    <w:name w:val="Balloon Text"/>
    <w:basedOn w:val="a"/>
    <w:link w:val="ae"/>
    <w:uiPriority w:val="99"/>
    <w:rsid w:val="000D4C5F"/>
    <w:rPr>
      <w:rFonts w:ascii="Tahoma" w:hAnsi="Tahoma"/>
      <w:sz w:val="16"/>
      <w:szCs w:val="16"/>
    </w:rPr>
  </w:style>
  <w:style w:type="character" w:customStyle="1" w:styleId="ae">
    <w:name w:val="Текст выноски Знак"/>
    <w:link w:val="ad"/>
    <w:uiPriority w:val="99"/>
    <w:rsid w:val="000D4C5F"/>
    <w:rPr>
      <w:rFonts w:ascii="Tahoma" w:hAnsi="Tahoma" w:cs="Tahoma"/>
      <w:sz w:val="16"/>
      <w:szCs w:val="16"/>
    </w:rPr>
  </w:style>
  <w:style w:type="character" w:styleId="af">
    <w:name w:val="Hyperlink"/>
    <w:rsid w:val="00DD44AA"/>
    <w:rPr>
      <w:color w:val="0000FF"/>
      <w:u w:val="single"/>
    </w:rPr>
  </w:style>
  <w:style w:type="paragraph" w:styleId="af0">
    <w:name w:val="List Paragraph"/>
    <w:basedOn w:val="a"/>
    <w:uiPriority w:val="34"/>
    <w:qFormat/>
    <w:rsid w:val="00DA5049"/>
    <w:pPr>
      <w:ind w:left="708"/>
    </w:pPr>
  </w:style>
  <w:style w:type="character" w:customStyle="1" w:styleId="name">
    <w:name w:val="name"/>
    <w:rsid w:val="00A00344"/>
  </w:style>
  <w:style w:type="paragraph" w:customStyle="1" w:styleId="Index">
    <w:name w:val="Index"/>
    <w:basedOn w:val="a"/>
    <w:qFormat/>
    <w:rsid w:val="00B3277C"/>
    <w:pPr>
      <w:widowControl w:val="0"/>
      <w:suppressLineNumbers/>
    </w:pPr>
    <w:rPr>
      <w:rFonts w:ascii="Liberation Serif" w:eastAsia="Noto Sans CJK SC DemiLight" w:hAnsi="Liberation Serif" w:cs="Noto Sans Devanagari"/>
      <w:sz w:val="24"/>
      <w:szCs w:val="24"/>
      <w:lang w:val="en-US" w:eastAsia="zh-CN" w:bidi="hi-IN"/>
    </w:rPr>
  </w:style>
  <w:style w:type="paragraph" w:customStyle="1" w:styleId="PreformattedText">
    <w:name w:val="Preformatted Text"/>
    <w:basedOn w:val="a"/>
    <w:qFormat/>
    <w:rsid w:val="00B3277C"/>
    <w:pPr>
      <w:widowControl w:val="0"/>
    </w:pPr>
    <w:rPr>
      <w:rFonts w:ascii="Liberation Mono" w:eastAsia="Liberation Mono" w:hAnsi="Liberation Mono" w:cs="Liberation Mono"/>
      <w:lang w:val="en-US" w:eastAsia="zh-CN" w:bidi="hi-IN"/>
    </w:rPr>
  </w:style>
  <w:style w:type="paragraph" w:customStyle="1" w:styleId="rvps14">
    <w:name w:val="rvps14"/>
    <w:basedOn w:val="a"/>
    <w:rsid w:val="00C47CD9"/>
    <w:pPr>
      <w:spacing w:before="100" w:beforeAutospacing="1" w:after="100" w:afterAutospacing="1"/>
    </w:pPr>
    <w:rPr>
      <w:sz w:val="24"/>
      <w:szCs w:val="24"/>
    </w:rPr>
  </w:style>
  <w:style w:type="paragraph" w:customStyle="1" w:styleId="rvps12">
    <w:name w:val="rvps12"/>
    <w:basedOn w:val="a"/>
    <w:rsid w:val="00C47CD9"/>
    <w:pPr>
      <w:spacing w:before="100" w:beforeAutospacing="1" w:after="100" w:afterAutospacing="1"/>
    </w:pPr>
    <w:rPr>
      <w:sz w:val="24"/>
      <w:szCs w:val="24"/>
    </w:rPr>
  </w:style>
  <w:style w:type="paragraph" w:customStyle="1" w:styleId="rvps7">
    <w:name w:val="rvps7"/>
    <w:basedOn w:val="a"/>
    <w:rsid w:val="00C47CD9"/>
    <w:pPr>
      <w:spacing w:before="100" w:beforeAutospacing="1" w:after="100" w:afterAutospacing="1"/>
    </w:pPr>
    <w:rPr>
      <w:sz w:val="24"/>
      <w:szCs w:val="24"/>
    </w:rPr>
  </w:style>
  <w:style w:type="character" w:customStyle="1" w:styleId="rvts15">
    <w:name w:val="rvts15"/>
    <w:rsid w:val="00C47CD9"/>
  </w:style>
  <w:style w:type="character" w:customStyle="1" w:styleId="rvts82">
    <w:name w:val="rvts82"/>
    <w:rsid w:val="00C47CD9"/>
  </w:style>
  <w:style w:type="table" w:styleId="af1">
    <w:name w:val="Table Grid"/>
    <w:basedOn w:val="a1"/>
    <w:rsid w:val="0086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44BE3"/>
    <w:rPr>
      <w:sz w:val="16"/>
      <w:szCs w:val="16"/>
    </w:rPr>
  </w:style>
  <w:style w:type="paragraph" w:styleId="af3">
    <w:name w:val="annotation text"/>
    <w:basedOn w:val="a"/>
    <w:link w:val="af4"/>
    <w:rsid w:val="00844BE3"/>
  </w:style>
  <w:style w:type="character" w:customStyle="1" w:styleId="af4">
    <w:name w:val="Текст примечания Знак"/>
    <w:basedOn w:val="a0"/>
    <w:link w:val="af3"/>
    <w:rsid w:val="00844BE3"/>
  </w:style>
  <w:style w:type="paragraph" w:styleId="af5">
    <w:name w:val="annotation subject"/>
    <w:basedOn w:val="af3"/>
    <w:next w:val="af3"/>
    <w:link w:val="af6"/>
    <w:rsid w:val="00844BE3"/>
    <w:rPr>
      <w:b/>
      <w:bCs/>
    </w:rPr>
  </w:style>
  <w:style w:type="character" w:customStyle="1" w:styleId="af6">
    <w:name w:val="Тема примечания Знак"/>
    <w:link w:val="af5"/>
    <w:rsid w:val="00844BE3"/>
    <w:rPr>
      <w:b/>
      <w:bCs/>
    </w:rPr>
  </w:style>
  <w:style w:type="character" w:styleId="af7">
    <w:name w:val="Emphasis"/>
    <w:uiPriority w:val="20"/>
    <w:qFormat/>
    <w:rsid w:val="00796176"/>
    <w:rPr>
      <w:i/>
      <w:iCs/>
    </w:rPr>
  </w:style>
  <w:style w:type="paragraph" w:customStyle="1" w:styleId="rvps2">
    <w:name w:val="rvps2"/>
    <w:basedOn w:val="a"/>
    <w:rsid w:val="00AC236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212190">
      <w:bodyDiv w:val="1"/>
      <w:marLeft w:val="0"/>
      <w:marRight w:val="0"/>
      <w:marTop w:val="0"/>
      <w:marBottom w:val="0"/>
      <w:divBdr>
        <w:top w:val="none" w:sz="0" w:space="0" w:color="auto"/>
        <w:left w:val="none" w:sz="0" w:space="0" w:color="auto"/>
        <w:bottom w:val="none" w:sz="0" w:space="0" w:color="auto"/>
        <w:right w:val="none" w:sz="0" w:space="0" w:color="auto"/>
      </w:divBdr>
      <w:divsChild>
        <w:div w:id="719784263">
          <w:marLeft w:val="0"/>
          <w:marRight w:val="0"/>
          <w:marTop w:val="150"/>
          <w:marBottom w:val="150"/>
          <w:divBdr>
            <w:top w:val="none" w:sz="0" w:space="0" w:color="auto"/>
            <w:left w:val="none" w:sz="0" w:space="0" w:color="auto"/>
            <w:bottom w:val="none" w:sz="0" w:space="0" w:color="auto"/>
            <w:right w:val="none" w:sz="0" w:space="0" w:color="auto"/>
          </w:divBdr>
        </w:div>
        <w:div w:id="1164009359">
          <w:marLeft w:val="0"/>
          <w:marRight w:val="0"/>
          <w:marTop w:val="0"/>
          <w:marBottom w:val="150"/>
          <w:divBdr>
            <w:top w:val="none" w:sz="0" w:space="0" w:color="auto"/>
            <w:left w:val="none" w:sz="0" w:space="0" w:color="auto"/>
            <w:bottom w:val="none" w:sz="0" w:space="0" w:color="auto"/>
            <w:right w:val="none" w:sz="0" w:space="0" w:color="auto"/>
          </w:divBdr>
        </w:div>
      </w:divsChild>
    </w:div>
    <w:div w:id="346251088">
      <w:bodyDiv w:val="1"/>
      <w:marLeft w:val="0"/>
      <w:marRight w:val="0"/>
      <w:marTop w:val="0"/>
      <w:marBottom w:val="0"/>
      <w:divBdr>
        <w:top w:val="none" w:sz="0" w:space="0" w:color="auto"/>
        <w:left w:val="none" w:sz="0" w:space="0" w:color="auto"/>
        <w:bottom w:val="none" w:sz="0" w:space="0" w:color="auto"/>
        <w:right w:val="none" w:sz="0" w:space="0" w:color="auto"/>
      </w:divBdr>
    </w:div>
    <w:div w:id="471680279">
      <w:bodyDiv w:val="1"/>
      <w:marLeft w:val="0"/>
      <w:marRight w:val="0"/>
      <w:marTop w:val="0"/>
      <w:marBottom w:val="0"/>
      <w:divBdr>
        <w:top w:val="none" w:sz="0" w:space="0" w:color="auto"/>
        <w:left w:val="none" w:sz="0" w:space="0" w:color="auto"/>
        <w:bottom w:val="none" w:sz="0" w:space="0" w:color="auto"/>
        <w:right w:val="none" w:sz="0" w:space="0" w:color="auto"/>
      </w:divBdr>
    </w:div>
    <w:div w:id="1034236182">
      <w:bodyDiv w:val="1"/>
      <w:marLeft w:val="0"/>
      <w:marRight w:val="0"/>
      <w:marTop w:val="0"/>
      <w:marBottom w:val="0"/>
      <w:divBdr>
        <w:top w:val="none" w:sz="0" w:space="0" w:color="auto"/>
        <w:left w:val="none" w:sz="0" w:space="0" w:color="auto"/>
        <w:bottom w:val="none" w:sz="0" w:space="0" w:color="auto"/>
        <w:right w:val="none" w:sz="0" w:space="0" w:color="auto"/>
      </w:divBdr>
    </w:div>
    <w:div w:id="1396466957">
      <w:bodyDiv w:val="1"/>
      <w:marLeft w:val="0"/>
      <w:marRight w:val="0"/>
      <w:marTop w:val="0"/>
      <w:marBottom w:val="0"/>
      <w:divBdr>
        <w:top w:val="none" w:sz="0" w:space="0" w:color="auto"/>
        <w:left w:val="none" w:sz="0" w:space="0" w:color="auto"/>
        <w:bottom w:val="none" w:sz="0" w:space="0" w:color="auto"/>
        <w:right w:val="none" w:sz="0" w:space="0" w:color="auto"/>
      </w:divBdr>
    </w:div>
    <w:div w:id="1683048058">
      <w:bodyDiv w:val="1"/>
      <w:marLeft w:val="0"/>
      <w:marRight w:val="0"/>
      <w:marTop w:val="0"/>
      <w:marBottom w:val="0"/>
      <w:divBdr>
        <w:top w:val="none" w:sz="0" w:space="0" w:color="auto"/>
        <w:left w:val="none" w:sz="0" w:space="0" w:color="auto"/>
        <w:bottom w:val="none" w:sz="0" w:space="0" w:color="auto"/>
        <w:right w:val="none" w:sz="0" w:space="0" w:color="auto"/>
      </w:divBdr>
    </w:div>
    <w:div w:id="1690448875">
      <w:bodyDiv w:val="1"/>
      <w:marLeft w:val="0"/>
      <w:marRight w:val="0"/>
      <w:marTop w:val="0"/>
      <w:marBottom w:val="0"/>
      <w:divBdr>
        <w:top w:val="none" w:sz="0" w:space="0" w:color="auto"/>
        <w:left w:val="none" w:sz="0" w:space="0" w:color="auto"/>
        <w:bottom w:val="none" w:sz="0" w:space="0" w:color="auto"/>
        <w:right w:val="none" w:sz="0" w:space="0" w:color="auto"/>
      </w:divBdr>
    </w:div>
    <w:div w:id="1794443939">
      <w:bodyDiv w:val="1"/>
      <w:marLeft w:val="0"/>
      <w:marRight w:val="0"/>
      <w:marTop w:val="0"/>
      <w:marBottom w:val="0"/>
      <w:divBdr>
        <w:top w:val="none" w:sz="0" w:space="0" w:color="auto"/>
        <w:left w:val="none" w:sz="0" w:space="0" w:color="auto"/>
        <w:bottom w:val="none" w:sz="0" w:space="0" w:color="auto"/>
        <w:right w:val="none" w:sz="0" w:space="0" w:color="auto"/>
      </w:divBdr>
    </w:div>
    <w:div w:id="2000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2731</Words>
  <Characters>15568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
    </vt:vector>
  </TitlesOfParts>
  <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Людмила Гаврилюк</cp:lastModifiedBy>
  <cp:revision>6</cp:revision>
  <cp:lastPrinted>2020-06-30T06:36:00Z</cp:lastPrinted>
  <dcterms:created xsi:type="dcterms:W3CDTF">2020-06-26T08:04:00Z</dcterms:created>
  <dcterms:modified xsi:type="dcterms:W3CDTF">2020-06-30T08:28:00Z</dcterms:modified>
</cp:coreProperties>
</file>