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5E" w:rsidRPr="00D53ECD" w:rsidRDefault="0060515E" w:rsidP="0060515E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>ЗРАЗОК ЗАЯВИ</w:t>
      </w:r>
    </w:p>
    <w:p w:rsidR="0060515E" w:rsidRPr="00D53ECD" w:rsidRDefault="0060515E" w:rsidP="0060515E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 xml:space="preserve">                                                                                    </w:t>
      </w: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Начальнику                                                                                                                      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                             _________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відділу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поліції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ГУ НП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 xml:space="preserve"> </w:t>
      </w: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у _____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області</w:t>
      </w:r>
      <w:proofErr w:type="spellEnd"/>
    </w:p>
    <w:p w:rsidR="0060515E" w:rsidRPr="00D53ECD" w:rsidRDefault="0060515E" w:rsidP="0060515E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_______________________________________</w:t>
      </w:r>
    </w:p>
    <w:p w:rsidR="0060515E" w:rsidRPr="00D53ECD" w:rsidRDefault="0060515E" w:rsidP="0060515E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60515E" w:rsidRPr="00D53ECD" w:rsidRDefault="0060515E" w:rsidP="0060515E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 _______________________________________</w:t>
      </w:r>
    </w:p>
    <w:p w:rsidR="0060515E" w:rsidRPr="00D53ECD" w:rsidRDefault="0060515E" w:rsidP="0060515E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(П.І.Б.)</w:t>
      </w:r>
    </w:p>
    <w:p w:rsidR="0060515E" w:rsidRPr="00D53ECD" w:rsidRDefault="0060515E" w:rsidP="0060515E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_______________________________________</w:t>
      </w:r>
    </w:p>
    <w:p w:rsidR="0060515E" w:rsidRPr="00D53ECD" w:rsidRDefault="0060515E" w:rsidP="0060515E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(індекс, адреса, телефон)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>ЗАЯВА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Я, __________________________, проживаю за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вищевказаною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адресою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_________________ та ___________________________________________________.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Мій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чоловік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(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мій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/моя дружина,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син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донька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батько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мати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), _____________________________</w:t>
      </w:r>
      <w:proofErr w:type="gram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,</w:t>
      </w:r>
      <w:proofErr w:type="gram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останнім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часом, за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місцем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нашого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проживання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систематично, в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стані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алкогольного/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наркотичного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сп’яніння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(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або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в тверезому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стані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)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вчиняє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домашнє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насильство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саме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: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діяння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психологічного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фізичного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економічного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насильства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що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виражається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у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наступному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: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-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психологічне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насильство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–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словесні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образи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нецензурна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лайка,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приниження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погрози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фізичної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розправи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залякування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контроль у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пересуванні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;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-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фізичне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насильство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–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ляпаси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стусани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штовхання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шарпання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за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волосся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нанесення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побоїв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кидання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в мене </w:t>
      </w:r>
      <w:proofErr w:type="spellStart"/>
      <w:proofErr w:type="gram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р</w:t>
      </w:r>
      <w:proofErr w:type="gram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ізноманітних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предметів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;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-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економічне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насильство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–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позбавлення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особистих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спільних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документів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та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можливості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користуватися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ними (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документи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на квартиру/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будинок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proofErr w:type="gram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св</w:t>
      </w:r>
      <w:proofErr w:type="gram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ідоцтво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про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шлюб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свідоцтво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про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народження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дитини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мій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паспорт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громадянина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/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ки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України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тощо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),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відбирає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/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відібрав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банківську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платіжну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картку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кошти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не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дає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можливостей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та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коштів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на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моє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лікування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(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лікування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дитини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).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На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мої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неодноразові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зауваження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прохання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не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реагує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або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починає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вчиняти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насильницькі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діяння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.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Усі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ці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діяння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відбуваються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в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присутності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малолітньої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(до 14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років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) /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неповнолітньої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(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14 до 18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років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)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дитини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.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Сьогодні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«____»____________ 2019  року, о __:__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прийшов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до дому (в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нетверезому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стані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) та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безпідставно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вчинив/</w:t>
      </w:r>
      <w:proofErr w:type="spellStart"/>
      <w:proofErr w:type="gram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ла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в</w:t>
      </w:r>
      <w:proofErr w:type="gram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черговий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раз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домашнє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насильство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: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висловлювався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/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лася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брутальними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нецензурними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словами,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штовхав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/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ла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мене,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принижував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/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ла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погрожував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/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ла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фізичною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розправою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. Все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це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знову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відбувалося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в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присутності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дитини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.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lastRenderedPageBreak/>
        <w:t xml:space="preserve">Я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боюся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за </w:t>
      </w:r>
      <w:proofErr w:type="gram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свою</w:t>
      </w:r>
      <w:proofErr w:type="gram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безпеку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та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безпеку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дитини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тому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що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нездатна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/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ний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захистити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себе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від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______________________________________.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Прошу:</w:t>
      </w:r>
    </w:p>
    <w:p w:rsidR="0060515E" w:rsidRPr="00D53ECD" w:rsidRDefault="0060515E" w:rsidP="00605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Розглянути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gram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мою</w:t>
      </w:r>
      <w:proofErr w:type="gram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заяву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та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вжити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усіх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належних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заходів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для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припинення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вчинення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щодо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мене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домашнього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насильства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.</w:t>
      </w:r>
    </w:p>
    <w:p w:rsidR="0060515E" w:rsidRPr="00D53ECD" w:rsidRDefault="0060515E" w:rsidP="00605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Притягнути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___________________________________ до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адміністративної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відповідальності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,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згідно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статтею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173-2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КУпАП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.</w:t>
      </w:r>
    </w:p>
    <w:p w:rsidR="0060515E" w:rsidRPr="00D53ECD" w:rsidRDefault="0060515E" w:rsidP="00605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Відповідно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статей 10, 24, 25 Закону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України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«Про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запобігання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та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протидію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домашньому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насильству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» та наказу МВС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України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№ 654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від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01.08.2018 року «Про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затвердження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Порядку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винесення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уповноваженими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proofErr w:type="gram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</w:t>
      </w:r>
      <w:proofErr w:type="gram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ідрозділами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органів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Національної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поліції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України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термінового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заборонного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припису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стосовно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кривдника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»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винести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кривднику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– _____________________________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терміновий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заборонний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припис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та:</w:t>
      </w:r>
    </w:p>
    <w:p w:rsidR="0060515E" w:rsidRPr="00D53ECD" w:rsidRDefault="0060515E" w:rsidP="00605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-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зобов’язати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залишити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місце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проживання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мною, як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постраждалою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особою;</w:t>
      </w:r>
    </w:p>
    <w:p w:rsidR="0060515E" w:rsidRPr="00D53ECD" w:rsidRDefault="0060515E" w:rsidP="00605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-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заборонити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на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вхід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та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перебування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в </w:t>
      </w:r>
      <w:proofErr w:type="spellStart"/>
      <w:proofErr w:type="gram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м</w:t>
      </w:r>
      <w:proofErr w:type="gram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ісці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нашого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проживання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;</w:t>
      </w:r>
    </w:p>
    <w:p w:rsidR="0060515E" w:rsidRPr="00D53ECD" w:rsidRDefault="0060515E" w:rsidP="00605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-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заборонити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в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будь-який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спосіб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контактувати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зі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мною.</w:t>
      </w:r>
    </w:p>
    <w:p w:rsidR="0060515E" w:rsidRPr="00D53ECD" w:rsidRDefault="0060515E" w:rsidP="00605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Здійснювати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контроль за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виконанням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кривдником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proofErr w:type="gram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спец</w:t>
      </w:r>
      <w:proofErr w:type="gram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іальних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заходів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протидії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домашньому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насильству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протягом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строку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дії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термінового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заборонного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 </w:t>
      </w:r>
      <w:proofErr w:type="spellStart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припису</w:t>
      </w:r>
      <w:proofErr w:type="spellEnd"/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.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«____» ______________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 xml:space="preserve">2019 року        </w:t>
      </w: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______________      /__________________________/</w:t>
      </w:r>
    </w:p>
    <w:p w:rsidR="0060515E" w:rsidRPr="00D53ECD" w:rsidRDefault="0060515E" w:rsidP="0060515E">
      <w:pPr>
        <w:shd w:val="clear" w:color="auto" w:fill="FFFFFF"/>
        <w:spacing w:before="225"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D53EC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8F3C57" w:rsidRDefault="008F3C57"/>
    <w:sectPr w:rsidR="008F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D1D"/>
    <w:multiLevelType w:val="multilevel"/>
    <w:tmpl w:val="8AEC0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E037C"/>
    <w:multiLevelType w:val="multilevel"/>
    <w:tmpl w:val="A654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931BE"/>
    <w:multiLevelType w:val="multilevel"/>
    <w:tmpl w:val="14DE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15E"/>
    <w:rsid w:val="0060515E"/>
    <w:rsid w:val="008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2019-11-19T14:05:00Z</dcterms:created>
  <dcterms:modified xsi:type="dcterms:W3CDTF">2019-11-19T14:05:00Z</dcterms:modified>
</cp:coreProperties>
</file>