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92" w:rsidRPr="00671292" w:rsidRDefault="00671292" w:rsidP="00671292">
      <w:pPr>
        <w:pStyle w:val="1"/>
        <w:shd w:val="clear" w:color="auto" w:fill="FFFFFF"/>
        <w:spacing w:before="0" w:beforeAutospacing="0" w:after="150" w:afterAutospacing="0"/>
        <w:rPr>
          <w:b w:val="0"/>
          <w:bCs w:val="0"/>
          <w:color w:val="00274E"/>
          <w:sz w:val="36"/>
          <w:szCs w:val="36"/>
          <w:lang w:val="uk-UA"/>
        </w:rPr>
      </w:pPr>
      <w:r w:rsidRPr="00671292">
        <w:rPr>
          <w:b w:val="0"/>
          <w:bCs w:val="0"/>
          <w:color w:val="00274E"/>
          <w:sz w:val="36"/>
          <w:szCs w:val="36"/>
          <w:lang w:val="uk-UA"/>
        </w:rPr>
        <w:t>Зразок заяви про видачу судового наказу про стягнення нарахованої, але не виплаченої заробітної плати</w:t>
      </w:r>
    </w:p>
    <w:p w:rsidR="00CF3C8C" w:rsidRPr="00F24617" w:rsidRDefault="00CF3C8C">
      <w:pPr>
        <w:rPr>
          <w:rFonts w:ascii="Times New Roman" w:hAnsi="Times New Roman" w:cs="Times New Roman"/>
          <w:sz w:val="24"/>
          <w:szCs w:val="24"/>
          <w:lang w:val="ru-RU"/>
        </w:rPr>
      </w:pPr>
    </w:p>
    <w:tbl>
      <w:tblPr>
        <w:tblStyle w:val="a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5D4B37" w:rsidRPr="00D8499E" w:rsidTr="00CC4B25">
        <w:tc>
          <w:tcPr>
            <w:tcW w:w="5244" w:type="dxa"/>
          </w:tcPr>
          <w:p w:rsidR="005D4B37" w:rsidRPr="00D8499E" w:rsidRDefault="005D4B37" w:rsidP="00CC4B25">
            <w:pPr>
              <w:pStyle w:val="a3"/>
              <w:spacing w:before="0" w:beforeAutospacing="0" w:after="0" w:afterAutospacing="0"/>
              <w:ind w:left="742" w:hanging="742"/>
              <w:jc w:val="both"/>
              <w:rPr>
                <w:rStyle w:val="a4"/>
                <w:color w:val="3A3A3A"/>
                <w:lang w:val="uk-UA"/>
              </w:rPr>
            </w:pPr>
            <w:r w:rsidRPr="00D8499E">
              <w:rPr>
                <w:rStyle w:val="a4"/>
                <w:color w:val="3A3A3A"/>
                <w:lang w:val="uk-UA"/>
              </w:rPr>
              <w:t xml:space="preserve">      Ізмаїльський міськрайонний суд                            </w:t>
            </w:r>
          </w:p>
          <w:p w:rsidR="005D4B37" w:rsidRPr="00D8499E" w:rsidRDefault="005D4B37" w:rsidP="00CC4B25">
            <w:pPr>
              <w:pStyle w:val="a3"/>
              <w:spacing w:before="0" w:beforeAutospacing="0" w:after="0" w:afterAutospacing="0"/>
              <w:ind w:left="742" w:hanging="742"/>
              <w:jc w:val="both"/>
              <w:rPr>
                <w:rStyle w:val="a4"/>
                <w:color w:val="3A3A3A"/>
                <w:lang w:val="uk-UA"/>
              </w:rPr>
            </w:pPr>
            <w:r w:rsidRPr="00D8499E">
              <w:rPr>
                <w:rStyle w:val="a4"/>
                <w:color w:val="3A3A3A"/>
                <w:lang w:val="uk-UA"/>
              </w:rPr>
              <w:t xml:space="preserve">       Одеської області </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color w:val="3A3A3A"/>
                <w:lang w:val="uk-UA"/>
              </w:rPr>
              <w:t xml:space="preserve">       </w:t>
            </w:r>
            <w:r w:rsidRPr="00D8499E">
              <w:rPr>
                <w:rStyle w:val="a4"/>
                <w:b w:val="0"/>
                <w:lang w:val="uk-UA"/>
              </w:rPr>
              <w:t xml:space="preserve">68600 м. Ізмаїл, вул. </w:t>
            </w:r>
            <w:proofErr w:type="spellStart"/>
            <w:r w:rsidRPr="00D8499E">
              <w:rPr>
                <w:rStyle w:val="a4"/>
                <w:b w:val="0"/>
                <w:lang w:val="uk-UA"/>
              </w:rPr>
              <w:t>Клушина</w:t>
            </w:r>
            <w:proofErr w:type="spellEnd"/>
            <w:r w:rsidRPr="00D8499E">
              <w:rPr>
                <w:rStyle w:val="a4"/>
                <w:b w:val="0"/>
                <w:lang w:val="uk-UA"/>
              </w:rPr>
              <w:t>, 2</w:t>
            </w:r>
          </w:p>
          <w:p w:rsidR="005D4B37" w:rsidRPr="00D8499E" w:rsidRDefault="005D4B37" w:rsidP="00CC4B25">
            <w:pPr>
              <w:pStyle w:val="a3"/>
              <w:spacing w:before="0" w:beforeAutospacing="0" w:after="0" w:afterAutospacing="0"/>
              <w:jc w:val="both"/>
              <w:rPr>
                <w:rStyle w:val="a4"/>
                <w:b w:val="0"/>
                <w:color w:val="3A3A3A"/>
                <w:lang w:val="uk-UA"/>
              </w:rPr>
            </w:pPr>
          </w:p>
          <w:p w:rsidR="005D4B37" w:rsidRPr="00D8499E" w:rsidRDefault="005D4B37" w:rsidP="00CC4B25">
            <w:pPr>
              <w:pStyle w:val="a3"/>
              <w:spacing w:before="0" w:beforeAutospacing="0" w:after="0" w:afterAutospacing="0"/>
              <w:jc w:val="both"/>
              <w:rPr>
                <w:rStyle w:val="a4"/>
                <w:b w:val="0"/>
                <w:lang w:val="uk-UA"/>
              </w:rPr>
            </w:pPr>
            <w:r w:rsidRPr="00D8499E">
              <w:rPr>
                <w:rStyle w:val="a4"/>
                <w:b w:val="0"/>
                <w:color w:val="3A3A3A"/>
                <w:lang w:val="uk-UA"/>
              </w:rPr>
              <w:t xml:space="preserve">      </w:t>
            </w:r>
            <w:r w:rsidR="00D8499E" w:rsidRPr="00D8499E">
              <w:rPr>
                <w:rStyle w:val="a4"/>
                <w:color w:val="3A3A3A"/>
                <w:lang w:val="uk-UA"/>
              </w:rPr>
              <w:t>Заявник</w:t>
            </w:r>
            <w:r w:rsidRPr="00D8499E">
              <w:rPr>
                <w:rStyle w:val="a4"/>
                <w:lang w:val="uk-UA"/>
              </w:rPr>
              <w:t>:</w:t>
            </w:r>
            <w:r w:rsidRPr="00D8499E">
              <w:rPr>
                <w:rStyle w:val="a4"/>
                <w:b w:val="0"/>
                <w:lang w:val="uk-UA"/>
              </w:rPr>
              <w:t xml:space="preserve"> Іванова Ніна Петрівна</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Зареєстроване місце проживання________</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Фактичне місце проживання____________</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Телефон ______________________________  </w:t>
            </w:r>
          </w:p>
          <w:p w:rsidR="005D4B37" w:rsidRPr="00D8499E" w:rsidRDefault="005D4B37" w:rsidP="00CC4B25">
            <w:pPr>
              <w:pStyle w:val="a3"/>
              <w:spacing w:before="0" w:beforeAutospacing="0" w:after="0" w:afterAutospacing="0"/>
              <w:jc w:val="both"/>
              <w:rPr>
                <w:rStyle w:val="a4"/>
                <w:b w:val="0"/>
                <w:lang w:val="uk-UA"/>
              </w:rPr>
            </w:pPr>
            <w:r w:rsidRPr="00D8499E">
              <w:rPr>
                <w:rStyle w:val="a4"/>
                <w:b w:val="0"/>
                <w:lang w:val="uk-UA"/>
              </w:rPr>
              <w:t xml:space="preserve">        </w:t>
            </w:r>
          </w:p>
          <w:p w:rsidR="005D4B37" w:rsidRPr="00D8499E" w:rsidRDefault="005D4B37" w:rsidP="00CC4B25">
            <w:pPr>
              <w:pStyle w:val="a3"/>
              <w:spacing w:before="0" w:beforeAutospacing="0" w:after="0" w:afterAutospacing="0"/>
              <w:jc w:val="both"/>
              <w:rPr>
                <w:rStyle w:val="a4"/>
                <w:b w:val="0"/>
                <w:lang w:val="uk-UA"/>
              </w:rPr>
            </w:pPr>
            <w:r w:rsidRPr="00D8499E">
              <w:rPr>
                <w:rStyle w:val="a4"/>
                <w:lang w:val="uk-UA"/>
              </w:rPr>
              <w:t xml:space="preserve">      </w:t>
            </w:r>
            <w:r w:rsidR="00D8499E" w:rsidRPr="00D8499E">
              <w:rPr>
                <w:rStyle w:val="a4"/>
                <w:lang w:val="uk-UA"/>
              </w:rPr>
              <w:t>Боржник</w:t>
            </w:r>
            <w:r w:rsidRPr="00D8499E">
              <w:rPr>
                <w:rStyle w:val="a4"/>
                <w:lang w:val="uk-UA"/>
              </w:rPr>
              <w:t>:</w:t>
            </w:r>
            <w:r w:rsidRPr="00D8499E">
              <w:rPr>
                <w:rStyle w:val="a4"/>
                <w:b w:val="0"/>
                <w:lang w:val="uk-UA"/>
              </w:rPr>
              <w:t xml:space="preserve"> </w:t>
            </w:r>
            <w:r w:rsidR="00671292">
              <w:rPr>
                <w:rStyle w:val="a4"/>
                <w:b w:val="0"/>
                <w:lang w:val="uk-UA"/>
              </w:rPr>
              <w:t>ТОВ «Пролісок»</w:t>
            </w:r>
            <w:r w:rsidRPr="00D8499E">
              <w:rPr>
                <w:rStyle w:val="a4"/>
                <w:b w:val="0"/>
                <w:lang w:val="uk-UA"/>
              </w:rPr>
              <w:t xml:space="preserve"> </w:t>
            </w:r>
          </w:p>
          <w:p w:rsidR="005D4B37" w:rsidRPr="00671292" w:rsidRDefault="005D4B37" w:rsidP="00671292">
            <w:pPr>
              <w:pStyle w:val="a3"/>
              <w:spacing w:before="0" w:beforeAutospacing="0" w:after="0" w:afterAutospacing="0"/>
              <w:jc w:val="both"/>
              <w:rPr>
                <w:rStyle w:val="a4"/>
                <w:b w:val="0"/>
                <w:color w:val="3A3A3A"/>
                <w:lang w:val="uk-UA"/>
              </w:rPr>
            </w:pPr>
            <w:r w:rsidRPr="00D8499E">
              <w:rPr>
                <w:rStyle w:val="a4"/>
                <w:b w:val="0"/>
                <w:lang w:val="uk-UA"/>
              </w:rPr>
              <w:t xml:space="preserve">      </w:t>
            </w:r>
            <w:r w:rsidR="00671292">
              <w:rPr>
                <w:rStyle w:val="a4"/>
                <w:b w:val="0"/>
                <w:lang w:val="uk-UA"/>
              </w:rPr>
              <w:t xml:space="preserve"> м</w:t>
            </w:r>
            <w:r w:rsidR="00671292" w:rsidRPr="00671292">
              <w:rPr>
                <w:rStyle w:val="a4"/>
                <w:b w:val="0"/>
                <w:lang w:val="uk-UA"/>
              </w:rPr>
              <w:t>. Ізмаїл, вул.</w:t>
            </w:r>
            <w:r w:rsidRPr="00671292">
              <w:rPr>
                <w:rStyle w:val="a4"/>
                <w:b w:val="0"/>
                <w:lang w:val="uk-UA"/>
              </w:rPr>
              <w:t xml:space="preserve"> </w:t>
            </w:r>
            <w:r w:rsidR="00671292" w:rsidRPr="00671292">
              <w:rPr>
                <w:rStyle w:val="a4"/>
                <w:b w:val="0"/>
                <w:lang w:val="uk-UA"/>
              </w:rPr>
              <w:t>Болградська, 1</w:t>
            </w:r>
            <w:r w:rsidRPr="00671292">
              <w:rPr>
                <w:rStyle w:val="a4"/>
                <w:b w:val="0"/>
                <w:lang w:val="uk-UA"/>
              </w:rPr>
              <w:t xml:space="preserve"> </w:t>
            </w:r>
          </w:p>
          <w:p w:rsidR="005D4B37" w:rsidRDefault="00671292" w:rsidP="00CC4B25">
            <w:pPr>
              <w:pStyle w:val="a3"/>
              <w:spacing w:before="0" w:beforeAutospacing="0" w:after="0" w:afterAutospacing="0"/>
              <w:jc w:val="both"/>
              <w:rPr>
                <w:rStyle w:val="a5"/>
                <w:rFonts w:ascii="HelveticaNeueCyr-Roman" w:hAnsi="HelveticaNeueCyr-Roman"/>
                <w:i w:val="0"/>
                <w:shd w:val="clear" w:color="auto" w:fill="FFFFFF"/>
                <w:lang w:val="uk-UA"/>
              </w:rPr>
            </w:pPr>
            <w:r>
              <w:rPr>
                <w:rStyle w:val="a4"/>
                <w:color w:val="3A3A3A"/>
                <w:lang w:val="uk-UA"/>
              </w:rPr>
              <w:t xml:space="preserve">       </w:t>
            </w:r>
            <w:r w:rsidRPr="00671292">
              <w:rPr>
                <w:rStyle w:val="a5"/>
                <w:rFonts w:ascii="HelveticaNeueCyr-Roman" w:hAnsi="HelveticaNeueCyr-Roman"/>
                <w:i w:val="0"/>
                <w:shd w:val="clear" w:color="auto" w:fill="FFFFFF"/>
              </w:rPr>
              <w:t xml:space="preserve">Код ЄДРПОУ: </w:t>
            </w:r>
            <w:r w:rsidRPr="00671292">
              <w:rPr>
                <w:rStyle w:val="a5"/>
                <w:rFonts w:ascii="HelveticaNeueCyr-Roman" w:hAnsi="HelveticaNeueCyr-Roman"/>
                <w:i w:val="0"/>
                <w:shd w:val="clear" w:color="auto" w:fill="FFFFFF"/>
                <w:lang w:val="uk-UA"/>
              </w:rPr>
              <w:t>123456789</w:t>
            </w:r>
          </w:p>
          <w:p w:rsidR="00671292" w:rsidRPr="00671292" w:rsidRDefault="00671292" w:rsidP="00CC4B25">
            <w:pPr>
              <w:pStyle w:val="a3"/>
              <w:spacing w:before="0" w:beforeAutospacing="0" w:after="0" w:afterAutospacing="0"/>
              <w:jc w:val="both"/>
              <w:rPr>
                <w:rStyle w:val="a4"/>
                <w:i/>
                <w:color w:val="3A3A3A"/>
                <w:lang w:val="uk-UA"/>
              </w:rPr>
            </w:pPr>
          </w:p>
        </w:tc>
      </w:tr>
    </w:tbl>
    <w:p w:rsidR="008343BF" w:rsidRDefault="00671292" w:rsidP="00D8499E">
      <w:pPr>
        <w:shd w:val="clear" w:color="auto" w:fill="FFFFFF"/>
        <w:spacing w:after="0" w:line="240" w:lineRule="auto"/>
        <w:jc w:val="center"/>
        <w:rPr>
          <w:rStyle w:val="a4"/>
          <w:rFonts w:ascii="Times New Roman" w:hAnsi="Times New Roman" w:cs="Times New Roman"/>
          <w:sz w:val="24"/>
          <w:szCs w:val="24"/>
          <w:shd w:val="clear" w:color="auto" w:fill="FFFFFF"/>
        </w:rPr>
      </w:pPr>
      <w:r w:rsidRPr="008343BF">
        <w:rPr>
          <w:rStyle w:val="a4"/>
          <w:rFonts w:ascii="Times New Roman" w:hAnsi="Times New Roman" w:cs="Times New Roman"/>
          <w:sz w:val="24"/>
          <w:szCs w:val="24"/>
          <w:shd w:val="clear" w:color="auto" w:fill="FFFFFF"/>
        </w:rPr>
        <w:t>ЗАЯВА</w:t>
      </w:r>
      <w:r w:rsidRPr="008343BF">
        <w:rPr>
          <w:rFonts w:ascii="Times New Roman" w:hAnsi="Times New Roman" w:cs="Times New Roman"/>
          <w:b/>
          <w:bCs/>
          <w:sz w:val="24"/>
          <w:szCs w:val="24"/>
          <w:shd w:val="clear" w:color="auto" w:fill="FFFFFF"/>
        </w:rPr>
        <w:br/>
      </w:r>
      <w:r w:rsidRPr="008343BF">
        <w:rPr>
          <w:rStyle w:val="a4"/>
          <w:rFonts w:ascii="Times New Roman" w:hAnsi="Times New Roman" w:cs="Times New Roman"/>
          <w:sz w:val="24"/>
          <w:szCs w:val="24"/>
          <w:shd w:val="clear" w:color="auto" w:fill="FFFFFF"/>
        </w:rPr>
        <w:t xml:space="preserve">про видачу судового наказу про стягнення нарахованої, але не виплаченої </w:t>
      </w:r>
    </w:p>
    <w:p w:rsidR="00D8499E" w:rsidRPr="008343BF" w:rsidRDefault="00671292" w:rsidP="00D8499E">
      <w:pPr>
        <w:shd w:val="clear" w:color="auto" w:fill="FFFFFF"/>
        <w:spacing w:after="0" w:line="240" w:lineRule="auto"/>
        <w:jc w:val="center"/>
        <w:rPr>
          <w:rStyle w:val="a4"/>
          <w:rFonts w:ascii="Times New Roman" w:hAnsi="Times New Roman" w:cs="Times New Roman"/>
          <w:sz w:val="24"/>
          <w:szCs w:val="24"/>
          <w:shd w:val="clear" w:color="auto" w:fill="FFFFFF"/>
        </w:rPr>
      </w:pPr>
      <w:r w:rsidRPr="008343BF">
        <w:rPr>
          <w:rStyle w:val="a4"/>
          <w:rFonts w:ascii="Times New Roman" w:hAnsi="Times New Roman" w:cs="Times New Roman"/>
          <w:sz w:val="24"/>
          <w:szCs w:val="24"/>
          <w:shd w:val="clear" w:color="auto" w:fill="FFFFFF"/>
        </w:rPr>
        <w:t>заробітної плати</w:t>
      </w:r>
    </w:p>
    <w:p w:rsidR="00671292" w:rsidRPr="00D8499E" w:rsidRDefault="00671292" w:rsidP="00D8499E">
      <w:pPr>
        <w:shd w:val="clear" w:color="auto" w:fill="FFFFFF"/>
        <w:spacing w:after="0" w:line="240" w:lineRule="auto"/>
        <w:jc w:val="center"/>
        <w:rPr>
          <w:rFonts w:ascii="Times New Roman" w:eastAsia="Times New Roman" w:hAnsi="Times New Roman" w:cs="Times New Roman"/>
          <w:sz w:val="24"/>
          <w:szCs w:val="24"/>
          <w:lang w:eastAsia="ru-RU"/>
        </w:rPr>
      </w:pP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У період з </w:t>
      </w:r>
      <w:r>
        <w:rPr>
          <w:rFonts w:ascii="Times New Roman" w:eastAsia="Times New Roman" w:hAnsi="Times New Roman" w:cs="Times New Roman"/>
          <w:i/>
          <w:iCs/>
          <w:sz w:val="24"/>
          <w:szCs w:val="24"/>
          <w:lang w:eastAsia="ru-RU"/>
        </w:rPr>
        <w:t>01</w:t>
      </w:r>
      <w:r w:rsidRPr="008343BF">
        <w:rPr>
          <w:rFonts w:ascii="Times New Roman" w:eastAsia="Times New Roman" w:hAnsi="Times New Roman" w:cs="Times New Roman"/>
          <w:i/>
          <w:iCs/>
          <w:sz w:val="24"/>
          <w:szCs w:val="24"/>
          <w:lang w:eastAsia="ru-RU"/>
        </w:rPr>
        <w:t> липня 2017 року по 02</w:t>
      </w:r>
      <w:r w:rsidRPr="008343BF">
        <w:rPr>
          <w:rFonts w:ascii="Times New Roman" w:eastAsia="Times New Roman" w:hAnsi="Times New Roman" w:cs="Times New Roman"/>
          <w:sz w:val="24"/>
          <w:szCs w:val="24"/>
          <w:lang w:eastAsia="ru-RU"/>
        </w:rPr>
        <w:t> </w:t>
      </w:r>
      <w:r w:rsidRPr="008343BF">
        <w:rPr>
          <w:rFonts w:ascii="Times New Roman" w:eastAsia="Times New Roman" w:hAnsi="Times New Roman" w:cs="Times New Roman"/>
          <w:i/>
          <w:iCs/>
          <w:sz w:val="24"/>
          <w:szCs w:val="24"/>
          <w:lang w:eastAsia="ru-RU"/>
        </w:rPr>
        <w:t>лютого 2018 року</w:t>
      </w:r>
      <w:r w:rsidRPr="008343BF">
        <w:rPr>
          <w:rFonts w:ascii="Times New Roman" w:eastAsia="Times New Roman" w:hAnsi="Times New Roman" w:cs="Times New Roman"/>
          <w:sz w:val="24"/>
          <w:szCs w:val="24"/>
          <w:lang w:eastAsia="ru-RU"/>
        </w:rPr>
        <w:t> я, </w:t>
      </w:r>
      <w:r w:rsidRPr="008343BF">
        <w:rPr>
          <w:rFonts w:ascii="Times New Roman" w:eastAsia="Times New Roman" w:hAnsi="Times New Roman" w:cs="Times New Roman"/>
          <w:i/>
          <w:iCs/>
          <w:sz w:val="24"/>
          <w:szCs w:val="24"/>
          <w:lang w:eastAsia="ru-RU"/>
        </w:rPr>
        <w:t>(Прізвище, ім’я, по батькові)</w:t>
      </w:r>
      <w:r w:rsidRPr="008343BF">
        <w:rPr>
          <w:rFonts w:ascii="Times New Roman" w:eastAsia="Times New Roman" w:hAnsi="Times New Roman" w:cs="Times New Roman"/>
          <w:sz w:val="24"/>
          <w:szCs w:val="24"/>
          <w:lang w:eastAsia="ru-RU"/>
        </w:rPr>
        <w:t>, знаходилась у трудових відносинах з </w:t>
      </w:r>
      <w:r w:rsidRPr="008343BF">
        <w:rPr>
          <w:rFonts w:ascii="Times New Roman" w:eastAsia="Times New Roman" w:hAnsi="Times New Roman" w:cs="Times New Roman"/>
          <w:i/>
          <w:iCs/>
          <w:sz w:val="24"/>
          <w:szCs w:val="24"/>
          <w:lang w:eastAsia="ru-RU"/>
        </w:rPr>
        <w:t>ТОВ «</w:t>
      </w:r>
      <w:r>
        <w:rPr>
          <w:rFonts w:ascii="Times New Roman" w:eastAsia="Times New Roman" w:hAnsi="Times New Roman" w:cs="Times New Roman"/>
          <w:i/>
          <w:iCs/>
          <w:sz w:val="24"/>
          <w:szCs w:val="24"/>
          <w:lang w:eastAsia="ru-RU"/>
        </w:rPr>
        <w:t>Пролісок</w:t>
      </w:r>
      <w:r w:rsidRPr="008343BF">
        <w:rPr>
          <w:rFonts w:ascii="Times New Roman" w:eastAsia="Times New Roman" w:hAnsi="Times New Roman" w:cs="Times New Roman"/>
          <w:i/>
          <w:iCs/>
          <w:sz w:val="24"/>
          <w:szCs w:val="24"/>
          <w:lang w:eastAsia="ru-RU"/>
        </w:rPr>
        <w:t>»</w:t>
      </w:r>
      <w:r w:rsidRPr="008343BF">
        <w:rPr>
          <w:rFonts w:ascii="Times New Roman" w:eastAsia="Times New Roman" w:hAnsi="Times New Roman" w:cs="Times New Roman"/>
          <w:sz w:val="24"/>
          <w:szCs w:val="24"/>
          <w:lang w:eastAsia="ru-RU"/>
        </w:rPr>
        <w:t> (далі – Боржник). Зазначене підтверджується записами у трудовій книжці </w:t>
      </w:r>
      <w:r w:rsidRPr="008343BF">
        <w:rPr>
          <w:rFonts w:ascii="Times New Roman" w:eastAsia="Times New Roman" w:hAnsi="Times New Roman" w:cs="Times New Roman"/>
          <w:i/>
          <w:iCs/>
          <w:sz w:val="24"/>
          <w:szCs w:val="24"/>
          <w:lang w:eastAsia="ru-RU"/>
        </w:rPr>
        <w:t>(серія і номер трудової книжки)</w:t>
      </w:r>
      <w:r w:rsidRPr="008343BF">
        <w:rPr>
          <w:rFonts w:ascii="Times New Roman" w:eastAsia="Times New Roman" w:hAnsi="Times New Roman" w:cs="Times New Roman"/>
          <w:sz w:val="24"/>
          <w:szCs w:val="24"/>
          <w:lang w:eastAsia="ru-RU"/>
        </w:rPr>
        <w:t>.</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 xml:space="preserve">Під час мого знаходження у трудових правовідносинах з Боржником, з боку останнього була нарахована, але не виплачена заробітна плата у </w:t>
      </w:r>
      <w:proofErr w:type="spellStart"/>
      <w:r w:rsidRPr="008343BF">
        <w:rPr>
          <w:rFonts w:ascii="Times New Roman" w:eastAsia="Times New Roman" w:hAnsi="Times New Roman" w:cs="Times New Roman"/>
          <w:sz w:val="24"/>
          <w:szCs w:val="24"/>
          <w:lang w:eastAsia="ru-RU"/>
        </w:rPr>
        <w:t>розмі</w:t>
      </w:r>
      <w:proofErr w:type="spellEnd"/>
      <w:r w:rsidRPr="008343BF">
        <w:rPr>
          <w:rFonts w:ascii="Times New Roman" w:eastAsia="Times New Roman" w:hAnsi="Times New Roman" w:cs="Times New Roman"/>
          <w:sz w:val="24"/>
          <w:szCs w:val="24"/>
          <w:lang w:eastAsia="ru-RU"/>
        </w:rPr>
        <w:t>рі </w:t>
      </w:r>
      <w:r w:rsidRPr="008343BF">
        <w:rPr>
          <w:rFonts w:ascii="Times New Roman" w:eastAsia="Times New Roman" w:hAnsi="Times New Roman" w:cs="Times New Roman"/>
          <w:i/>
          <w:iCs/>
          <w:sz w:val="24"/>
          <w:szCs w:val="24"/>
          <w:lang w:eastAsia="ru-RU"/>
        </w:rPr>
        <w:t xml:space="preserve">10134 (десять тисяч сто тридцять чотири) </w:t>
      </w:r>
      <w:proofErr w:type="spellStart"/>
      <w:r w:rsidRPr="008343BF">
        <w:rPr>
          <w:rFonts w:ascii="Times New Roman" w:eastAsia="Times New Roman" w:hAnsi="Times New Roman" w:cs="Times New Roman"/>
          <w:i/>
          <w:iCs/>
          <w:sz w:val="24"/>
          <w:szCs w:val="24"/>
          <w:lang w:eastAsia="ru-RU"/>
        </w:rPr>
        <w:t>грн</w:t>
      </w:r>
      <w:proofErr w:type="spellEnd"/>
      <w:r w:rsidRPr="008343BF">
        <w:rPr>
          <w:rFonts w:ascii="Times New Roman" w:eastAsia="Times New Roman" w:hAnsi="Times New Roman" w:cs="Times New Roman"/>
          <w:i/>
          <w:iCs/>
          <w:sz w:val="24"/>
          <w:szCs w:val="24"/>
          <w:lang w:eastAsia="ru-RU"/>
        </w:rPr>
        <w:t xml:space="preserve"> 95 коп.</w:t>
      </w:r>
      <w:r w:rsidRPr="008343BF">
        <w:rPr>
          <w:rFonts w:ascii="Times New Roman" w:eastAsia="Times New Roman" w:hAnsi="Times New Roman" w:cs="Times New Roman"/>
          <w:sz w:val="24"/>
          <w:szCs w:val="24"/>
          <w:lang w:eastAsia="ru-RU"/>
        </w:rPr>
        <w:t> Підтвердженням факту існування заборгованості є довідка, яка видана мені боржником за </w:t>
      </w:r>
      <w:r w:rsidRPr="008343BF">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 xml:space="preserve"> ___</w:t>
      </w:r>
      <w:r w:rsidRPr="008343BF">
        <w:rPr>
          <w:rFonts w:ascii="Times New Roman" w:eastAsia="Times New Roman" w:hAnsi="Times New Roman" w:cs="Times New Roman"/>
          <w:i/>
          <w:iCs/>
          <w:sz w:val="24"/>
          <w:szCs w:val="24"/>
          <w:lang w:eastAsia="ru-RU"/>
        </w:rPr>
        <w:t xml:space="preserve"> від </w:t>
      </w:r>
      <w:r>
        <w:rPr>
          <w:rFonts w:ascii="Times New Roman" w:eastAsia="Times New Roman" w:hAnsi="Times New Roman" w:cs="Times New Roman"/>
          <w:i/>
          <w:iCs/>
          <w:sz w:val="24"/>
          <w:szCs w:val="24"/>
          <w:lang w:eastAsia="ru-RU"/>
        </w:rPr>
        <w:t>_____</w:t>
      </w:r>
      <w:r w:rsidRPr="008343BF">
        <w:rPr>
          <w:rFonts w:ascii="Times New Roman" w:eastAsia="Times New Roman" w:hAnsi="Times New Roman" w:cs="Times New Roman"/>
          <w:i/>
          <w:iCs/>
          <w:sz w:val="24"/>
          <w:szCs w:val="24"/>
          <w:lang w:eastAsia="ru-RU"/>
        </w:rPr>
        <w:t xml:space="preserve"> року</w:t>
      </w:r>
      <w:r w:rsidRPr="008343BF">
        <w:rPr>
          <w:rFonts w:ascii="Times New Roman" w:eastAsia="Times New Roman" w:hAnsi="Times New Roman" w:cs="Times New Roman"/>
          <w:sz w:val="24"/>
          <w:szCs w:val="24"/>
          <w:lang w:eastAsia="ru-RU"/>
        </w:rPr>
        <w:t>.</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02 лютого 2018 року я була звільнена (</w:t>
      </w:r>
      <w:r w:rsidRPr="008343BF">
        <w:rPr>
          <w:rFonts w:ascii="Times New Roman" w:eastAsia="Times New Roman" w:hAnsi="Times New Roman" w:cs="Times New Roman"/>
          <w:i/>
          <w:iCs/>
          <w:sz w:val="24"/>
          <w:szCs w:val="24"/>
          <w:lang w:eastAsia="ru-RU"/>
        </w:rPr>
        <w:t>або продовжую працювати ).</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 xml:space="preserve">Згідно ч. 1 ст. 115 </w:t>
      </w:r>
      <w:proofErr w:type="spellStart"/>
      <w:r w:rsidRPr="008343BF">
        <w:rPr>
          <w:rFonts w:ascii="Times New Roman" w:eastAsia="Times New Roman" w:hAnsi="Times New Roman" w:cs="Times New Roman"/>
          <w:sz w:val="24"/>
          <w:szCs w:val="24"/>
          <w:lang w:eastAsia="ru-RU"/>
        </w:rPr>
        <w:t>КЗпП</w:t>
      </w:r>
      <w:proofErr w:type="spellEnd"/>
      <w:r w:rsidRPr="008343BF">
        <w:rPr>
          <w:rFonts w:ascii="Times New Roman" w:eastAsia="Times New Roman" w:hAnsi="Times New Roman" w:cs="Times New Roman"/>
          <w:sz w:val="24"/>
          <w:szCs w:val="24"/>
          <w:lang w:eastAsia="ru-RU"/>
        </w:rPr>
        <w:t xml:space="preserve"> України, 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 xml:space="preserve">Відповідно до ч. 1 ст. 116 </w:t>
      </w:r>
      <w:proofErr w:type="spellStart"/>
      <w:r w:rsidRPr="008343BF">
        <w:rPr>
          <w:rFonts w:ascii="Times New Roman" w:eastAsia="Times New Roman" w:hAnsi="Times New Roman" w:cs="Times New Roman"/>
          <w:sz w:val="24"/>
          <w:szCs w:val="24"/>
          <w:lang w:eastAsia="ru-RU"/>
        </w:rPr>
        <w:t>КЗпП</w:t>
      </w:r>
      <w:proofErr w:type="spellEnd"/>
      <w:r w:rsidRPr="008343BF">
        <w:rPr>
          <w:rFonts w:ascii="Times New Roman" w:eastAsia="Times New Roman" w:hAnsi="Times New Roman" w:cs="Times New Roman"/>
          <w:sz w:val="24"/>
          <w:szCs w:val="24"/>
          <w:lang w:eastAsia="ru-RU"/>
        </w:rPr>
        <w:t xml:space="preserve"> України, при звільненні працівника виплата всіх сум, що належать йому від підприємства, установи, організації, </w:t>
      </w:r>
      <w:r w:rsidRPr="008343BF">
        <w:rPr>
          <w:rFonts w:ascii="Times New Roman" w:eastAsia="Times New Roman" w:hAnsi="Times New Roman" w:cs="Times New Roman"/>
          <w:b/>
          <w:bCs/>
          <w:sz w:val="24"/>
          <w:szCs w:val="24"/>
          <w:lang w:eastAsia="ru-RU"/>
        </w:rPr>
        <w:t>провадиться в день звільнення</w:t>
      </w:r>
      <w:r w:rsidRPr="008343BF">
        <w:rPr>
          <w:rFonts w:ascii="Times New Roman" w:eastAsia="Times New Roman" w:hAnsi="Times New Roman" w:cs="Times New Roman"/>
          <w:sz w:val="24"/>
          <w:szCs w:val="24"/>
          <w:lang w:eastAsia="ru-RU"/>
        </w:rPr>
        <w:t>.</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Неодноразово я зверталась до боржника з вимогами щодо виплати мені заборгованості по заробітній платі, але до сьогоднішнього дня мені так і не виплачена заробітна плата.</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b/>
          <w:bCs/>
          <w:sz w:val="24"/>
          <w:szCs w:val="24"/>
          <w:lang w:eastAsia="ru-RU"/>
        </w:rPr>
        <w:t xml:space="preserve">Згідно з </w:t>
      </w:r>
      <w:r>
        <w:rPr>
          <w:rFonts w:ascii="Times New Roman" w:eastAsia="Times New Roman" w:hAnsi="Times New Roman" w:cs="Times New Roman"/>
          <w:b/>
          <w:bCs/>
          <w:sz w:val="24"/>
          <w:szCs w:val="24"/>
          <w:lang w:eastAsia="ru-RU"/>
        </w:rPr>
        <w:t xml:space="preserve"> </w:t>
      </w:r>
      <w:r w:rsidRPr="008343BF">
        <w:rPr>
          <w:rFonts w:ascii="Times New Roman" w:eastAsia="Times New Roman" w:hAnsi="Times New Roman" w:cs="Times New Roman"/>
          <w:b/>
          <w:bCs/>
          <w:sz w:val="24"/>
          <w:szCs w:val="24"/>
          <w:lang w:eastAsia="ru-RU"/>
        </w:rPr>
        <w:t xml:space="preserve"> ЗУ «Про судовий збір», позивачі у справах про стягнення заробітної плати та поновлення на роботі звільняються від сплати судового збору під час розгляду справи в усіх судових інстанціях.</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Підтверджую, що мною не було подано інших заяв про видачу судового наказу до того самого боржника, про той самий предмет та з тих самих підстав.</w:t>
      </w:r>
    </w:p>
    <w:p w:rsidR="008343BF" w:rsidRPr="008343BF" w:rsidRDefault="008343BF" w:rsidP="008343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 xml:space="preserve">На підставі викладеного та керуючись ст.. 115, 116, 117 </w:t>
      </w:r>
      <w:proofErr w:type="spellStart"/>
      <w:r w:rsidRPr="008343BF">
        <w:rPr>
          <w:rFonts w:ascii="Times New Roman" w:eastAsia="Times New Roman" w:hAnsi="Times New Roman" w:cs="Times New Roman"/>
          <w:sz w:val="24"/>
          <w:szCs w:val="24"/>
          <w:lang w:eastAsia="ru-RU"/>
        </w:rPr>
        <w:t>КЗпП</w:t>
      </w:r>
      <w:proofErr w:type="spellEnd"/>
      <w:r w:rsidRPr="008343BF">
        <w:rPr>
          <w:rFonts w:ascii="Times New Roman" w:eastAsia="Times New Roman" w:hAnsi="Times New Roman" w:cs="Times New Roman"/>
          <w:sz w:val="24"/>
          <w:szCs w:val="24"/>
          <w:lang w:eastAsia="ru-RU"/>
        </w:rPr>
        <w:t xml:space="preserve"> України, ст.. 4, 161, 163, 168 ЦПК України, -</w:t>
      </w:r>
    </w:p>
    <w:p w:rsidR="008343BF" w:rsidRPr="008343BF" w:rsidRDefault="008343BF" w:rsidP="008343BF">
      <w:pPr>
        <w:shd w:val="clear" w:color="auto" w:fill="FFFFFF"/>
        <w:spacing w:after="0" w:line="240" w:lineRule="auto"/>
        <w:jc w:val="center"/>
        <w:rPr>
          <w:rFonts w:ascii="Times New Roman" w:eastAsia="Times New Roman" w:hAnsi="Times New Roman" w:cs="Times New Roman"/>
          <w:sz w:val="24"/>
          <w:szCs w:val="24"/>
          <w:lang w:eastAsia="ru-RU"/>
        </w:rPr>
      </w:pPr>
      <w:r w:rsidRPr="008343BF">
        <w:rPr>
          <w:rFonts w:ascii="Times New Roman" w:eastAsia="Times New Roman" w:hAnsi="Times New Roman" w:cs="Times New Roman"/>
          <w:b/>
          <w:bCs/>
          <w:sz w:val="24"/>
          <w:szCs w:val="24"/>
          <w:lang w:eastAsia="ru-RU"/>
        </w:rPr>
        <w:t>ПРОШУ:</w:t>
      </w:r>
    </w:p>
    <w:p w:rsidR="008343BF" w:rsidRPr="008343BF" w:rsidRDefault="008343BF" w:rsidP="008343BF">
      <w:pPr>
        <w:shd w:val="clear" w:color="auto" w:fill="FFFFFF"/>
        <w:spacing w:after="0" w:line="240" w:lineRule="auto"/>
        <w:ind w:firstLine="708"/>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Видати судовий наказ про стягнення з </w:t>
      </w:r>
      <w:r w:rsidRPr="008343BF">
        <w:rPr>
          <w:rFonts w:ascii="Times New Roman" w:eastAsia="Times New Roman" w:hAnsi="Times New Roman" w:cs="Times New Roman"/>
          <w:i/>
          <w:iCs/>
          <w:sz w:val="24"/>
          <w:szCs w:val="24"/>
          <w:lang w:eastAsia="ru-RU"/>
        </w:rPr>
        <w:t>товариства з обмеженою відповідальністю «</w:t>
      </w:r>
      <w:r>
        <w:rPr>
          <w:rFonts w:ascii="Times New Roman" w:eastAsia="Times New Roman" w:hAnsi="Times New Roman" w:cs="Times New Roman"/>
          <w:i/>
          <w:iCs/>
          <w:sz w:val="24"/>
          <w:szCs w:val="24"/>
          <w:lang w:eastAsia="ru-RU"/>
        </w:rPr>
        <w:t>Пролісок</w:t>
      </w:r>
      <w:r w:rsidRPr="008343BF">
        <w:rPr>
          <w:rFonts w:ascii="Times New Roman" w:eastAsia="Times New Roman" w:hAnsi="Times New Roman" w:cs="Times New Roman"/>
          <w:i/>
          <w:iCs/>
          <w:sz w:val="24"/>
          <w:szCs w:val="24"/>
          <w:lang w:eastAsia="ru-RU"/>
        </w:rPr>
        <w:t xml:space="preserve">», код ЄДРПОУ </w:t>
      </w:r>
      <w:r>
        <w:rPr>
          <w:rFonts w:ascii="Times New Roman" w:eastAsia="Times New Roman" w:hAnsi="Times New Roman" w:cs="Times New Roman"/>
          <w:i/>
          <w:iCs/>
          <w:sz w:val="24"/>
          <w:szCs w:val="24"/>
          <w:lang w:eastAsia="ru-RU"/>
        </w:rPr>
        <w:t xml:space="preserve">123456789 </w:t>
      </w:r>
      <w:r w:rsidRPr="008343BF">
        <w:rPr>
          <w:rFonts w:ascii="Times New Roman" w:eastAsia="Times New Roman" w:hAnsi="Times New Roman" w:cs="Times New Roman"/>
          <w:sz w:val="24"/>
          <w:szCs w:val="24"/>
          <w:lang w:eastAsia="ru-RU"/>
        </w:rPr>
        <w:t>на користь </w:t>
      </w:r>
      <w:r w:rsidRPr="008343BF">
        <w:rPr>
          <w:rFonts w:ascii="Times New Roman" w:eastAsia="Times New Roman" w:hAnsi="Times New Roman" w:cs="Times New Roman"/>
          <w:i/>
          <w:iCs/>
          <w:sz w:val="24"/>
          <w:szCs w:val="24"/>
          <w:lang w:eastAsia="ru-RU"/>
        </w:rPr>
        <w:t xml:space="preserve">(Прізвище, ім’я, по </w:t>
      </w:r>
      <w:r w:rsidRPr="008343BF">
        <w:rPr>
          <w:rFonts w:ascii="Times New Roman" w:eastAsia="Times New Roman" w:hAnsi="Times New Roman" w:cs="Times New Roman"/>
          <w:i/>
          <w:iCs/>
          <w:sz w:val="24"/>
          <w:szCs w:val="24"/>
          <w:lang w:eastAsia="ru-RU"/>
        </w:rPr>
        <w:lastRenderedPageBreak/>
        <w:t>батькові)</w:t>
      </w:r>
      <w:r w:rsidRPr="008343BF">
        <w:rPr>
          <w:rFonts w:ascii="Times New Roman" w:eastAsia="Times New Roman" w:hAnsi="Times New Roman" w:cs="Times New Roman"/>
          <w:sz w:val="24"/>
          <w:szCs w:val="24"/>
          <w:lang w:eastAsia="ru-RU"/>
        </w:rPr>
        <w:t xml:space="preserve"> заборгованість по заробітній платі в </w:t>
      </w:r>
      <w:proofErr w:type="spellStart"/>
      <w:r w:rsidRPr="008343BF">
        <w:rPr>
          <w:rFonts w:ascii="Times New Roman" w:eastAsia="Times New Roman" w:hAnsi="Times New Roman" w:cs="Times New Roman"/>
          <w:sz w:val="24"/>
          <w:szCs w:val="24"/>
          <w:lang w:eastAsia="ru-RU"/>
        </w:rPr>
        <w:t>сумі </w:t>
      </w:r>
      <w:proofErr w:type="spellEnd"/>
      <w:r w:rsidRPr="008343BF">
        <w:rPr>
          <w:rFonts w:ascii="Times New Roman" w:eastAsia="Times New Roman" w:hAnsi="Times New Roman" w:cs="Times New Roman"/>
          <w:i/>
          <w:iCs/>
          <w:sz w:val="24"/>
          <w:szCs w:val="24"/>
          <w:lang w:eastAsia="ru-RU"/>
        </w:rPr>
        <w:t>10134 (десять тисяч сто тридцять чотири)</w:t>
      </w:r>
      <w:proofErr w:type="spellStart"/>
      <w:r w:rsidRPr="008343BF">
        <w:rPr>
          <w:rFonts w:ascii="Times New Roman" w:eastAsia="Times New Roman" w:hAnsi="Times New Roman" w:cs="Times New Roman"/>
          <w:sz w:val="24"/>
          <w:szCs w:val="24"/>
          <w:lang w:eastAsia="ru-RU"/>
        </w:rPr>
        <w:t> </w:t>
      </w:r>
      <w:r w:rsidRPr="008343BF">
        <w:rPr>
          <w:rFonts w:ascii="Times New Roman" w:eastAsia="Times New Roman" w:hAnsi="Times New Roman" w:cs="Times New Roman"/>
          <w:i/>
          <w:iCs/>
          <w:sz w:val="24"/>
          <w:szCs w:val="24"/>
          <w:lang w:eastAsia="ru-RU"/>
        </w:rPr>
        <w:t>гр</w:t>
      </w:r>
      <w:proofErr w:type="spellEnd"/>
      <w:r w:rsidRPr="008343BF">
        <w:rPr>
          <w:rFonts w:ascii="Times New Roman" w:eastAsia="Times New Roman" w:hAnsi="Times New Roman" w:cs="Times New Roman"/>
          <w:i/>
          <w:iCs/>
          <w:sz w:val="24"/>
          <w:szCs w:val="24"/>
          <w:lang w:eastAsia="ru-RU"/>
        </w:rPr>
        <w:t>н 95коп.</w:t>
      </w:r>
    </w:p>
    <w:p w:rsidR="008343BF" w:rsidRPr="008343BF" w:rsidRDefault="008343BF" w:rsidP="008343BF">
      <w:pPr>
        <w:shd w:val="clear" w:color="auto" w:fill="FFFFFF"/>
        <w:spacing w:after="0" w:line="240" w:lineRule="auto"/>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br/>
        <w:t>Додатки:</w:t>
      </w:r>
      <w:r w:rsidRPr="008343BF">
        <w:rPr>
          <w:rFonts w:ascii="Times New Roman" w:eastAsia="Times New Roman" w:hAnsi="Times New Roman" w:cs="Times New Roman"/>
          <w:sz w:val="24"/>
          <w:szCs w:val="24"/>
          <w:lang w:eastAsia="ru-RU"/>
        </w:rPr>
        <w:br/>
        <w:t>1. Копія заяви для боржника з додатками;</w:t>
      </w:r>
      <w:r w:rsidRPr="008343BF">
        <w:rPr>
          <w:rFonts w:ascii="Times New Roman" w:eastAsia="Times New Roman" w:hAnsi="Times New Roman" w:cs="Times New Roman"/>
          <w:sz w:val="24"/>
          <w:szCs w:val="24"/>
          <w:lang w:eastAsia="ru-RU"/>
        </w:rPr>
        <w:br/>
        <w:t>2. Копія трудової книжки завірена належним чином;</w:t>
      </w:r>
      <w:r w:rsidRPr="008343BF">
        <w:rPr>
          <w:rFonts w:ascii="Times New Roman" w:eastAsia="Times New Roman" w:hAnsi="Times New Roman" w:cs="Times New Roman"/>
          <w:sz w:val="24"/>
          <w:szCs w:val="24"/>
          <w:lang w:eastAsia="ru-RU"/>
        </w:rPr>
        <w:br/>
        <w:t>3. Копія довідки про заборгованість по заробітній платі завірена належним чином;</w:t>
      </w:r>
      <w:r w:rsidRPr="008343BF">
        <w:rPr>
          <w:rFonts w:ascii="Times New Roman" w:eastAsia="Times New Roman" w:hAnsi="Times New Roman" w:cs="Times New Roman"/>
          <w:sz w:val="24"/>
          <w:szCs w:val="24"/>
          <w:lang w:eastAsia="ru-RU"/>
        </w:rPr>
        <w:br/>
        <w:t>4. Копія паспорта заявника завірена належним чином;</w:t>
      </w:r>
      <w:r w:rsidRPr="008343BF">
        <w:rPr>
          <w:rFonts w:ascii="Times New Roman" w:eastAsia="Times New Roman" w:hAnsi="Times New Roman" w:cs="Times New Roman"/>
          <w:sz w:val="24"/>
          <w:szCs w:val="24"/>
          <w:lang w:eastAsia="ru-RU"/>
        </w:rPr>
        <w:br/>
        <w:t>5. Копія довідки про ідентифікаційний код заявника завірена належним чином;</w:t>
      </w:r>
    </w:p>
    <w:p w:rsidR="008343BF" w:rsidRPr="008343BF" w:rsidRDefault="008343BF" w:rsidP="008343BF">
      <w:pPr>
        <w:shd w:val="clear" w:color="auto" w:fill="FFFFFF"/>
        <w:spacing w:after="0" w:line="240" w:lineRule="auto"/>
        <w:rPr>
          <w:rFonts w:ascii="Times New Roman" w:eastAsia="Times New Roman" w:hAnsi="Times New Roman" w:cs="Times New Roman"/>
          <w:sz w:val="24"/>
          <w:szCs w:val="24"/>
          <w:lang w:eastAsia="ru-RU"/>
        </w:rPr>
      </w:pPr>
      <w:r w:rsidRPr="008343BF">
        <w:rPr>
          <w:rFonts w:ascii="Times New Roman" w:eastAsia="Times New Roman" w:hAnsi="Times New Roman" w:cs="Times New Roman"/>
          <w:sz w:val="24"/>
          <w:szCs w:val="24"/>
          <w:lang w:eastAsia="ru-RU"/>
        </w:rPr>
        <w:t>6.Копія наказу про звільнення завірена належним чином.</w:t>
      </w:r>
      <w:r w:rsidRPr="008343BF">
        <w:rPr>
          <w:rFonts w:ascii="Times New Roman" w:eastAsia="Times New Roman" w:hAnsi="Times New Roman" w:cs="Times New Roman"/>
          <w:sz w:val="24"/>
          <w:szCs w:val="24"/>
          <w:lang w:eastAsia="ru-RU"/>
        </w:rPr>
        <w:br/>
      </w:r>
      <w:r w:rsidRPr="008343BF">
        <w:rPr>
          <w:rFonts w:ascii="Times New Roman" w:eastAsia="Times New Roman" w:hAnsi="Times New Roman" w:cs="Times New Roman"/>
          <w:sz w:val="24"/>
          <w:szCs w:val="24"/>
          <w:lang w:eastAsia="ru-RU"/>
        </w:rPr>
        <w:br/>
      </w:r>
      <w:r w:rsidRPr="008343BF">
        <w:rPr>
          <w:rFonts w:ascii="Times New Roman" w:eastAsia="Times New Roman" w:hAnsi="Times New Roman" w:cs="Times New Roman"/>
          <w:sz w:val="24"/>
          <w:szCs w:val="24"/>
          <w:lang w:eastAsia="ru-RU"/>
        </w:rPr>
        <w:br/>
        <w:t xml:space="preserve">«_____» __________ </w:t>
      </w:r>
      <w:r>
        <w:rPr>
          <w:rFonts w:ascii="Times New Roman" w:eastAsia="Times New Roman" w:hAnsi="Times New Roman" w:cs="Times New Roman"/>
          <w:sz w:val="24"/>
          <w:szCs w:val="24"/>
          <w:lang w:eastAsia="ru-RU"/>
        </w:rPr>
        <w:t xml:space="preserve"> </w:t>
      </w:r>
      <w:r w:rsidRPr="008343BF">
        <w:rPr>
          <w:rFonts w:ascii="Times New Roman" w:eastAsia="Times New Roman" w:hAnsi="Times New Roman" w:cs="Times New Roman"/>
          <w:sz w:val="24"/>
          <w:szCs w:val="24"/>
          <w:lang w:eastAsia="ru-RU"/>
        </w:rPr>
        <w:t xml:space="preserve"> року </w:t>
      </w:r>
      <w:r>
        <w:rPr>
          <w:rFonts w:ascii="Times New Roman" w:eastAsia="Times New Roman" w:hAnsi="Times New Roman" w:cs="Times New Roman"/>
          <w:sz w:val="24"/>
          <w:szCs w:val="24"/>
          <w:lang w:eastAsia="ru-RU"/>
        </w:rPr>
        <w:t xml:space="preserve">                                        </w:t>
      </w:r>
      <w:bookmarkStart w:id="0" w:name="_GoBack"/>
      <w:bookmarkEnd w:id="0"/>
      <w:r w:rsidRPr="008343BF">
        <w:rPr>
          <w:rFonts w:ascii="Times New Roman" w:eastAsia="Times New Roman" w:hAnsi="Times New Roman" w:cs="Times New Roman"/>
          <w:i/>
          <w:iCs/>
          <w:sz w:val="24"/>
          <w:szCs w:val="24"/>
          <w:lang w:eastAsia="ru-RU"/>
        </w:rPr>
        <w:t>(Прізвище, ініціали)</w:t>
      </w:r>
    </w:p>
    <w:p w:rsidR="005D4B37" w:rsidRPr="008343BF" w:rsidRDefault="005D4B37" w:rsidP="008343BF">
      <w:pPr>
        <w:shd w:val="clear" w:color="auto" w:fill="FFFFFF"/>
        <w:spacing w:after="0" w:line="240" w:lineRule="auto"/>
        <w:ind w:firstLine="708"/>
        <w:jc w:val="both"/>
        <w:rPr>
          <w:rFonts w:ascii="Times New Roman" w:hAnsi="Times New Roman" w:cs="Times New Roman"/>
          <w:sz w:val="24"/>
          <w:szCs w:val="24"/>
        </w:rPr>
      </w:pPr>
    </w:p>
    <w:sectPr w:rsidR="005D4B37" w:rsidRPr="008343BF" w:rsidSect="005D4B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1262"/>
    <w:multiLevelType w:val="multilevel"/>
    <w:tmpl w:val="F2C4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1"/>
    <w:rsid w:val="00416788"/>
    <w:rsid w:val="005D4B37"/>
    <w:rsid w:val="00671292"/>
    <w:rsid w:val="008343BF"/>
    <w:rsid w:val="00995121"/>
    <w:rsid w:val="00AF4BC7"/>
    <w:rsid w:val="00CF3C8C"/>
    <w:rsid w:val="00D25AF8"/>
    <w:rsid w:val="00D8499E"/>
    <w:rsid w:val="00DE0CAE"/>
    <w:rsid w:val="00E101ED"/>
    <w:rsid w:val="00E80D1E"/>
    <w:rsid w:val="00F2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D4B3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B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D4B37"/>
    <w:rPr>
      <w:b/>
      <w:bCs/>
    </w:rPr>
  </w:style>
  <w:style w:type="character" w:styleId="a5">
    <w:name w:val="Emphasis"/>
    <w:basedOn w:val="a0"/>
    <w:uiPriority w:val="20"/>
    <w:qFormat/>
    <w:rsid w:val="005D4B37"/>
    <w:rPr>
      <w:i/>
      <w:iCs/>
    </w:rPr>
  </w:style>
  <w:style w:type="table" w:styleId="a6">
    <w:name w:val="Table Grid"/>
    <w:basedOn w:val="a1"/>
    <w:uiPriority w:val="59"/>
    <w:rsid w:val="005D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D4B3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3085">
      <w:bodyDiv w:val="1"/>
      <w:marLeft w:val="0"/>
      <w:marRight w:val="0"/>
      <w:marTop w:val="0"/>
      <w:marBottom w:val="0"/>
      <w:divBdr>
        <w:top w:val="none" w:sz="0" w:space="0" w:color="auto"/>
        <w:left w:val="none" w:sz="0" w:space="0" w:color="auto"/>
        <w:bottom w:val="none" w:sz="0" w:space="0" w:color="auto"/>
        <w:right w:val="none" w:sz="0" w:space="0" w:color="auto"/>
      </w:divBdr>
    </w:div>
    <w:div w:id="242876550">
      <w:bodyDiv w:val="1"/>
      <w:marLeft w:val="0"/>
      <w:marRight w:val="0"/>
      <w:marTop w:val="0"/>
      <w:marBottom w:val="0"/>
      <w:divBdr>
        <w:top w:val="none" w:sz="0" w:space="0" w:color="auto"/>
        <w:left w:val="none" w:sz="0" w:space="0" w:color="auto"/>
        <w:bottom w:val="none" w:sz="0" w:space="0" w:color="auto"/>
        <w:right w:val="none" w:sz="0" w:space="0" w:color="auto"/>
      </w:divBdr>
    </w:div>
    <w:div w:id="651494528">
      <w:bodyDiv w:val="1"/>
      <w:marLeft w:val="0"/>
      <w:marRight w:val="0"/>
      <w:marTop w:val="0"/>
      <w:marBottom w:val="0"/>
      <w:divBdr>
        <w:top w:val="none" w:sz="0" w:space="0" w:color="auto"/>
        <w:left w:val="none" w:sz="0" w:space="0" w:color="auto"/>
        <w:bottom w:val="none" w:sz="0" w:space="0" w:color="auto"/>
        <w:right w:val="none" w:sz="0" w:space="0" w:color="auto"/>
      </w:divBdr>
    </w:div>
    <w:div w:id="1375081418">
      <w:bodyDiv w:val="1"/>
      <w:marLeft w:val="0"/>
      <w:marRight w:val="0"/>
      <w:marTop w:val="0"/>
      <w:marBottom w:val="0"/>
      <w:divBdr>
        <w:top w:val="none" w:sz="0" w:space="0" w:color="auto"/>
        <w:left w:val="none" w:sz="0" w:space="0" w:color="auto"/>
        <w:bottom w:val="none" w:sz="0" w:space="0" w:color="auto"/>
        <w:right w:val="none" w:sz="0" w:space="0" w:color="auto"/>
      </w:divBdr>
    </w:div>
    <w:div w:id="1501312349">
      <w:bodyDiv w:val="1"/>
      <w:marLeft w:val="0"/>
      <w:marRight w:val="0"/>
      <w:marTop w:val="0"/>
      <w:marBottom w:val="0"/>
      <w:divBdr>
        <w:top w:val="none" w:sz="0" w:space="0" w:color="auto"/>
        <w:left w:val="none" w:sz="0" w:space="0" w:color="auto"/>
        <w:bottom w:val="none" w:sz="0" w:space="0" w:color="auto"/>
        <w:right w:val="none" w:sz="0" w:space="0" w:color="auto"/>
      </w:divBdr>
    </w:div>
    <w:div w:id="1555002338">
      <w:bodyDiv w:val="1"/>
      <w:marLeft w:val="0"/>
      <w:marRight w:val="0"/>
      <w:marTop w:val="0"/>
      <w:marBottom w:val="0"/>
      <w:divBdr>
        <w:top w:val="none" w:sz="0" w:space="0" w:color="auto"/>
        <w:left w:val="none" w:sz="0" w:space="0" w:color="auto"/>
        <w:bottom w:val="none" w:sz="0" w:space="0" w:color="auto"/>
        <w:right w:val="none" w:sz="0" w:space="0" w:color="auto"/>
      </w:divBdr>
    </w:div>
    <w:div w:id="19132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D448-9FD7-4E70-93F3-5890D42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2019-05-23T05:50:00Z</dcterms:created>
  <dcterms:modified xsi:type="dcterms:W3CDTF">2019-05-23T05:55:00Z</dcterms:modified>
</cp:coreProperties>
</file>