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67" w:rsidRPr="000D6467" w:rsidRDefault="00715BB7" w:rsidP="000D6467">
      <w:pPr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Заява про відкладення слухання справи</w:t>
      </w:r>
      <w:bookmarkStart w:id="0" w:name="_GoBack"/>
      <w:bookmarkEnd w:id="0"/>
    </w:p>
    <w:p w:rsidR="000D6467" w:rsidRPr="000D6467" w:rsidRDefault="000D6467" w:rsidP="000D6467">
      <w:pPr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0D6467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Зразок</w:t>
      </w:r>
    </w:p>
    <w:p w:rsidR="009C5FAF" w:rsidRPr="009C5FAF" w:rsidRDefault="009C5FAF" w:rsidP="009C5FAF">
      <w:pPr>
        <w:pStyle w:val="1"/>
        <w:spacing w:before="0" w:beforeAutospacing="0" w:after="150" w:afterAutospacing="0"/>
        <w:rPr>
          <w:sz w:val="24"/>
          <w:szCs w:val="24"/>
          <w:lang w:val="uk-UA"/>
        </w:rPr>
      </w:pPr>
      <w:r>
        <w:rPr>
          <w:rFonts w:ascii="HelveticaNeueCyr-Roman" w:hAnsi="HelveticaNeueCyr-Roman"/>
          <w:b w:val="0"/>
          <w:bCs w:val="0"/>
          <w:color w:val="00274E"/>
          <w:lang w:val="uk-UA"/>
        </w:rPr>
        <w:t xml:space="preserve"> </w:t>
      </w:r>
      <w:r>
        <w:rPr>
          <w:rFonts w:ascii="HelveticaNeueCyr-Roman" w:hAnsi="HelveticaNeueCyr-Roman"/>
          <w:color w:val="C0C0C0"/>
        </w:rPr>
        <w:t xml:space="preserve"> </w:t>
      </w:r>
      <w:r>
        <w:rPr>
          <w:rFonts w:ascii="HelveticaNeueCyr-Roman" w:hAnsi="HelveticaNeueCyr-Roman"/>
          <w:color w:val="C0C0C0"/>
          <w:lang w:val="uk-UA"/>
        </w:rPr>
        <w:t xml:space="preserve">                            </w:t>
      </w:r>
      <w:r w:rsidRPr="009C5FAF">
        <w:rPr>
          <w:sz w:val="24"/>
          <w:szCs w:val="24"/>
          <w:lang w:val="uk-UA"/>
        </w:rPr>
        <w:t>Ізмаїльський міськрайонний суд Одеської області,</w:t>
      </w:r>
    </w:p>
    <w:p w:rsidR="009C5FAF" w:rsidRPr="009C5FAF" w:rsidRDefault="009C5FAF" w:rsidP="009C5F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C5FAF"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:rsidR="009C5FAF" w:rsidRPr="009C5FAF" w:rsidRDefault="009C5FAF" w:rsidP="009C5F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C5FAF">
        <w:rPr>
          <w:rFonts w:ascii="Times New Roman" w:hAnsi="Times New Roman" w:cs="Times New Roman"/>
          <w:sz w:val="24"/>
          <w:szCs w:val="24"/>
        </w:rPr>
        <w:t>(адреса, поштовий індекс)</w:t>
      </w:r>
    </w:p>
    <w:p w:rsidR="009C5FAF" w:rsidRPr="009C5FAF" w:rsidRDefault="009C5FAF" w:rsidP="009C5F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C5FAF">
        <w:rPr>
          <w:rFonts w:ascii="Times New Roman" w:hAnsi="Times New Roman" w:cs="Times New Roman"/>
          <w:sz w:val="24"/>
          <w:szCs w:val="24"/>
        </w:rPr>
        <w:t xml:space="preserve">(суддя (П. ініціали) </w:t>
      </w:r>
      <w:proofErr w:type="spellStart"/>
      <w:r w:rsidRPr="009C5FAF">
        <w:rPr>
          <w:rFonts w:ascii="Times New Roman" w:hAnsi="Times New Roman" w:cs="Times New Roman"/>
          <w:sz w:val="24"/>
          <w:szCs w:val="24"/>
        </w:rPr>
        <w:t>цив</w:t>
      </w:r>
      <w:proofErr w:type="spellEnd"/>
      <w:r w:rsidRPr="009C5FAF">
        <w:rPr>
          <w:rFonts w:ascii="Times New Roman" w:hAnsi="Times New Roman" w:cs="Times New Roman"/>
          <w:sz w:val="24"/>
          <w:szCs w:val="24"/>
        </w:rPr>
        <w:t>/справа № _____________).</w:t>
      </w:r>
    </w:p>
    <w:p w:rsidR="009C5FAF" w:rsidRDefault="009C5FAF" w:rsidP="009C5F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C5FAF" w:rsidRPr="009C5FAF" w:rsidRDefault="009C5FAF" w:rsidP="009C5F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C5FAF">
        <w:rPr>
          <w:rFonts w:ascii="Times New Roman" w:hAnsi="Times New Roman" w:cs="Times New Roman"/>
          <w:sz w:val="24"/>
          <w:szCs w:val="24"/>
        </w:rPr>
        <w:t>Заявник: П.І.Б.</w:t>
      </w:r>
      <w:r w:rsidRPr="009C5FAF">
        <w:rPr>
          <w:rFonts w:ascii="Times New Roman" w:hAnsi="Times New Roman" w:cs="Times New Roman"/>
          <w:color w:val="3A3A3A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C5FAF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9C5FAF" w:rsidRPr="009C5FAF" w:rsidRDefault="009C5FAF" w:rsidP="009C5F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C5FAF">
        <w:rPr>
          <w:rFonts w:ascii="Times New Roman" w:hAnsi="Times New Roman" w:cs="Times New Roman"/>
          <w:sz w:val="24"/>
          <w:szCs w:val="24"/>
        </w:rPr>
        <w:t>_____________</w:t>
      </w:r>
      <w:r w:rsidRPr="009C5FAF">
        <w:rPr>
          <w:rFonts w:ascii="Times New Roman" w:hAnsi="Times New Roman" w:cs="Times New Roman"/>
          <w:color w:val="3A3A3A"/>
          <w:sz w:val="24"/>
          <w:szCs w:val="24"/>
        </w:rPr>
        <w:t>_</w:t>
      </w:r>
      <w:r w:rsidRPr="009C5FAF">
        <w:rPr>
          <w:rFonts w:ascii="Times New Roman" w:hAnsi="Times New Roman" w:cs="Times New Roman"/>
          <w:sz w:val="24"/>
          <w:szCs w:val="24"/>
        </w:rPr>
        <w:t>____________________________.</w:t>
      </w:r>
    </w:p>
    <w:p w:rsidR="009C5FAF" w:rsidRPr="009C5FAF" w:rsidRDefault="009C5FAF" w:rsidP="009C5F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C5FAF">
        <w:rPr>
          <w:rFonts w:ascii="Times New Roman" w:hAnsi="Times New Roman" w:cs="Times New Roman"/>
          <w:sz w:val="24"/>
          <w:szCs w:val="24"/>
        </w:rPr>
        <w:t>(адреса, поштовий індекс, засоби зв’язку)</w:t>
      </w:r>
    </w:p>
    <w:p w:rsidR="009C5FAF" w:rsidRPr="009C5FAF" w:rsidRDefault="009C5FAF" w:rsidP="009C5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FAF">
        <w:rPr>
          <w:rFonts w:ascii="Times New Roman" w:hAnsi="Times New Roman" w:cs="Times New Roman"/>
          <w:sz w:val="24"/>
          <w:szCs w:val="24"/>
        </w:rPr>
        <w:t> </w:t>
      </w:r>
    </w:p>
    <w:p w:rsidR="009C5FAF" w:rsidRPr="009C5FAF" w:rsidRDefault="009C5FAF" w:rsidP="009C5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FAF">
        <w:rPr>
          <w:rFonts w:ascii="Times New Roman" w:hAnsi="Times New Roman" w:cs="Times New Roman"/>
          <w:sz w:val="24"/>
          <w:szCs w:val="24"/>
        </w:rPr>
        <w:t> </w:t>
      </w:r>
    </w:p>
    <w:p w:rsidR="007C4700" w:rsidRPr="007C4700" w:rsidRDefault="007C4700" w:rsidP="007C4700">
      <w:pPr>
        <w:shd w:val="clear" w:color="auto" w:fill="FFFFFF"/>
        <w:spacing w:after="150" w:line="240" w:lineRule="auto"/>
        <w:jc w:val="center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7C4700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val="ru-RU" w:eastAsia="ru-RU"/>
        </w:rPr>
        <w:br/>
      </w:r>
      <w:r w:rsidRPr="007C4700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ЗАЯВА</w:t>
      </w:r>
    </w:p>
    <w:p w:rsidR="007C4700" w:rsidRPr="007C4700" w:rsidRDefault="007C4700" w:rsidP="007C4700">
      <w:pPr>
        <w:shd w:val="clear" w:color="auto" w:fill="FFFFFF"/>
        <w:spacing w:after="150" w:line="240" w:lineRule="auto"/>
        <w:jc w:val="center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7C4700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про відкладення слухання справи</w:t>
      </w:r>
    </w:p>
    <w:p w:rsidR="007C4700" w:rsidRPr="007C4700" w:rsidRDefault="007C4700" w:rsidP="007C4700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7C4700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 </w:t>
      </w:r>
    </w:p>
    <w:p w:rsidR="007C4700" w:rsidRPr="007C4700" w:rsidRDefault="007C4700" w:rsidP="007C4700">
      <w:pPr>
        <w:shd w:val="clear" w:color="auto" w:fill="FFFFFF"/>
        <w:spacing w:after="150" w:line="240" w:lineRule="auto"/>
        <w:ind w:firstLine="567"/>
        <w:jc w:val="both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7C4700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У провадженні судді Ізмаїльського міськрайонного суду Одеської області (П. ініціали) знаходиться цивільна справа № ____________ за позовною заявою (П.І.Б.) до (П.І.Б.) та (П.І.Б.) «про ……», судове засідання призначено на «___» ___________.20__ року, у </w:t>
      </w:r>
      <w:r w:rsidR="00715BB7" w:rsidRPr="007C4700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зв’язк</w:t>
      </w:r>
      <w:r w:rsidR="00715BB7" w:rsidRPr="007C4700">
        <w:rPr>
          <w:rFonts w:ascii="HelveticaNeueCyr-Roman" w:eastAsia="Times New Roman" w:hAnsi="HelveticaNeueCyr-Roman" w:cs="Times New Roman" w:hint="eastAsia"/>
          <w:sz w:val="24"/>
          <w:szCs w:val="24"/>
          <w:lang w:eastAsia="ru-RU"/>
        </w:rPr>
        <w:t>у</w:t>
      </w:r>
      <w:r w:rsidRPr="007C4700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з неможливістю бути присутнім у судовому засіданні.</w:t>
      </w:r>
    </w:p>
    <w:p w:rsidR="007C4700" w:rsidRPr="007C4700" w:rsidRDefault="007C4700" w:rsidP="007C4700">
      <w:pPr>
        <w:shd w:val="clear" w:color="auto" w:fill="FFFFFF"/>
        <w:spacing w:after="150" w:line="240" w:lineRule="auto"/>
        <w:ind w:firstLine="567"/>
        <w:jc w:val="both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7C4700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ПРОШУ Ізмаїльський міськрайонний суд Одеської області</w:t>
      </w:r>
      <w:r w:rsidR="00715BB7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</w:t>
      </w:r>
    </w:p>
    <w:p w:rsidR="007C4700" w:rsidRPr="007C4700" w:rsidRDefault="007C4700" w:rsidP="007C4700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7C4700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- відкласти слухання справи у </w:t>
      </w:r>
      <w:r w:rsidR="00715BB7" w:rsidRPr="007C4700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зв’язк</w:t>
      </w:r>
      <w:r w:rsidR="00715BB7" w:rsidRPr="007C4700">
        <w:rPr>
          <w:rFonts w:ascii="HelveticaNeueCyr-Roman" w:eastAsia="Times New Roman" w:hAnsi="HelveticaNeueCyr-Roman" w:cs="Times New Roman" w:hint="eastAsia"/>
          <w:sz w:val="24"/>
          <w:szCs w:val="24"/>
          <w:lang w:eastAsia="ru-RU"/>
        </w:rPr>
        <w:t>у</w:t>
      </w:r>
      <w:r w:rsidRPr="007C4700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з……….</w:t>
      </w:r>
    </w:p>
    <w:p w:rsidR="007C4700" w:rsidRPr="007C4700" w:rsidRDefault="007C4700" w:rsidP="007C4700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7C4700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 </w:t>
      </w:r>
    </w:p>
    <w:p w:rsidR="007C4700" w:rsidRPr="007C4700" w:rsidRDefault="007C4700" w:rsidP="007C4700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7C4700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 </w:t>
      </w:r>
    </w:p>
    <w:p w:rsidR="007C4700" w:rsidRPr="007C4700" w:rsidRDefault="007C4700" w:rsidP="007C4700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7C4700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 </w:t>
      </w:r>
    </w:p>
    <w:p w:rsidR="007C4700" w:rsidRPr="007C4700" w:rsidRDefault="007C4700" w:rsidP="007C4700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7C4700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Заявник ______________ (П. ініціали).                                                                            (Дата).</w:t>
      </w:r>
    </w:p>
    <w:p w:rsidR="007C4700" w:rsidRPr="007C4700" w:rsidRDefault="007C4700" w:rsidP="007C4700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7C4700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 </w:t>
      </w:r>
    </w:p>
    <w:p w:rsidR="007C4700" w:rsidRPr="007C4700" w:rsidRDefault="007C4700" w:rsidP="007C4700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7C4700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 </w:t>
      </w:r>
    </w:p>
    <w:p w:rsidR="00CF3C8C" w:rsidRPr="007C4700" w:rsidRDefault="00CF3C8C" w:rsidP="009C5F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F3C8C" w:rsidRPr="007C4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35"/>
    <w:rsid w:val="000D6467"/>
    <w:rsid w:val="00715BB7"/>
    <w:rsid w:val="007C4700"/>
    <w:rsid w:val="009C5FAF"/>
    <w:rsid w:val="00AB4035"/>
    <w:rsid w:val="00CF3C8C"/>
    <w:rsid w:val="00F6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0D64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4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D6467"/>
    <w:rPr>
      <w:b/>
      <w:bCs/>
    </w:rPr>
  </w:style>
  <w:style w:type="paragraph" w:styleId="a4">
    <w:name w:val="Normal (Web)"/>
    <w:basedOn w:val="a"/>
    <w:uiPriority w:val="99"/>
    <w:semiHidden/>
    <w:unhideWhenUsed/>
    <w:rsid w:val="009C5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0D64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4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D6467"/>
    <w:rPr>
      <w:b/>
      <w:bCs/>
    </w:rPr>
  </w:style>
  <w:style w:type="paragraph" w:styleId="a4">
    <w:name w:val="Normal (Web)"/>
    <w:basedOn w:val="a"/>
    <w:uiPriority w:val="99"/>
    <w:semiHidden/>
    <w:unhideWhenUsed/>
    <w:rsid w:val="009C5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732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753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1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5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8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93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9132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3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2019-05-23T06:52:00Z</dcterms:created>
  <dcterms:modified xsi:type="dcterms:W3CDTF">2019-05-23T06:52:00Z</dcterms:modified>
</cp:coreProperties>
</file>