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140C23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Дозвіл на ознайомлення з матеріалами справи</w:t>
      </w:r>
      <w:bookmarkStart w:id="0" w:name="_GoBack"/>
      <w:bookmarkEnd w:id="0"/>
    </w:p>
    <w:p w:rsidR="00A73451" w:rsidRDefault="000D6467" w:rsidP="004E1222">
      <w:pPr>
        <w:spacing w:after="150" w:line="240" w:lineRule="auto"/>
        <w:outlineLvl w:val="0"/>
        <w:rPr>
          <w:rFonts w:ascii="HelveticaNeueCyr-Roman" w:hAnsi="HelveticaNeueCyr-Roman"/>
          <w:b/>
          <w:bCs/>
          <w:color w:val="120C00"/>
          <w:sz w:val="36"/>
          <w:szCs w:val="36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73451" w:rsidTr="004E1222">
        <w:tc>
          <w:tcPr>
            <w:tcW w:w="4643" w:type="dxa"/>
          </w:tcPr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/>
                <w:bCs/>
                <w:color w:val="120C00"/>
                <w:lang w:val="uk-UA"/>
              </w:rPr>
              <w:t>До Із</w:t>
            </w:r>
            <w:r>
              <w:rPr>
                <w:b/>
                <w:bCs/>
                <w:color w:val="120C00"/>
                <w:lang w:val="uk-UA"/>
              </w:rPr>
              <w:t xml:space="preserve">маїльського міськрайонного суду </w:t>
            </w:r>
          </w:p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>Одеської області</w:t>
            </w:r>
          </w:p>
          <w:p w:rsid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 xml:space="preserve">68600, м. Ізмаїл, вул. </w:t>
            </w:r>
            <w:proofErr w:type="spellStart"/>
            <w:r>
              <w:rPr>
                <w:b/>
                <w:bCs/>
                <w:color w:val="120C00"/>
                <w:lang w:val="uk-UA"/>
              </w:rPr>
              <w:t>Клушина</w:t>
            </w:r>
            <w:proofErr w:type="spellEnd"/>
            <w:r>
              <w:rPr>
                <w:b/>
                <w:bCs/>
                <w:color w:val="120C00"/>
                <w:lang w:val="uk-UA"/>
              </w:rPr>
              <w:t>, 2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Судді ________</w:t>
            </w:r>
            <w:r>
              <w:rPr>
                <w:bCs/>
                <w:color w:val="120C00"/>
                <w:lang w:val="uk-UA"/>
              </w:rPr>
              <w:t>_____</w:t>
            </w:r>
            <w:r w:rsidRPr="00A73451">
              <w:rPr>
                <w:bCs/>
                <w:color w:val="120C00"/>
                <w:lang w:val="uk-UA"/>
              </w:rPr>
              <w:t>_____П.І.Б.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Заявник:________________П.І.Б.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Адреса_</w:t>
            </w:r>
            <w:r>
              <w:rPr>
                <w:bCs/>
                <w:color w:val="120C00"/>
                <w:lang w:val="uk-UA"/>
              </w:rPr>
              <w:t>________________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Телефон_</w:t>
            </w:r>
            <w:r>
              <w:rPr>
                <w:bCs/>
                <w:color w:val="120C00"/>
                <w:lang w:val="uk-UA"/>
              </w:rPr>
              <w:t>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 xml:space="preserve">У </w:t>
            </w:r>
            <w:r>
              <w:rPr>
                <w:bCs/>
                <w:color w:val="120C00"/>
                <w:lang w:val="uk-UA"/>
              </w:rPr>
              <w:t>справі № _____________</w:t>
            </w:r>
          </w:p>
        </w:tc>
      </w:tr>
    </w:tbl>
    <w:p w:rsidR="00A73451" w:rsidRDefault="00A73451" w:rsidP="002E6DF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lang w:val="uk-UA"/>
        </w:rPr>
      </w:pPr>
    </w:p>
    <w:p w:rsidR="00140C23" w:rsidRPr="00760956" w:rsidRDefault="00140C23" w:rsidP="00140C23">
      <w:pPr>
        <w:pStyle w:val="a4"/>
        <w:spacing w:before="0" w:beforeAutospacing="0" w:after="150" w:afterAutospacing="0"/>
        <w:jc w:val="center"/>
        <w:rPr>
          <w:rFonts w:ascii="HelveticaNeueCyr-Roman" w:hAnsi="HelveticaNeueCyr-Roman"/>
          <w:b/>
          <w:lang w:val="uk-UA"/>
        </w:rPr>
      </w:pPr>
      <w:r w:rsidRPr="00760956">
        <w:rPr>
          <w:rFonts w:ascii="HelveticaNeueCyr-Roman" w:hAnsi="HelveticaNeueCyr-Roman"/>
          <w:b/>
          <w:lang w:val="uk-UA"/>
        </w:rPr>
        <w:t>ЗАЯВА</w:t>
      </w:r>
    </w:p>
    <w:p w:rsidR="00140C23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  <w:r>
        <w:rPr>
          <w:rFonts w:ascii="HelveticaNeueCyr-Roman" w:hAnsi="HelveticaNeueCyr-Roman"/>
          <w:lang w:val="uk-UA"/>
        </w:rPr>
        <w:t>В провадженні судді Ізмаїльського міськрайонног</w:t>
      </w:r>
      <w:r>
        <w:rPr>
          <w:rFonts w:ascii="HelveticaNeueCyr-Roman" w:hAnsi="HelveticaNeueCyr-Roman" w:hint="eastAsia"/>
          <w:lang w:val="uk-UA"/>
        </w:rPr>
        <w:t>о</w:t>
      </w:r>
      <w:r>
        <w:rPr>
          <w:rFonts w:ascii="HelveticaNeueCyr-Roman" w:hAnsi="HelveticaNeueCyr-Roman"/>
          <w:lang w:val="uk-UA"/>
        </w:rPr>
        <w:t xml:space="preserve"> суду Одеської області (П.І.Б.)________</w:t>
      </w:r>
    </w:p>
    <w:p w:rsidR="00140C23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  <w:r>
        <w:rPr>
          <w:rFonts w:ascii="HelveticaNeueCyr-Roman" w:hAnsi="HelveticaNeueCyr-Roman"/>
          <w:lang w:val="uk-UA"/>
        </w:rPr>
        <w:t>знаходиться  справа №______________( цивільна, кримінальна, адміністративна, про адміністративні правопорушення) за позовом (обвинуваченням)___________________________________________________________________________________________________________________________________________</w:t>
      </w:r>
    </w:p>
    <w:p w:rsidR="00140C23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  <w:r>
        <w:rPr>
          <w:rFonts w:ascii="HelveticaNeueCyr-Roman" w:hAnsi="HelveticaNeueCyr-Roman"/>
          <w:lang w:val="uk-UA"/>
        </w:rPr>
        <w:t>про__________________________________________________________________________</w:t>
      </w:r>
    </w:p>
    <w:p w:rsidR="00140C23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  <w:r>
        <w:rPr>
          <w:rFonts w:ascii="HelveticaNeueCyr-Roman" w:hAnsi="HelveticaNeueCyr-Roman"/>
          <w:lang w:val="uk-UA"/>
        </w:rPr>
        <w:tab/>
        <w:t>Прошу Ізмаїльський міськрайонний суд Одеської області</w:t>
      </w:r>
      <w:r w:rsidRPr="00365A7E">
        <w:rPr>
          <w:rFonts w:ascii="HelveticaNeueCyr-Roman" w:hAnsi="HelveticaNeueCyr-Roman"/>
          <w:lang w:val="uk-UA"/>
        </w:rPr>
        <w:t xml:space="preserve"> дозволити мені ознайомитися з матеріалами цивільної (адміністративної, кримінальної) справи №_______ за позовною заявою (</w:t>
      </w:r>
      <w:proofErr w:type="spellStart"/>
      <w:r w:rsidRPr="00365A7E">
        <w:rPr>
          <w:rFonts w:ascii="HelveticaNeueCyr-Roman" w:hAnsi="HelveticaNeueCyr-Roman"/>
          <w:lang w:val="uk-UA"/>
        </w:rPr>
        <w:t>заявою</w:t>
      </w:r>
      <w:proofErr w:type="spellEnd"/>
      <w:r w:rsidRPr="00365A7E">
        <w:rPr>
          <w:rFonts w:ascii="HelveticaNeueCyr-Roman" w:hAnsi="HelveticaNeueCyr-Roman"/>
          <w:lang w:val="uk-UA"/>
        </w:rPr>
        <w:t>, скаргою) ____________________________________________________</w:t>
      </w:r>
      <w:r>
        <w:rPr>
          <w:rFonts w:ascii="HelveticaNeueCyr-Roman" w:hAnsi="HelveticaNeueCyr-Roman"/>
          <w:lang w:val="uk-UA"/>
        </w:rPr>
        <w:t>______________</w:t>
      </w:r>
      <w:r w:rsidRPr="00365A7E">
        <w:rPr>
          <w:rFonts w:ascii="HelveticaNeueCyr-Roman" w:hAnsi="HelveticaNeueCyr-Roman"/>
          <w:lang w:val="uk-UA"/>
        </w:rPr>
        <w:t>__________ про ________________________________________________________________________</w:t>
      </w:r>
      <w:r>
        <w:rPr>
          <w:rFonts w:ascii="HelveticaNeueCyr-Roman" w:hAnsi="HelveticaNeueCyr-Roman"/>
          <w:lang w:val="uk-UA"/>
        </w:rPr>
        <w:t>_</w:t>
      </w:r>
      <w:r w:rsidRPr="00365A7E">
        <w:rPr>
          <w:rFonts w:ascii="HelveticaNeueCyr-Roman" w:hAnsi="HelveticaNeueCyr-Roman"/>
          <w:lang w:val="uk-UA"/>
        </w:rPr>
        <w:t>.</w:t>
      </w:r>
    </w:p>
    <w:p w:rsidR="00140C23" w:rsidRPr="00365A7E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</w:p>
    <w:p w:rsidR="00140C23" w:rsidRPr="00365A7E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  <w:r w:rsidRPr="00365A7E">
        <w:rPr>
          <w:rFonts w:ascii="HelveticaNeueCyr-Roman" w:hAnsi="HelveticaNeueCyr-Roman"/>
          <w:lang w:val="uk-UA"/>
        </w:rPr>
        <w:t> «___»________20__ р.                                                  </w:t>
      </w:r>
      <w:r>
        <w:rPr>
          <w:rFonts w:ascii="HelveticaNeueCyr-Roman" w:hAnsi="HelveticaNeueCyr-Roman"/>
          <w:lang w:val="uk-UA"/>
        </w:rPr>
        <w:t xml:space="preserve"> </w:t>
      </w:r>
      <w:r w:rsidRPr="00365A7E">
        <w:rPr>
          <w:rFonts w:ascii="HelveticaNeueCyr-Roman" w:hAnsi="HelveticaNeueCyr-Roman"/>
          <w:lang w:val="uk-UA"/>
        </w:rPr>
        <w:t xml:space="preserve"> підпис</w:t>
      </w:r>
    </w:p>
    <w:p w:rsidR="00140C23" w:rsidRPr="00365A7E" w:rsidRDefault="00140C23" w:rsidP="00140C23">
      <w:pPr>
        <w:pStyle w:val="a4"/>
        <w:spacing w:before="0" w:beforeAutospacing="0" w:after="150" w:afterAutospacing="0"/>
        <w:jc w:val="both"/>
        <w:rPr>
          <w:rFonts w:ascii="HelveticaNeueCyr-Roman" w:hAnsi="HelveticaNeueCyr-Roman"/>
          <w:lang w:val="uk-UA"/>
        </w:rPr>
      </w:pPr>
      <w:r w:rsidRPr="00365A7E">
        <w:rPr>
          <w:rFonts w:ascii="HelveticaNeueCyr-Roman" w:hAnsi="HelveticaNeueCyr-Roman"/>
          <w:lang w:val="uk-UA"/>
        </w:rPr>
        <w:t>  </w:t>
      </w:r>
    </w:p>
    <w:p w:rsidR="00140C23" w:rsidRPr="00365A7E" w:rsidRDefault="00140C23" w:rsidP="00140C23"/>
    <w:p w:rsidR="00140C23" w:rsidRPr="00365A7E" w:rsidRDefault="00140C23" w:rsidP="00140C23"/>
    <w:p w:rsidR="00CF3C8C" w:rsidRPr="004E1222" w:rsidRDefault="00CF3C8C" w:rsidP="00140C23">
      <w:pPr>
        <w:pStyle w:val="a4"/>
        <w:shd w:val="clear" w:color="auto" w:fill="FFFFFF"/>
        <w:spacing w:before="0" w:beforeAutospacing="0" w:after="150" w:afterAutospacing="0"/>
        <w:jc w:val="center"/>
        <w:rPr>
          <w:lang w:val="uk-UA"/>
        </w:rPr>
      </w:pPr>
    </w:p>
    <w:sectPr w:rsidR="00CF3C8C" w:rsidRPr="004E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140C23"/>
    <w:rsid w:val="002D6437"/>
    <w:rsid w:val="002E6DF7"/>
    <w:rsid w:val="00303ACE"/>
    <w:rsid w:val="0041345C"/>
    <w:rsid w:val="004E1222"/>
    <w:rsid w:val="00A73451"/>
    <w:rsid w:val="00AB4035"/>
    <w:rsid w:val="00CC6621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02FD-C8C4-447B-8B92-A3B3B36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2019-05-23T07:11:00Z</dcterms:created>
  <dcterms:modified xsi:type="dcterms:W3CDTF">2019-05-23T07:11:00Z</dcterms:modified>
</cp:coreProperties>
</file>