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0D6467" w:rsidRDefault="006646C0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Заява </w:t>
      </w:r>
      <w:r w:rsidR="002138A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про </w:t>
      </w:r>
      <w:r w:rsidR="00194C9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видачу дубліката виконавчого листа</w:t>
      </w:r>
    </w:p>
    <w:p w:rsidR="00A73451" w:rsidRDefault="000D6467" w:rsidP="004E1222">
      <w:pPr>
        <w:spacing w:after="150" w:line="240" w:lineRule="auto"/>
        <w:outlineLvl w:val="0"/>
        <w:rPr>
          <w:rFonts w:ascii="HelveticaNeueCyr-Roman" w:hAnsi="HelveticaNeueCyr-Roman"/>
          <w:b/>
          <w:bCs/>
          <w:color w:val="120C00"/>
          <w:sz w:val="36"/>
          <w:szCs w:val="36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Зразок</w:t>
      </w:r>
    </w:p>
    <w:p w:rsidR="00194C9C" w:rsidRDefault="00194C9C" w:rsidP="00194C9C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C269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Ізмаїльського міськрайонного суду </w:t>
      </w:r>
    </w:p>
    <w:p w:rsidR="00194C9C" w:rsidRPr="002C269B" w:rsidRDefault="00194C9C" w:rsidP="00194C9C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Одеської області</w:t>
      </w:r>
    </w:p>
    <w:p w:rsidR="00194C9C" w:rsidRPr="002C269B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9C" w:rsidRPr="002C269B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C269B">
        <w:rPr>
          <w:rFonts w:ascii="Times New Roman" w:hAnsi="Times New Roman" w:cs="Times New Roman"/>
          <w:sz w:val="24"/>
          <w:szCs w:val="24"/>
        </w:rPr>
        <w:t>ЗАЯВНИК:</w:t>
      </w:r>
      <w:r>
        <w:rPr>
          <w:rFonts w:ascii="Times New Roman" w:hAnsi="Times New Roman" w:cs="Times New Roman"/>
          <w:sz w:val="24"/>
          <w:szCs w:val="24"/>
        </w:rPr>
        <w:t>Іванова Ірина Іванівна</w:t>
      </w:r>
    </w:p>
    <w:p w:rsidR="00194C9C" w:rsidRPr="002C269B" w:rsidRDefault="00194C9C" w:rsidP="00194C9C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2C269B">
        <w:rPr>
          <w:rFonts w:ascii="Times New Roman" w:hAnsi="Times New Roman" w:cs="Times New Roman"/>
          <w:sz w:val="24"/>
          <w:szCs w:val="24"/>
        </w:rPr>
        <w:t xml:space="preserve">проживає за адресою: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94C9C" w:rsidRPr="002C269B" w:rsidRDefault="00194C9C" w:rsidP="00194C9C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2C269B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C269B">
        <w:rPr>
          <w:rFonts w:ascii="Times New Roman" w:hAnsi="Times New Roman" w:cs="Times New Roman"/>
          <w:sz w:val="24"/>
          <w:szCs w:val="24"/>
        </w:rPr>
        <w:t>_____________</w:t>
      </w:r>
    </w:p>
    <w:p w:rsidR="00194C9C" w:rsidRPr="002C269B" w:rsidRDefault="00194C9C" w:rsidP="00194C9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94C9C" w:rsidRPr="002C269B" w:rsidRDefault="00194C9C" w:rsidP="00194C9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C269B">
        <w:rPr>
          <w:rFonts w:ascii="Times New Roman" w:hAnsi="Times New Roman" w:cs="Times New Roman"/>
          <w:sz w:val="24"/>
          <w:szCs w:val="24"/>
        </w:rPr>
        <w:t>ЗАЦІКАВЛЕНІ ОСОБИ:______________</w:t>
      </w:r>
    </w:p>
    <w:p w:rsidR="00194C9C" w:rsidRPr="002C269B" w:rsidRDefault="00194C9C" w:rsidP="00194C9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94C9C" w:rsidRPr="002C269B" w:rsidRDefault="00194C9C" w:rsidP="00194C9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9C" w:rsidRPr="002C509E" w:rsidRDefault="00194C9C" w:rsidP="00194C9C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C509E">
        <w:rPr>
          <w:sz w:val="24"/>
          <w:szCs w:val="24"/>
          <w:lang w:val="uk-UA"/>
        </w:rPr>
        <w:t>Заява</w:t>
      </w:r>
    </w:p>
    <w:p w:rsidR="00194C9C" w:rsidRPr="002C509E" w:rsidRDefault="00194C9C" w:rsidP="00194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09E">
        <w:rPr>
          <w:rFonts w:ascii="Times New Roman" w:hAnsi="Times New Roman" w:cs="Times New Roman"/>
          <w:b/>
          <w:bCs/>
          <w:sz w:val="24"/>
          <w:szCs w:val="24"/>
        </w:rPr>
        <w:t>про видачу дублікату виконавчого листа</w:t>
      </w:r>
    </w:p>
    <w:p w:rsidR="00194C9C" w:rsidRPr="002C269B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9C" w:rsidRPr="002C269B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підставі рішення Ізмаїльського міськрайонного суду Одеської області від  __________</w:t>
      </w:r>
      <w:r w:rsidRPr="002C269B"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</w:rPr>
        <w:t xml:space="preserve">по цивільній справі №_________  </w:t>
      </w:r>
      <w:r w:rsidRPr="002C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судом було видано виконавчий лист про стягнення аліментів з (П.І.Б. відповідача)  на мою користь на утримання дітей.</w:t>
      </w:r>
      <w:r w:rsidRPr="002C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9C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9B">
        <w:rPr>
          <w:rFonts w:ascii="Times New Roman" w:hAnsi="Times New Roman" w:cs="Times New Roman"/>
          <w:sz w:val="24"/>
          <w:szCs w:val="24"/>
        </w:rPr>
        <w:tab/>
        <w:t xml:space="preserve">Після ухвалення зазначеного рішення я отримала виконавчий лист, однак при пересилці поштою до відділу ДВС виконавчий лист було втрачено. </w:t>
      </w:r>
    </w:p>
    <w:p w:rsidR="00194C9C" w:rsidRPr="002C269B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194C9C" w:rsidRPr="002C509E" w:rsidRDefault="00194C9C" w:rsidP="00194C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09E">
        <w:rPr>
          <w:rFonts w:ascii="Times New Roman" w:hAnsi="Times New Roman" w:cs="Times New Roman"/>
          <w:sz w:val="24"/>
          <w:szCs w:val="24"/>
        </w:rPr>
        <w:tab/>
        <w:t xml:space="preserve">У відповідності до п.17.4 Перехідних положень ЦПК України </w:t>
      </w:r>
      <w:r w:rsidRPr="002C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разі втрати виконавчого документа суд, який розглядав справу як суд першої інстанції, незалежно від того, суд якої інстанції видав виконавчий документ, може видати його дублікат, якщо </w:t>
      </w:r>
      <w:proofErr w:type="spellStart"/>
      <w:r w:rsidRPr="002C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стягувач</w:t>
      </w:r>
      <w:proofErr w:type="spellEnd"/>
      <w:r w:rsidRPr="002C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або державний виконавець, приватний виконавець звернувся із заявою про це до закінчення строку, встановленого для пред’явлення виконавчого документа до виконання. </w:t>
      </w:r>
    </w:p>
    <w:p w:rsidR="00194C9C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9B">
        <w:rPr>
          <w:rFonts w:ascii="Times New Roman" w:hAnsi="Times New Roman" w:cs="Times New Roman"/>
          <w:sz w:val="24"/>
          <w:szCs w:val="24"/>
        </w:rPr>
        <w:tab/>
      </w:r>
    </w:p>
    <w:p w:rsidR="00194C9C" w:rsidRPr="002C269B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69B">
        <w:rPr>
          <w:rFonts w:ascii="Times New Roman" w:hAnsi="Times New Roman" w:cs="Times New Roman"/>
          <w:sz w:val="24"/>
          <w:szCs w:val="24"/>
        </w:rPr>
        <w:t xml:space="preserve">На підставі викладеного й у відповідності </w:t>
      </w:r>
      <w:r>
        <w:rPr>
          <w:rFonts w:ascii="Times New Roman" w:hAnsi="Times New Roman" w:cs="Times New Roman"/>
          <w:sz w:val="24"/>
          <w:szCs w:val="24"/>
        </w:rPr>
        <w:t>з п.17.4 Перехідних положень</w:t>
      </w:r>
      <w:r w:rsidRPr="002C269B">
        <w:rPr>
          <w:rFonts w:ascii="Times New Roman" w:hAnsi="Times New Roman" w:cs="Times New Roman"/>
          <w:sz w:val="24"/>
          <w:szCs w:val="24"/>
        </w:rPr>
        <w:t xml:space="preserve"> ЦПК України</w:t>
      </w:r>
    </w:p>
    <w:p w:rsidR="00194C9C" w:rsidRPr="002C269B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9C" w:rsidRPr="002C269B" w:rsidRDefault="00194C9C" w:rsidP="00194C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:rsidR="00194C9C" w:rsidRPr="002C269B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9C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9B">
        <w:rPr>
          <w:rFonts w:ascii="Times New Roman" w:hAnsi="Times New Roman" w:cs="Times New Roman"/>
          <w:sz w:val="24"/>
          <w:szCs w:val="24"/>
        </w:rPr>
        <w:tab/>
      </w:r>
      <w:r w:rsidRPr="00BC37C4">
        <w:rPr>
          <w:rFonts w:ascii="Times New Roman" w:hAnsi="Times New Roman" w:cs="Times New Roman"/>
          <w:sz w:val="24"/>
          <w:szCs w:val="24"/>
        </w:rPr>
        <w:t xml:space="preserve">  Видати дублікат виконавчого листа на підставі рішення Ізмаїльського міськрайонного суду Одеської області  від «______» ________________ __________ року по цивільній справі №________________________ за позовом (ПІБ позивача) до (ПІБ відповідача) про стягнення аліментів на утримання неповнолітніх дітей. </w:t>
      </w:r>
    </w:p>
    <w:p w:rsidR="00194C9C" w:rsidRPr="00BC37C4" w:rsidRDefault="00194C9C" w:rsidP="00194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9C" w:rsidRPr="00BC37C4" w:rsidRDefault="00194C9C" w:rsidP="0019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7C4">
        <w:rPr>
          <w:rFonts w:ascii="Times New Roman" w:hAnsi="Times New Roman" w:cs="Times New Roman"/>
          <w:sz w:val="24"/>
          <w:szCs w:val="24"/>
        </w:rPr>
        <w:t xml:space="preserve">Додатки: 1. Копія заяви. </w:t>
      </w:r>
    </w:p>
    <w:p w:rsidR="00194C9C" w:rsidRPr="00BC37C4" w:rsidRDefault="00194C9C" w:rsidP="0019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37C4">
        <w:rPr>
          <w:rFonts w:ascii="Times New Roman" w:hAnsi="Times New Roman" w:cs="Times New Roman"/>
          <w:sz w:val="24"/>
          <w:szCs w:val="24"/>
        </w:rPr>
        <w:t xml:space="preserve">2. Копія рішення Ізмаїльського міськрайонного суду від </w:t>
      </w:r>
      <w:proofErr w:type="spellStart"/>
      <w:r w:rsidRPr="00BC37C4">
        <w:rPr>
          <w:rFonts w:ascii="Times New Roman" w:hAnsi="Times New Roman" w:cs="Times New Roman"/>
          <w:sz w:val="24"/>
          <w:szCs w:val="24"/>
        </w:rPr>
        <w:t>_____ро</w:t>
      </w:r>
      <w:proofErr w:type="spellEnd"/>
      <w:r w:rsidRPr="00BC37C4">
        <w:rPr>
          <w:rFonts w:ascii="Times New Roman" w:hAnsi="Times New Roman" w:cs="Times New Roman"/>
          <w:sz w:val="24"/>
          <w:szCs w:val="24"/>
        </w:rPr>
        <w:t xml:space="preserve">ку  </w:t>
      </w:r>
    </w:p>
    <w:p w:rsidR="00194C9C" w:rsidRPr="00BC37C4" w:rsidRDefault="00194C9C" w:rsidP="0019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7C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37C4">
        <w:rPr>
          <w:rFonts w:ascii="Times New Roman" w:hAnsi="Times New Roman" w:cs="Times New Roman"/>
          <w:sz w:val="24"/>
          <w:szCs w:val="24"/>
        </w:rPr>
        <w:t>3. Довідка державного виконавця.</w:t>
      </w:r>
    </w:p>
    <w:p w:rsidR="00194C9C" w:rsidRPr="00D41B5E" w:rsidRDefault="00194C9C" w:rsidP="00194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37C4">
        <w:rPr>
          <w:rFonts w:ascii="Times New Roman" w:hAnsi="Times New Roman" w:cs="Times New Roman"/>
          <w:sz w:val="24"/>
          <w:szCs w:val="24"/>
        </w:rPr>
        <w:t xml:space="preserve">4. Оригінал квитанції про сплату судового збору.  </w:t>
      </w:r>
    </w:p>
    <w:p w:rsidR="00194C9C" w:rsidRPr="00D41B5E" w:rsidRDefault="00194C9C" w:rsidP="00194C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566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646566"/>
          <w:sz w:val="27"/>
          <w:szCs w:val="27"/>
          <w:lang w:val="ru-RU" w:eastAsia="ru-RU"/>
        </w:rPr>
        <w:t xml:space="preserve"> </w:t>
      </w:r>
    </w:p>
    <w:p w:rsidR="00194C9C" w:rsidRPr="00BC37C4" w:rsidRDefault="00194C9C" w:rsidP="00194C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46566"/>
          <w:sz w:val="27"/>
          <w:szCs w:val="27"/>
          <w:lang w:val="ru-RU" w:eastAsia="ru-RU"/>
        </w:rPr>
        <w:t xml:space="preserve"> </w:t>
      </w:r>
      <w:r w:rsidRPr="00B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B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Підпис </w:t>
      </w:r>
    </w:p>
    <w:p w:rsidR="00CF3C8C" w:rsidRPr="002138AC" w:rsidRDefault="00CF3C8C" w:rsidP="006646C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lang w:val="uk-UA"/>
        </w:rPr>
      </w:pPr>
      <w:bookmarkStart w:id="0" w:name="_GoBack"/>
      <w:bookmarkEnd w:id="0"/>
    </w:p>
    <w:sectPr w:rsidR="00CF3C8C" w:rsidRPr="0021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5"/>
    <w:rsid w:val="000D6467"/>
    <w:rsid w:val="00194C9C"/>
    <w:rsid w:val="002138AC"/>
    <w:rsid w:val="002E6DF7"/>
    <w:rsid w:val="00303ACE"/>
    <w:rsid w:val="0041345C"/>
    <w:rsid w:val="004E1222"/>
    <w:rsid w:val="006646C0"/>
    <w:rsid w:val="00A73451"/>
    <w:rsid w:val="00AB4035"/>
    <w:rsid w:val="00CC6621"/>
    <w:rsid w:val="00CF3C8C"/>
    <w:rsid w:val="00D313A8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6CFD-94BD-4181-801F-A18C4F14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2019-05-23T07:24:00Z</dcterms:created>
  <dcterms:modified xsi:type="dcterms:W3CDTF">2019-05-23T07:24:00Z</dcterms:modified>
</cp:coreProperties>
</file>