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Видача </w:t>
      </w:r>
      <w:r w:rsidR="00CC662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копії вироку</w:t>
      </w:r>
    </w:p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p w:rsidR="000D6467" w:rsidRPr="00F670EB" w:rsidRDefault="00F670EB" w:rsidP="000D6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Ізмаїльському </w:t>
      </w:r>
      <w:proofErr w:type="spellStart"/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міськраойнному</w:t>
      </w:r>
      <w:proofErr w:type="spellEnd"/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суду</w:t>
      </w:r>
    </w:p>
    <w:p w:rsidR="00F670EB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Одеської області</w:t>
      </w:r>
    </w:p>
    <w:p w:rsidR="00F670EB" w:rsidRPr="00F670EB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________________________</w:t>
      </w:r>
    </w:p>
    <w:p w:rsidR="000D6467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(П.І.Б.)</w:t>
      </w:r>
    </w:p>
    <w:p w:rsidR="000D6467" w:rsidRPr="000D6467" w:rsidRDefault="00F670EB" w:rsidP="00F6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D6467"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F670EB" w:rsidRPr="00F670EB" w:rsidRDefault="000D6467" w:rsidP="000D6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0D6467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0D6467"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(адреса)</w:t>
      </w:r>
    </w:p>
    <w:p w:rsidR="000D6467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0D6467"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_________________________</w:t>
      </w:r>
    </w:p>
    <w:p w:rsidR="000D6467" w:rsidRPr="000D6467" w:rsidRDefault="000D6467" w:rsidP="000D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45C" w:rsidRPr="0041345C" w:rsidRDefault="0041345C" w:rsidP="0041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5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ru-RU"/>
        </w:rPr>
        <w:br/>
      </w:r>
      <w:r w:rsidRPr="0041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</w:p>
    <w:p w:rsidR="0041345C" w:rsidRPr="0041345C" w:rsidRDefault="0041345C" w:rsidP="0041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C2E96" w:rsidRDefault="005C2E96" w:rsidP="007B4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2E96" w:rsidRPr="009C5FAF" w:rsidRDefault="005C2E96" w:rsidP="005C2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«___» ___________.20__ року суддею Ізмаїльського міськрайонного суду Одеської області (</w:t>
      </w:r>
      <w:r>
        <w:rPr>
          <w:rFonts w:ascii="Times New Roman" w:hAnsi="Times New Roman" w:cs="Times New Roman"/>
          <w:sz w:val="24"/>
          <w:szCs w:val="24"/>
        </w:rPr>
        <w:t>П.І.Б.</w:t>
      </w:r>
      <w:r w:rsidRPr="009C5FAF">
        <w:rPr>
          <w:rFonts w:ascii="Times New Roman" w:hAnsi="Times New Roman" w:cs="Times New Roman"/>
          <w:sz w:val="24"/>
          <w:szCs w:val="24"/>
        </w:rPr>
        <w:t>) ухвалено рішення у цивільній справі № _____________ за позовом П.І.Б. до П.І.Б. “про ………”.</w:t>
      </w:r>
    </w:p>
    <w:p w:rsidR="005C2E96" w:rsidRDefault="005C2E96" w:rsidP="005C2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видати копію вказаного рішення суду.</w:t>
      </w:r>
      <w:bookmarkStart w:id="0" w:name="_GoBack"/>
      <w:bookmarkEnd w:id="0"/>
    </w:p>
    <w:p w:rsidR="005C2E96" w:rsidRPr="0041345C" w:rsidRDefault="005C2E96" w:rsidP="007B4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5C" w:rsidRPr="0041345C" w:rsidRDefault="0041345C" w:rsidP="0041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345C" w:rsidRPr="0041345C" w:rsidRDefault="0041345C" w:rsidP="00413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345C" w:rsidRPr="0041345C" w:rsidRDefault="0041345C" w:rsidP="00413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                                                                               підпис</w:t>
      </w:r>
    </w:p>
    <w:p w:rsidR="00CF3C8C" w:rsidRPr="0041345C" w:rsidRDefault="00CF3C8C" w:rsidP="00413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C8C" w:rsidRPr="0041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41345C"/>
    <w:rsid w:val="005C2E96"/>
    <w:rsid w:val="007B4184"/>
    <w:rsid w:val="00AB4035"/>
    <w:rsid w:val="00CC6621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2019-05-23T06:44:00Z</dcterms:created>
  <dcterms:modified xsi:type="dcterms:W3CDTF">2019-05-23T06:50:00Z</dcterms:modified>
</cp:coreProperties>
</file>