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67" w:rsidRPr="000D6467" w:rsidRDefault="000D6467" w:rsidP="000D646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D646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Видача </w:t>
      </w:r>
      <w:r w:rsidR="00CC6621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копії вироку</w:t>
      </w:r>
    </w:p>
    <w:p w:rsidR="000D6467" w:rsidRPr="000D6467" w:rsidRDefault="000D6467" w:rsidP="000D6467">
      <w:pPr>
        <w:spacing w:after="150" w:line="240" w:lineRule="auto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0D6467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Зразок</w:t>
      </w:r>
    </w:p>
    <w:p w:rsidR="000D6467" w:rsidRPr="00F670EB" w:rsidRDefault="00F670EB" w:rsidP="000D64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Ізмаїльському міськраойнному суду</w:t>
      </w:r>
    </w:p>
    <w:p w:rsidR="00F670EB" w:rsidRPr="000D6467" w:rsidRDefault="00F670EB" w:rsidP="00F6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Одеської області</w:t>
      </w:r>
    </w:p>
    <w:p w:rsidR="00F670EB" w:rsidRPr="00F670EB" w:rsidRDefault="00F670EB" w:rsidP="00F670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________________________</w:t>
      </w:r>
    </w:p>
    <w:p w:rsidR="000D6467" w:rsidRPr="000D6467" w:rsidRDefault="00F670EB" w:rsidP="00F6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</w:t>
      </w: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(П.І.Б.)</w:t>
      </w:r>
    </w:p>
    <w:p w:rsidR="000D6467" w:rsidRPr="000D6467" w:rsidRDefault="00F670EB" w:rsidP="00F670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0D6467"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</w:t>
      </w:r>
    </w:p>
    <w:p w:rsidR="00F670EB" w:rsidRPr="00F670EB" w:rsidRDefault="000D6467" w:rsidP="000D64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</w:t>
      </w:r>
    </w:p>
    <w:p w:rsidR="000D6467" w:rsidRPr="000D6467" w:rsidRDefault="00F670EB" w:rsidP="00F6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0D6467"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(адреса)</w:t>
      </w:r>
    </w:p>
    <w:p w:rsidR="000D6467" w:rsidRPr="000D6467" w:rsidRDefault="00F670EB" w:rsidP="00F670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</w:t>
      </w:r>
      <w:r w:rsidR="000D6467"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тел. _________________________</w:t>
      </w:r>
    </w:p>
    <w:p w:rsidR="000D6467" w:rsidRPr="000D6467" w:rsidRDefault="000D6467" w:rsidP="000D646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0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1345C" w:rsidRPr="0041345C" w:rsidRDefault="0041345C" w:rsidP="004134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4F66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br/>
      </w:r>
      <w:r w:rsidRPr="0041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</w:t>
      </w:r>
    </w:p>
    <w:p w:rsidR="0041345C" w:rsidRPr="0041345C" w:rsidRDefault="0041345C" w:rsidP="00413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F4F66" w:rsidRDefault="004F4F66" w:rsidP="004F4F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___________.20__ року суддею Ізмаїльського міськрайонного суду Одеської області (П.І.Б.) ухвалено рішення у цивільній справі № _____________ за позовом П.І.Б. до П.І.Б. “про ………”.</w:t>
      </w:r>
    </w:p>
    <w:p w:rsidR="004F4F66" w:rsidRDefault="004F4F66" w:rsidP="007B41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45C" w:rsidRPr="0041345C" w:rsidRDefault="0041345C" w:rsidP="007B41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Прошу видати копію </w:t>
      </w:r>
      <w:r w:rsidR="007B4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рішення Ізмаїльського міськрайонного </w:t>
      </w:r>
      <w:r w:rsidRPr="0041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суду</w:t>
      </w:r>
      <w:r w:rsidR="007B4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від _____ року </w:t>
      </w:r>
      <w:r w:rsidR="006E53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що не набрало законної сили </w:t>
      </w:r>
      <w:r w:rsidR="007B41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справі №_____ </w:t>
      </w:r>
      <w:r w:rsidR="004F4F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bookmarkStart w:id="0" w:name="_GoBack"/>
      <w:bookmarkEnd w:id="0"/>
    </w:p>
    <w:p w:rsidR="0041345C" w:rsidRPr="0041345C" w:rsidRDefault="0041345C" w:rsidP="004134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1345C" w:rsidRPr="0041345C" w:rsidRDefault="0041345C" w:rsidP="00413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4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41345C" w:rsidRPr="0041345C" w:rsidRDefault="0041345C" w:rsidP="004134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34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                                                                               підпис</w:t>
      </w:r>
    </w:p>
    <w:p w:rsidR="00CF3C8C" w:rsidRPr="0041345C" w:rsidRDefault="00CF3C8C" w:rsidP="004134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F3C8C" w:rsidRPr="00413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35"/>
    <w:rsid w:val="000D6467"/>
    <w:rsid w:val="0041345C"/>
    <w:rsid w:val="004F4F66"/>
    <w:rsid w:val="006E5395"/>
    <w:rsid w:val="007B4184"/>
    <w:rsid w:val="00AB4035"/>
    <w:rsid w:val="00CC6621"/>
    <w:rsid w:val="00CF3C8C"/>
    <w:rsid w:val="00F6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link w:val="10"/>
    <w:uiPriority w:val="9"/>
    <w:qFormat/>
    <w:rsid w:val="000D64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D64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73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75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16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7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2019-05-23T06:44:00Z</dcterms:created>
  <dcterms:modified xsi:type="dcterms:W3CDTF">2019-05-23T06:50:00Z</dcterms:modified>
</cp:coreProperties>
</file>