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2A" w:rsidRPr="00ED66B1" w:rsidRDefault="0046402A" w:rsidP="0046402A">
      <w:pPr>
        <w:ind w:right="-2"/>
        <w:jc w:val="center"/>
        <w:rPr>
          <w:b/>
          <w:sz w:val="28"/>
          <w:szCs w:val="28"/>
          <w:lang w:val="uk-UA"/>
        </w:rPr>
      </w:pPr>
      <w:r w:rsidRPr="00ED66B1">
        <w:rPr>
          <w:b/>
          <w:noProof/>
          <w:sz w:val="28"/>
          <w:szCs w:val="28"/>
        </w:rPr>
        <w:drawing>
          <wp:inline distT="0" distB="0" distL="0" distR="0">
            <wp:extent cx="438150" cy="56197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438150" cy="561975"/>
                    </a:xfrm>
                    <a:prstGeom prst="rect">
                      <a:avLst/>
                    </a:prstGeom>
                    <a:noFill/>
                    <a:ln w="9525">
                      <a:noFill/>
                      <a:miter lim="800000"/>
                      <a:headEnd/>
                      <a:tailEnd/>
                    </a:ln>
                  </pic:spPr>
                </pic:pic>
              </a:graphicData>
            </a:graphic>
          </wp:inline>
        </w:drawing>
      </w:r>
    </w:p>
    <w:p w:rsidR="0046402A" w:rsidRPr="00ED66B1" w:rsidRDefault="0046402A" w:rsidP="0046402A">
      <w:pPr>
        <w:ind w:right="-2"/>
        <w:jc w:val="center"/>
        <w:rPr>
          <w:rFonts w:ascii="Times New Roman" w:hAnsi="Times New Roman" w:cs="Times New Roman"/>
          <w:b/>
          <w:lang w:val="uk-UA"/>
        </w:rPr>
      </w:pPr>
      <w:r w:rsidRPr="00ED66B1">
        <w:rPr>
          <w:rFonts w:ascii="Times New Roman" w:hAnsi="Times New Roman" w:cs="Times New Roman"/>
          <w:b/>
          <w:lang w:val="uk-UA"/>
        </w:rPr>
        <w:t>УКРАЇНА</w:t>
      </w:r>
    </w:p>
    <w:p w:rsidR="0046402A" w:rsidRPr="00ED66B1" w:rsidRDefault="0046402A" w:rsidP="0046402A">
      <w:pPr>
        <w:ind w:right="-2"/>
        <w:jc w:val="center"/>
        <w:rPr>
          <w:rFonts w:ascii="Times New Roman" w:hAnsi="Times New Roman" w:cs="Times New Roman"/>
          <w:b/>
          <w:lang w:val="uk-UA"/>
        </w:rPr>
      </w:pPr>
      <w:r w:rsidRPr="00ED66B1">
        <w:rPr>
          <w:rFonts w:ascii="Times New Roman" w:hAnsi="Times New Roman" w:cs="Times New Roman"/>
          <w:b/>
          <w:lang w:val="uk-UA"/>
        </w:rPr>
        <w:t>ВИЩА  РАДА  ЮСТИЦІЇ</w:t>
      </w:r>
    </w:p>
    <w:p w:rsidR="0046402A" w:rsidRPr="00ED66B1" w:rsidRDefault="0046402A" w:rsidP="0046402A">
      <w:pPr>
        <w:ind w:right="-2"/>
        <w:jc w:val="center"/>
        <w:rPr>
          <w:rFonts w:ascii="Times New Roman" w:hAnsi="Times New Roman" w:cs="Times New Roman"/>
          <w:b/>
          <w:lang w:val="uk-UA"/>
        </w:rPr>
      </w:pPr>
      <w:r w:rsidRPr="00ED66B1">
        <w:rPr>
          <w:rFonts w:ascii="Times New Roman" w:hAnsi="Times New Roman" w:cs="Times New Roman"/>
          <w:b/>
          <w:lang w:val="uk-UA"/>
        </w:rPr>
        <w:t>РІШЕННЯ</w:t>
      </w:r>
    </w:p>
    <w:p w:rsidR="0046402A" w:rsidRPr="00ED66B1" w:rsidRDefault="0046402A" w:rsidP="0046402A">
      <w:pPr>
        <w:ind w:right="-2"/>
        <w:jc w:val="center"/>
        <w:rPr>
          <w:rFonts w:ascii="Times New Roman" w:hAnsi="Times New Roman" w:cs="Times New Roman"/>
          <w:b/>
          <w:sz w:val="28"/>
          <w:szCs w:val="28"/>
          <w:lang w:val="uk-UA"/>
        </w:rPr>
      </w:pPr>
    </w:p>
    <w:tbl>
      <w:tblPr>
        <w:tblW w:w="0" w:type="auto"/>
        <w:tblLook w:val="04A0"/>
      </w:tblPr>
      <w:tblGrid>
        <w:gridCol w:w="3190"/>
        <w:gridCol w:w="3190"/>
        <w:gridCol w:w="3190"/>
      </w:tblGrid>
      <w:tr w:rsidR="0046402A" w:rsidRPr="00ED66B1" w:rsidTr="000F30D7">
        <w:tc>
          <w:tcPr>
            <w:tcW w:w="3190" w:type="dxa"/>
          </w:tcPr>
          <w:p w:rsidR="0046402A" w:rsidRPr="00ED66B1" w:rsidRDefault="0046402A" w:rsidP="000F30D7">
            <w:pPr>
              <w:ind w:right="-2"/>
              <w:rPr>
                <w:rFonts w:ascii="Times New Roman" w:hAnsi="Times New Roman" w:cs="Times New Roman"/>
                <w:sz w:val="28"/>
                <w:szCs w:val="28"/>
                <w:lang w:val="uk-UA"/>
              </w:rPr>
            </w:pPr>
            <w:r w:rsidRPr="00ED66B1">
              <w:rPr>
                <w:rFonts w:ascii="Times New Roman" w:hAnsi="Times New Roman" w:cs="Times New Roman"/>
                <w:b/>
                <w:sz w:val="28"/>
                <w:szCs w:val="28"/>
                <w:lang w:val="uk-UA"/>
              </w:rPr>
              <w:t>16 липня 2015 року</w:t>
            </w:r>
          </w:p>
        </w:tc>
        <w:tc>
          <w:tcPr>
            <w:tcW w:w="3190" w:type="dxa"/>
          </w:tcPr>
          <w:p w:rsidR="0046402A" w:rsidRPr="00ED66B1" w:rsidRDefault="0046402A" w:rsidP="000F30D7">
            <w:pPr>
              <w:ind w:right="-2"/>
              <w:jc w:val="center"/>
              <w:rPr>
                <w:rFonts w:ascii="Times New Roman" w:hAnsi="Times New Roman" w:cs="Times New Roman"/>
                <w:sz w:val="28"/>
                <w:szCs w:val="28"/>
                <w:lang w:val="uk-UA"/>
              </w:rPr>
            </w:pPr>
            <w:r w:rsidRPr="00ED66B1">
              <w:rPr>
                <w:rFonts w:ascii="Times New Roman" w:hAnsi="Times New Roman" w:cs="Times New Roman"/>
                <w:b/>
                <w:sz w:val="28"/>
                <w:szCs w:val="28"/>
                <w:lang w:val="uk-UA"/>
              </w:rPr>
              <w:t>Київ</w:t>
            </w:r>
          </w:p>
        </w:tc>
        <w:tc>
          <w:tcPr>
            <w:tcW w:w="3190" w:type="dxa"/>
          </w:tcPr>
          <w:p w:rsidR="0046402A" w:rsidRPr="00ED66B1" w:rsidRDefault="0046402A" w:rsidP="000F30D7">
            <w:pPr>
              <w:ind w:right="-2"/>
              <w:jc w:val="right"/>
              <w:rPr>
                <w:rFonts w:ascii="Times New Roman" w:hAnsi="Times New Roman" w:cs="Times New Roman"/>
                <w:sz w:val="28"/>
                <w:szCs w:val="28"/>
                <w:lang w:val="uk-UA"/>
              </w:rPr>
            </w:pPr>
            <w:r w:rsidRPr="00ED66B1">
              <w:rPr>
                <w:rFonts w:ascii="Times New Roman" w:hAnsi="Times New Roman" w:cs="Times New Roman"/>
                <w:b/>
                <w:sz w:val="28"/>
                <w:szCs w:val="28"/>
                <w:lang w:val="uk-UA"/>
              </w:rPr>
              <w:t>№ 281/0/15-15</w:t>
            </w:r>
          </w:p>
        </w:tc>
      </w:tr>
    </w:tbl>
    <w:p w:rsidR="0046402A" w:rsidRPr="00ED66B1" w:rsidRDefault="0046402A" w:rsidP="0046402A">
      <w:pPr>
        <w:rPr>
          <w:rFonts w:ascii="Times New Roman" w:hAnsi="Times New Roman" w:cs="Times New Roman"/>
          <w:sz w:val="28"/>
          <w:szCs w:val="28"/>
          <w:lang w:val="uk-UA"/>
        </w:rPr>
      </w:pPr>
    </w:p>
    <w:p w:rsidR="0046402A" w:rsidRPr="00ED66B1" w:rsidRDefault="0046402A" w:rsidP="0046402A">
      <w:pPr>
        <w:rPr>
          <w:rFonts w:ascii="Times New Roman" w:hAnsi="Times New Roman" w:cs="Times New Roman"/>
          <w:b/>
          <w:lang w:val="uk-UA"/>
        </w:rPr>
      </w:pPr>
      <w:r w:rsidRPr="00ED66B1">
        <w:rPr>
          <w:rFonts w:ascii="Times New Roman" w:hAnsi="Times New Roman" w:cs="Times New Roman"/>
          <w:b/>
          <w:lang w:val="uk-UA"/>
        </w:rPr>
        <w:t>Про затвердження зразків скарг (заяв)</w:t>
      </w:r>
    </w:p>
    <w:p w:rsidR="0046402A" w:rsidRPr="00ED66B1" w:rsidRDefault="0046402A" w:rsidP="0046402A">
      <w:pPr>
        <w:rPr>
          <w:rFonts w:ascii="Times New Roman" w:hAnsi="Times New Roman" w:cs="Times New Roman"/>
          <w:b/>
          <w:color w:val="000000"/>
          <w:shd w:val="clear" w:color="auto" w:fill="FFFFFF"/>
          <w:lang w:val="uk-UA"/>
        </w:rPr>
      </w:pPr>
      <w:r w:rsidRPr="00ED66B1">
        <w:rPr>
          <w:rFonts w:ascii="Times New Roman" w:hAnsi="Times New Roman" w:cs="Times New Roman"/>
          <w:b/>
          <w:lang w:val="uk-UA"/>
        </w:rPr>
        <w:t xml:space="preserve">щодо поведінки судді, </w:t>
      </w:r>
      <w:r w:rsidRPr="00ED66B1">
        <w:rPr>
          <w:rFonts w:ascii="Times New Roman" w:hAnsi="Times New Roman" w:cs="Times New Roman"/>
          <w:b/>
          <w:color w:val="000000"/>
          <w:shd w:val="clear" w:color="auto" w:fill="FFFFFF"/>
          <w:lang w:val="uk-UA"/>
        </w:rPr>
        <w:t>яка може мати</w:t>
      </w:r>
    </w:p>
    <w:p w:rsidR="0046402A" w:rsidRPr="00ED66B1" w:rsidRDefault="0046402A" w:rsidP="0046402A">
      <w:pPr>
        <w:rPr>
          <w:rFonts w:ascii="Times New Roman" w:hAnsi="Times New Roman" w:cs="Times New Roman"/>
          <w:b/>
          <w:color w:val="000000"/>
          <w:shd w:val="clear" w:color="auto" w:fill="FFFFFF"/>
          <w:lang w:val="uk-UA"/>
        </w:rPr>
      </w:pPr>
      <w:r w:rsidRPr="00ED66B1">
        <w:rPr>
          <w:rFonts w:ascii="Times New Roman" w:hAnsi="Times New Roman" w:cs="Times New Roman"/>
          <w:b/>
          <w:color w:val="000000"/>
          <w:shd w:val="clear" w:color="auto" w:fill="FFFFFF"/>
          <w:lang w:val="uk-UA"/>
        </w:rPr>
        <w:t>наслідком дисциплінарну відповідальність судді;</w:t>
      </w:r>
    </w:p>
    <w:p w:rsidR="0046402A" w:rsidRPr="00ED66B1" w:rsidRDefault="0046402A" w:rsidP="0046402A">
      <w:pPr>
        <w:rPr>
          <w:rFonts w:ascii="Times New Roman" w:hAnsi="Times New Roman" w:cs="Times New Roman"/>
          <w:b/>
          <w:lang w:val="uk-UA"/>
        </w:rPr>
      </w:pPr>
      <w:r w:rsidRPr="00ED66B1">
        <w:rPr>
          <w:rFonts w:ascii="Times New Roman" w:hAnsi="Times New Roman" w:cs="Times New Roman"/>
          <w:b/>
          <w:lang w:val="uk-UA"/>
        </w:rPr>
        <w:t>щодо порушення суддею чи прокурором</w:t>
      </w:r>
    </w:p>
    <w:p w:rsidR="0046402A" w:rsidRPr="00ED66B1" w:rsidRDefault="0046402A" w:rsidP="0046402A">
      <w:pPr>
        <w:rPr>
          <w:rFonts w:ascii="Times New Roman" w:hAnsi="Times New Roman" w:cs="Times New Roman"/>
          <w:b/>
          <w:lang w:val="uk-UA"/>
        </w:rPr>
      </w:pPr>
      <w:r w:rsidRPr="00ED66B1">
        <w:rPr>
          <w:rFonts w:ascii="Times New Roman" w:hAnsi="Times New Roman" w:cs="Times New Roman"/>
          <w:b/>
          <w:lang w:val="uk-UA"/>
        </w:rPr>
        <w:t xml:space="preserve">вимог щодо несумісності </w:t>
      </w:r>
    </w:p>
    <w:p w:rsidR="0046402A" w:rsidRPr="00ED66B1" w:rsidRDefault="0046402A" w:rsidP="0046402A">
      <w:pPr>
        <w:rPr>
          <w:rFonts w:ascii="Times New Roman" w:hAnsi="Times New Roman" w:cs="Times New Roman"/>
          <w:b/>
          <w:sz w:val="28"/>
          <w:szCs w:val="28"/>
          <w:lang w:val="uk-UA"/>
        </w:rPr>
      </w:pPr>
    </w:p>
    <w:p w:rsidR="0046402A" w:rsidRPr="00ED66B1" w:rsidRDefault="0046402A" w:rsidP="0046402A">
      <w:pPr>
        <w:ind w:firstLine="709"/>
        <w:jc w:val="both"/>
        <w:rPr>
          <w:rFonts w:ascii="Times New Roman" w:hAnsi="Times New Roman" w:cs="Times New Roman"/>
          <w:sz w:val="28"/>
          <w:szCs w:val="28"/>
          <w:lang w:val="uk-UA"/>
        </w:rPr>
      </w:pPr>
      <w:r w:rsidRPr="00ED66B1">
        <w:rPr>
          <w:rFonts w:ascii="Times New Roman" w:hAnsi="Times New Roman" w:cs="Times New Roman"/>
          <w:sz w:val="28"/>
          <w:szCs w:val="28"/>
          <w:lang w:val="uk-UA"/>
        </w:rPr>
        <w:t>Вища рада юстиції, розглянувши питання про забезпечення реалізації права громадян та юридичних осіб</w:t>
      </w:r>
      <w:r w:rsidRPr="00ED66B1">
        <w:rPr>
          <w:rFonts w:ascii="Times New Roman" w:hAnsi="Times New Roman" w:cs="Times New Roman"/>
          <w:szCs w:val="28"/>
          <w:lang w:val="uk-UA"/>
        </w:rPr>
        <w:t xml:space="preserve"> </w:t>
      </w:r>
      <w:r w:rsidRPr="00ED66B1">
        <w:rPr>
          <w:rFonts w:ascii="Times New Roman" w:hAnsi="Times New Roman" w:cs="Times New Roman"/>
          <w:sz w:val="28"/>
          <w:szCs w:val="28"/>
          <w:lang w:val="uk-UA"/>
        </w:rPr>
        <w:t>на звернення зі скаргами (заявами)</w:t>
      </w:r>
      <w:r w:rsidRPr="00ED66B1">
        <w:rPr>
          <w:rFonts w:ascii="Times New Roman" w:hAnsi="Times New Roman" w:cs="Times New Roman"/>
          <w:szCs w:val="28"/>
          <w:lang w:val="uk-UA"/>
        </w:rPr>
        <w:t xml:space="preserve"> </w:t>
      </w:r>
      <w:r w:rsidRPr="00ED66B1">
        <w:rPr>
          <w:rFonts w:ascii="Times New Roman" w:hAnsi="Times New Roman" w:cs="Times New Roman"/>
          <w:sz w:val="28"/>
          <w:szCs w:val="28"/>
          <w:lang w:val="uk-UA"/>
        </w:rPr>
        <w:t xml:space="preserve">щодо поведінки судді, </w:t>
      </w:r>
      <w:r w:rsidRPr="00ED66B1">
        <w:rPr>
          <w:rFonts w:ascii="Times New Roman" w:hAnsi="Times New Roman" w:cs="Times New Roman"/>
          <w:color w:val="000000"/>
          <w:sz w:val="28"/>
          <w:szCs w:val="28"/>
          <w:shd w:val="clear" w:color="auto" w:fill="FFFFFF"/>
          <w:lang w:val="uk-UA"/>
        </w:rPr>
        <w:t>яка може мати наслідком дисциплінарну відповідальність судді; щодо порушення суддею чи прокурором вимог щодо несумісності їх посад із заняттям діяльністю, забороненою Конституцією України та законами України</w:t>
      </w:r>
      <w:r w:rsidRPr="00ED66B1">
        <w:rPr>
          <w:rFonts w:ascii="Times New Roman" w:hAnsi="Times New Roman" w:cs="Times New Roman"/>
          <w:sz w:val="28"/>
          <w:szCs w:val="28"/>
          <w:lang w:val="uk-UA"/>
        </w:rPr>
        <w:t>,</w:t>
      </w:r>
    </w:p>
    <w:p w:rsidR="0046402A" w:rsidRPr="00ED66B1" w:rsidRDefault="0046402A" w:rsidP="0046402A">
      <w:pPr>
        <w:ind w:firstLine="709"/>
        <w:rPr>
          <w:rFonts w:ascii="Times New Roman" w:hAnsi="Times New Roman" w:cs="Times New Roman"/>
          <w:sz w:val="28"/>
          <w:szCs w:val="28"/>
          <w:lang w:val="uk-UA"/>
        </w:rPr>
      </w:pPr>
    </w:p>
    <w:p w:rsidR="0046402A" w:rsidRPr="00ED66B1" w:rsidRDefault="0046402A" w:rsidP="0046402A">
      <w:pPr>
        <w:jc w:val="center"/>
        <w:rPr>
          <w:rFonts w:ascii="Times New Roman" w:hAnsi="Times New Roman" w:cs="Times New Roman"/>
          <w:b/>
          <w:sz w:val="28"/>
          <w:szCs w:val="28"/>
          <w:lang w:val="uk-UA"/>
        </w:rPr>
      </w:pPr>
      <w:r w:rsidRPr="00ED66B1">
        <w:rPr>
          <w:rFonts w:ascii="Times New Roman" w:hAnsi="Times New Roman" w:cs="Times New Roman"/>
          <w:b/>
          <w:sz w:val="28"/>
          <w:szCs w:val="28"/>
          <w:lang w:val="uk-UA"/>
        </w:rPr>
        <w:t>в с т а н о в и л а:</w:t>
      </w:r>
    </w:p>
    <w:p w:rsidR="0046402A" w:rsidRPr="00ED66B1" w:rsidRDefault="0046402A" w:rsidP="0046402A">
      <w:pPr>
        <w:rPr>
          <w:rFonts w:ascii="Times New Roman" w:hAnsi="Times New Roman" w:cs="Times New Roman"/>
          <w:sz w:val="28"/>
          <w:szCs w:val="28"/>
          <w:lang w:val="uk-UA"/>
        </w:rPr>
      </w:pPr>
    </w:p>
    <w:p w:rsidR="0046402A" w:rsidRPr="00ED66B1" w:rsidRDefault="0046402A" w:rsidP="0046402A">
      <w:pPr>
        <w:jc w:val="both"/>
        <w:rPr>
          <w:rFonts w:ascii="Times New Roman" w:hAnsi="Times New Roman" w:cs="Times New Roman"/>
          <w:sz w:val="28"/>
          <w:szCs w:val="28"/>
          <w:lang w:val="uk-UA"/>
        </w:rPr>
      </w:pPr>
      <w:r w:rsidRPr="00ED66B1">
        <w:rPr>
          <w:rFonts w:ascii="Times New Roman" w:hAnsi="Times New Roman" w:cs="Times New Roman"/>
          <w:sz w:val="28"/>
          <w:szCs w:val="28"/>
          <w:lang w:val="uk-UA"/>
        </w:rPr>
        <w:t xml:space="preserve">відповідно до статті 93 Закону України «Про судоустрій і статус суддів» дисциплінарне провадження – це процедура розгляду звернення з метою встановлення обставин, що можуть бути підставою дисциплінарної відповідальності судді. Право на звернення зі скаргою (заявою) щодо поведінки судді, яка може мати наслідком дисциплінарну відповідальність судді, має будь-яка особа. Громадяни здійснюють зазначене право особисто або через адвоката, юридичні особи - через адвоката, органи державної влади та органи місцевого самоврядування - через своїх представників. Даною статтею Закону передбачено затвердження та розміщення Вищою радою </w:t>
      </w:r>
      <w:r w:rsidRPr="00ED66B1">
        <w:rPr>
          <w:rFonts w:ascii="Times New Roman" w:hAnsi="Times New Roman" w:cs="Times New Roman"/>
          <w:sz w:val="28"/>
          <w:szCs w:val="28"/>
          <w:lang w:val="uk-UA"/>
        </w:rPr>
        <w:lastRenderedPageBreak/>
        <w:t xml:space="preserve">юстиції на офіційному </w:t>
      </w:r>
      <w:proofErr w:type="spellStart"/>
      <w:r w:rsidRPr="00ED66B1">
        <w:rPr>
          <w:rFonts w:ascii="Times New Roman" w:hAnsi="Times New Roman" w:cs="Times New Roman"/>
          <w:sz w:val="28"/>
          <w:szCs w:val="28"/>
          <w:lang w:val="uk-UA"/>
        </w:rPr>
        <w:t>веб-порталі</w:t>
      </w:r>
      <w:proofErr w:type="spellEnd"/>
      <w:r w:rsidRPr="00ED66B1">
        <w:rPr>
          <w:rFonts w:ascii="Times New Roman" w:hAnsi="Times New Roman" w:cs="Times New Roman"/>
          <w:sz w:val="28"/>
          <w:szCs w:val="28"/>
          <w:lang w:val="uk-UA"/>
        </w:rPr>
        <w:t xml:space="preserve"> зразка скарги (заяви) щодо поведінки судді.  </w:t>
      </w:r>
    </w:p>
    <w:p w:rsidR="0046402A" w:rsidRPr="00ED66B1" w:rsidRDefault="0046402A" w:rsidP="0046402A">
      <w:pPr>
        <w:rPr>
          <w:rFonts w:ascii="Times New Roman" w:hAnsi="Times New Roman" w:cs="Times New Roman"/>
          <w:sz w:val="28"/>
          <w:szCs w:val="28"/>
          <w:lang w:val="uk-UA"/>
        </w:rPr>
      </w:pPr>
    </w:p>
    <w:p w:rsidR="0046402A" w:rsidRPr="00ED66B1" w:rsidRDefault="0046402A" w:rsidP="0046402A">
      <w:pPr>
        <w:ind w:firstLine="709"/>
        <w:jc w:val="both"/>
        <w:rPr>
          <w:rFonts w:ascii="Times New Roman" w:hAnsi="Times New Roman" w:cs="Times New Roman"/>
          <w:sz w:val="28"/>
          <w:szCs w:val="28"/>
          <w:lang w:val="uk-UA"/>
        </w:rPr>
      </w:pPr>
      <w:r w:rsidRPr="00ED66B1">
        <w:rPr>
          <w:rFonts w:ascii="Times New Roman" w:hAnsi="Times New Roman" w:cs="Times New Roman"/>
          <w:sz w:val="28"/>
          <w:szCs w:val="28"/>
          <w:lang w:val="uk-UA"/>
        </w:rPr>
        <w:t xml:space="preserve">Згідно зі статтею 33 Закону України «Про Вищу раду юстиції» Вища рада юстиції розглядає питання про порушення суддями і прокурорами вимог щодо несумісності </w:t>
      </w:r>
      <w:r w:rsidRPr="00ED66B1">
        <w:rPr>
          <w:rFonts w:ascii="Times New Roman" w:hAnsi="Times New Roman" w:cs="Times New Roman"/>
          <w:color w:val="000000"/>
          <w:sz w:val="28"/>
          <w:szCs w:val="28"/>
          <w:shd w:val="clear" w:color="auto" w:fill="FFFFFF"/>
          <w:lang w:val="uk-UA"/>
        </w:rPr>
        <w:t>їх посад із заняттям діяльністю, забороненою Конституцією України та законами України</w:t>
      </w:r>
      <w:r w:rsidRPr="00ED66B1">
        <w:rPr>
          <w:rFonts w:ascii="Times New Roman" w:hAnsi="Times New Roman" w:cs="Times New Roman"/>
          <w:sz w:val="28"/>
          <w:szCs w:val="28"/>
          <w:lang w:val="uk-UA"/>
        </w:rPr>
        <w:t xml:space="preserve">. Стаття 34 цього Закону передбачає, що до Вищої ради юстиції з пропозицією розглянути питання стосовно порушення суддями, прокурорами вимог щодо несумісності може звернутися будь-яка особа, якій відомі відповідні факти. </w:t>
      </w:r>
    </w:p>
    <w:p w:rsidR="0046402A" w:rsidRPr="00ED66B1" w:rsidRDefault="0046402A" w:rsidP="0046402A">
      <w:pPr>
        <w:ind w:firstLine="709"/>
        <w:rPr>
          <w:rFonts w:ascii="Times New Roman" w:hAnsi="Times New Roman" w:cs="Times New Roman"/>
          <w:sz w:val="28"/>
          <w:szCs w:val="28"/>
          <w:lang w:val="uk-UA"/>
        </w:rPr>
      </w:pPr>
    </w:p>
    <w:p w:rsidR="0046402A" w:rsidRPr="00ED66B1" w:rsidRDefault="0046402A" w:rsidP="0046402A">
      <w:pPr>
        <w:ind w:firstLine="709"/>
        <w:jc w:val="both"/>
        <w:rPr>
          <w:rFonts w:ascii="Times New Roman" w:hAnsi="Times New Roman" w:cs="Times New Roman"/>
          <w:sz w:val="28"/>
          <w:szCs w:val="28"/>
          <w:lang w:val="uk-UA"/>
        </w:rPr>
        <w:sectPr w:rsidR="0046402A" w:rsidRPr="00ED66B1" w:rsidSect="00FB264C">
          <w:headerReference w:type="even" r:id="rId8"/>
          <w:headerReference w:type="default" r:id="rId9"/>
          <w:pgSz w:w="11906" w:h="16838"/>
          <w:pgMar w:top="709" w:right="850" w:bottom="851" w:left="1701" w:header="354" w:footer="708" w:gutter="0"/>
          <w:cols w:space="708"/>
          <w:titlePg/>
          <w:docGrid w:linePitch="360"/>
        </w:sectPr>
      </w:pPr>
      <w:r w:rsidRPr="00ED66B1">
        <w:rPr>
          <w:rFonts w:ascii="Times New Roman" w:hAnsi="Times New Roman" w:cs="Times New Roman"/>
          <w:sz w:val="28"/>
          <w:szCs w:val="28"/>
          <w:lang w:val="uk-UA"/>
        </w:rPr>
        <w:t xml:space="preserve">З метою забезпечення однакового підходу до порядку затвердження та розміщення зразків скарг (заяв), які підлягають розгляду у Вищій раді юстиції, керуючись </w:t>
      </w:r>
      <w:r w:rsidRPr="00ED66B1">
        <w:rPr>
          <w:rFonts w:ascii="Times New Roman" w:hAnsi="Times New Roman" w:cs="Times New Roman"/>
          <w:sz w:val="26"/>
          <w:szCs w:val="26"/>
          <w:lang w:val="uk-UA" w:eastAsia="uk-UA"/>
        </w:rPr>
        <w:t xml:space="preserve">статтями 27, </w:t>
      </w:r>
      <w:r w:rsidRPr="00ED66B1">
        <w:rPr>
          <w:rFonts w:ascii="Times New Roman" w:hAnsi="Times New Roman" w:cs="Times New Roman"/>
          <w:sz w:val="28"/>
          <w:szCs w:val="28"/>
          <w:lang w:val="uk-UA"/>
        </w:rPr>
        <w:t xml:space="preserve">34 Закону України  «Про Вищу раду </w:t>
      </w:r>
    </w:p>
    <w:p w:rsidR="0046402A" w:rsidRPr="00ED66B1" w:rsidRDefault="0046402A" w:rsidP="0046402A">
      <w:pPr>
        <w:ind w:firstLine="709"/>
        <w:jc w:val="both"/>
        <w:rPr>
          <w:rFonts w:ascii="Times New Roman" w:hAnsi="Times New Roman" w:cs="Times New Roman"/>
          <w:sz w:val="28"/>
          <w:szCs w:val="28"/>
          <w:lang w:val="uk-UA"/>
        </w:rPr>
      </w:pPr>
    </w:p>
    <w:p w:rsidR="0046402A" w:rsidRPr="00ED66B1" w:rsidRDefault="0046402A" w:rsidP="0046402A">
      <w:pPr>
        <w:jc w:val="both"/>
        <w:rPr>
          <w:rFonts w:ascii="Times New Roman" w:hAnsi="Times New Roman" w:cs="Times New Roman"/>
          <w:sz w:val="28"/>
          <w:szCs w:val="28"/>
          <w:lang w:val="uk-UA"/>
        </w:rPr>
      </w:pPr>
    </w:p>
    <w:p w:rsidR="0046402A" w:rsidRPr="00ED66B1" w:rsidRDefault="0046402A" w:rsidP="0046402A">
      <w:pPr>
        <w:jc w:val="both"/>
        <w:rPr>
          <w:rFonts w:ascii="Times New Roman" w:hAnsi="Times New Roman" w:cs="Times New Roman"/>
          <w:sz w:val="28"/>
          <w:szCs w:val="28"/>
          <w:lang w:val="uk-UA"/>
        </w:rPr>
      </w:pPr>
      <w:r w:rsidRPr="00ED66B1">
        <w:rPr>
          <w:rFonts w:ascii="Times New Roman" w:hAnsi="Times New Roman" w:cs="Times New Roman"/>
          <w:sz w:val="28"/>
          <w:szCs w:val="28"/>
          <w:lang w:val="uk-UA"/>
        </w:rPr>
        <w:t>юстиції», статтею</w:t>
      </w:r>
      <w:r w:rsidRPr="00ED66B1">
        <w:rPr>
          <w:rFonts w:ascii="Times New Roman" w:hAnsi="Times New Roman" w:cs="Times New Roman"/>
          <w:sz w:val="26"/>
          <w:szCs w:val="26"/>
          <w:lang w:val="uk-UA" w:eastAsia="uk-UA"/>
        </w:rPr>
        <w:t xml:space="preserve"> 93 Закону України «Про судоустрій і статус суддів», </w:t>
      </w:r>
      <w:r w:rsidRPr="00ED66B1">
        <w:rPr>
          <w:rFonts w:ascii="Times New Roman" w:hAnsi="Times New Roman" w:cs="Times New Roman"/>
          <w:sz w:val="28"/>
          <w:szCs w:val="28"/>
          <w:lang w:val="uk-UA"/>
        </w:rPr>
        <w:t>Вища рада юстиції</w:t>
      </w:r>
    </w:p>
    <w:p w:rsidR="0046402A" w:rsidRPr="00ED66B1" w:rsidRDefault="0046402A" w:rsidP="0046402A">
      <w:pPr>
        <w:ind w:firstLine="851"/>
        <w:rPr>
          <w:rFonts w:ascii="Times New Roman" w:hAnsi="Times New Roman" w:cs="Times New Roman"/>
          <w:sz w:val="28"/>
          <w:szCs w:val="28"/>
          <w:lang w:val="uk-UA"/>
        </w:rPr>
      </w:pPr>
    </w:p>
    <w:p w:rsidR="0046402A" w:rsidRPr="00ED66B1" w:rsidRDefault="0046402A" w:rsidP="0046402A">
      <w:pPr>
        <w:jc w:val="center"/>
        <w:rPr>
          <w:rFonts w:ascii="Times New Roman" w:hAnsi="Times New Roman" w:cs="Times New Roman"/>
          <w:b/>
          <w:sz w:val="28"/>
          <w:szCs w:val="28"/>
          <w:lang w:val="uk-UA"/>
        </w:rPr>
      </w:pPr>
      <w:r w:rsidRPr="00ED66B1">
        <w:rPr>
          <w:rFonts w:ascii="Times New Roman" w:hAnsi="Times New Roman" w:cs="Times New Roman"/>
          <w:b/>
          <w:sz w:val="28"/>
          <w:szCs w:val="28"/>
          <w:lang w:val="uk-UA"/>
        </w:rPr>
        <w:t>в и р і ш и л а:</w:t>
      </w:r>
    </w:p>
    <w:p w:rsidR="0046402A" w:rsidRPr="00ED66B1" w:rsidRDefault="0046402A" w:rsidP="0046402A">
      <w:pPr>
        <w:ind w:firstLine="709"/>
        <w:jc w:val="center"/>
        <w:rPr>
          <w:rFonts w:ascii="Times New Roman" w:hAnsi="Times New Roman" w:cs="Times New Roman"/>
          <w:b/>
          <w:sz w:val="28"/>
          <w:szCs w:val="28"/>
          <w:lang w:val="uk-UA"/>
        </w:rPr>
      </w:pPr>
    </w:p>
    <w:p w:rsidR="0046402A" w:rsidRPr="00ED66B1" w:rsidRDefault="0046402A" w:rsidP="0046402A">
      <w:pPr>
        <w:numPr>
          <w:ilvl w:val="0"/>
          <w:numId w:val="1"/>
        </w:numPr>
        <w:tabs>
          <w:tab w:val="left" w:pos="426"/>
        </w:tabs>
        <w:spacing w:after="0" w:line="240" w:lineRule="auto"/>
        <w:ind w:left="0" w:firstLine="0"/>
        <w:jc w:val="both"/>
        <w:rPr>
          <w:rFonts w:ascii="Times New Roman" w:hAnsi="Times New Roman" w:cs="Times New Roman"/>
          <w:sz w:val="28"/>
          <w:szCs w:val="28"/>
          <w:lang w:val="uk-UA"/>
        </w:rPr>
      </w:pPr>
      <w:r w:rsidRPr="00ED66B1">
        <w:rPr>
          <w:rFonts w:ascii="Times New Roman" w:hAnsi="Times New Roman" w:cs="Times New Roman"/>
          <w:sz w:val="28"/>
          <w:szCs w:val="28"/>
          <w:lang w:val="uk-UA"/>
        </w:rPr>
        <w:t>Затвердити зразок скарги (заяви) щодо поведінки судді, яка може мати наслідком дисциплінарну відповідальність судді (додається).</w:t>
      </w:r>
    </w:p>
    <w:p w:rsidR="0046402A" w:rsidRPr="00ED66B1" w:rsidRDefault="0046402A" w:rsidP="0046402A">
      <w:pPr>
        <w:tabs>
          <w:tab w:val="left" w:pos="426"/>
        </w:tabs>
        <w:rPr>
          <w:rFonts w:ascii="Times New Roman" w:hAnsi="Times New Roman" w:cs="Times New Roman"/>
          <w:sz w:val="28"/>
          <w:szCs w:val="28"/>
          <w:lang w:val="uk-UA"/>
        </w:rPr>
      </w:pPr>
    </w:p>
    <w:p w:rsidR="0046402A" w:rsidRPr="00ED66B1" w:rsidRDefault="0046402A" w:rsidP="0046402A">
      <w:pPr>
        <w:numPr>
          <w:ilvl w:val="0"/>
          <w:numId w:val="1"/>
        </w:numPr>
        <w:tabs>
          <w:tab w:val="left" w:pos="426"/>
        </w:tabs>
        <w:spacing w:after="0" w:line="240" w:lineRule="auto"/>
        <w:ind w:left="0" w:firstLine="0"/>
        <w:jc w:val="both"/>
        <w:rPr>
          <w:rFonts w:ascii="Times New Roman" w:hAnsi="Times New Roman" w:cs="Times New Roman"/>
          <w:sz w:val="28"/>
          <w:szCs w:val="28"/>
          <w:lang w:val="uk-UA"/>
        </w:rPr>
      </w:pPr>
      <w:r w:rsidRPr="00ED66B1">
        <w:rPr>
          <w:rFonts w:ascii="Times New Roman" w:hAnsi="Times New Roman" w:cs="Times New Roman"/>
          <w:sz w:val="28"/>
          <w:szCs w:val="28"/>
          <w:lang w:val="uk-UA"/>
        </w:rPr>
        <w:t>Затвердити зразок скарги (заяви) щодо порушення суддею вимог щодо несумісності його посади із заняттям діяльністю, забороненою Конституцією України та законами України (додається).</w:t>
      </w:r>
    </w:p>
    <w:p w:rsidR="0046402A" w:rsidRPr="00ED66B1" w:rsidRDefault="0046402A" w:rsidP="0046402A">
      <w:pPr>
        <w:ind w:left="708"/>
        <w:jc w:val="both"/>
        <w:rPr>
          <w:rFonts w:ascii="Times New Roman" w:eastAsia="Calibri" w:hAnsi="Times New Roman" w:cs="Times New Roman"/>
          <w:sz w:val="28"/>
          <w:szCs w:val="28"/>
          <w:lang w:val="uk-UA" w:eastAsia="en-US"/>
        </w:rPr>
      </w:pPr>
    </w:p>
    <w:p w:rsidR="0046402A" w:rsidRPr="00ED66B1" w:rsidRDefault="0046402A" w:rsidP="0046402A">
      <w:pPr>
        <w:numPr>
          <w:ilvl w:val="0"/>
          <w:numId w:val="1"/>
        </w:numPr>
        <w:tabs>
          <w:tab w:val="left" w:pos="426"/>
        </w:tabs>
        <w:spacing w:after="0" w:line="240" w:lineRule="auto"/>
        <w:ind w:left="0" w:firstLine="0"/>
        <w:jc w:val="both"/>
        <w:rPr>
          <w:rFonts w:ascii="Times New Roman" w:hAnsi="Times New Roman" w:cs="Times New Roman"/>
          <w:sz w:val="28"/>
          <w:szCs w:val="28"/>
          <w:lang w:val="uk-UA"/>
        </w:rPr>
      </w:pPr>
      <w:r w:rsidRPr="00ED66B1">
        <w:rPr>
          <w:rFonts w:ascii="Times New Roman" w:hAnsi="Times New Roman" w:cs="Times New Roman"/>
          <w:sz w:val="28"/>
          <w:szCs w:val="28"/>
          <w:lang w:val="uk-UA"/>
        </w:rPr>
        <w:t>Затвердити зразок скарги (заяви) щодо порушення прокурором вимог щодо несумісності його посади із заняттям діяльністю, забороненою Конституцією України та законами України (додається).</w:t>
      </w:r>
    </w:p>
    <w:p w:rsidR="0046402A" w:rsidRPr="00ED66B1" w:rsidRDefault="0046402A" w:rsidP="0046402A">
      <w:pPr>
        <w:ind w:left="708"/>
        <w:jc w:val="both"/>
        <w:rPr>
          <w:rFonts w:ascii="Times New Roman" w:eastAsia="Calibri" w:hAnsi="Times New Roman" w:cs="Times New Roman"/>
          <w:sz w:val="28"/>
          <w:lang w:val="uk-UA" w:eastAsia="en-US"/>
        </w:rPr>
      </w:pPr>
    </w:p>
    <w:p w:rsidR="0046402A" w:rsidRPr="00ED66B1" w:rsidRDefault="0046402A" w:rsidP="0046402A">
      <w:pPr>
        <w:numPr>
          <w:ilvl w:val="0"/>
          <w:numId w:val="1"/>
        </w:numPr>
        <w:tabs>
          <w:tab w:val="left" w:pos="426"/>
        </w:tabs>
        <w:spacing w:after="0" w:line="240" w:lineRule="auto"/>
        <w:ind w:left="0" w:firstLine="0"/>
        <w:jc w:val="both"/>
        <w:rPr>
          <w:rFonts w:ascii="Times New Roman" w:hAnsi="Times New Roman" w:cs="Times New Roman"/>
          <w:sz w:val="28"/>
          <w:szCs w:val="28"/>
          <w:lang w:val="uk-UA"/>
        </w:rPr>
      </w:pPr>
      <w:r w:rsidRPr="00ED66B1">
        <w:rPr>
          <w:rFonts w:ascii="Times New Roman" w:hAnsi="Times New Roman" w:cs="Times New Roman"/>
          <w:sz w:val="28"/>
          <w:szCs w:val="28"/>
          <w:lang w:val="uk-UA"/>
        </w:rPr>
        <w:t xml:space="preserve">Секретаріату Вищої ради юстиції розмістити на офіційному </w:t>
      </w:r>
      <w:proofErr w:type="spellStart"/>
      <w:r w:rsidRPr="00ED66B1">
        <w:rPr>
          <w:rFonts w:ascii="Times New Roman" w:hAnsi="Times New Roman" w:cs="Times New Roman"/>
          <w:sz w:val="28"/>
          <w:szCs w:val="28"/>
          <w:lang w:val="uk-UA"/>
        </w:rPr>
        <w:t>веб-сайті</w:t>
      </w:r>
      <w:proofErr w:type="spellEnd"/>
      <w:r w:rsidRPr="00ED66B1">
        <w:rPr>
          <w:rFonts w:ascii="Times New Roman" w:hAnsi="Times New Roman" w:cs="Times New Roman"/>
          <w:sz w:val="28"/>
          <w:szCs w:val="28"/>
          <w:lang w:val="uk-UA"/>
        </w:rPr>
        <w:t xml:space="preserve"> Ради затверджені зразки скарг (заяв) та </w:t>
      </w:r>
      <w:r w:rsidRPr="00ED66B1">
        <w:rPr>
          <w:rFonts w:ascii="Times New Roman" w:hAnsi="Times New Roman" w:cs="Times New Roman"/>
          <w:color w:val="000000"/>
          <w:sz w:val="28"/>
          <w:szCs w:val="28"/>
          <w:shd w:val="clear" w:color="auto" w:fill="FFFFFF"/>
          <w:lang w:val="uk-UA"/>
        </w:rPr>
        <w:t xml:space="preserve">забезпечити їх розміщення на офіційному </w:t>
      </w:r>
      <w:proofErr w:type="spellStart"/>
      <w:r w:rsidRPr="00ED66B1">
        <w:rPr>
          <w:rFonts w:ascii="Times New Roman" w:hAnsi="Times New Roman" w:cs="Times New Roman"/>
          <w:color w:val="000000"/>
          <w:sz w:val="28"/>
          <w:szCs w:val="28"/>
          <w:shd w:val="clear" w:color="auto" w:fill="FFFFFF"/>
          <w:lang w:val="uk-UA"/>
        </w:rPr>
        <w:t>веб-порталі</w:t>
      </w:r>
      <w:proofErr w:type="spellEnd"/>
      <w:r w:rsidRPr="00ED66B1">
        <w:rPr>
          <w:rFonts w:ascii="Times New Roman" w:hAnsi="Times New Roman" w:cs="Times New Roman"/>
          <w:color w:val="000000"/>
          <w:sz w:val="28"/>
          <w:szCs w:val="28"/>
          <w:shd w:val="clear" w:color="auto" w:fill="FFFFFF"/>
          <w:lang w:val="uk-UA"/>
        </w:rPr>
        <w:t xml:space="preserve"> судової влади.</w:t>
      </w:r>
    </w:p>
    <w:p w:rsidR="0046402A" w:rsidRPr="00ED66B1" w:rsidRDefault="0046402A" w:rsidP="0046402A">
      <w:pPr>
        <w:rPr>
          <w:rFonts w:ascii="Times New Roman" w:hAnsi="Times New Roman" w:cs="Times New Roman"/>
          <w:sz w:val="28"/>
          <w:szCs w:val="28"/>
          <w:lang w:val="uk-UA"/>
        </w:rPr>
      </w:pPr>
    </w:p>
    <w:p w:rsidR="0046402A" w:rsidRPr="00ED66B1" w:rsidRDefault="0046402A" w:rsidP="0046402A">
      <w:pPr>
        <w:rPr>
          <w:rFonts w:ascii="Times New Roman" w:hAnsi="Times New Roman" w:cs="Times New Roman"/>
          <w:sz w:val="28"/>
          <w:szCs w:val="28"/>
          <w:lang w:val="uk-UA"/>
        </w:rPr>
      </w:pPr>
    </w:p>
    <w:p w:rsidR="0046402A" w:rsidRPr="00ED66B1" w:rsidRDefault="0046402A" w:rsidP="0046402A">
      <w:pPr>
        <w:rPr>
          <w:rFonts w:ascii="Times New Roman" w:hAnsi="Times New Roman" w:cs="Times New Roman"/>
          <w:b/>
          <w:sz w:val="28"/>
          <w:szCs w:val="28"/>
          <w:lang w:val="uk-UA"/>
        </w:rPr>
      </w:pPr>
      <w:r w:rsidRPr="00ED66B1">
        <w:rPr>
          <w:rFonts w:ascii="Times New Roman" w:hAnsi="Times New Roman" w:cs="Times New Roman"/>
          <w:b/>
          <w:sz w:val="28"/>
          <w:szCs w:val="28"/>
          <w:lang w:val="uk-UA"/>
        </w:rPr>
        <w:t>Голова Вищої ради юстиції</w:t>
      </w:r>
      <w:r w:rsidRPr="00ED66B1">
        <w:rPr>
          <w:rFonts w:ascii="Times New Roman" w:hAnsi="Times New Roman" w:cs="Times New Roman"/>
          <w:b/>
          <w:sz w:val="28"/>
          <w:szCs w:val="28"/>
          <w:lang w:val="uk-UA"/>
        </w:rPr>
        <w:tab/>
      </w:r>
      <w:r w:rsidRPr="00ED66B1">
        <w:rPr>
          <w:rFonts w:ascii="Times New Roman" w:hAnsi="Times New Roman" w:cs="Times New Roman"/>
          <w:b/>
          <w:sz w:val="28"/>
          <w:szCs w:val="28"/>
          <w:lang w:val="uk-UA"/>
        </w:rPr>
        <w:tab/>
      </w:r>
      <w:r w:rsidRPr="00ED66B1">
        <w:rPr>
          <w:rFonts w:ascii="Times New Roman" w:hAnsi="Times New Roman" w:cs="Times New Roman"/>
          <w:b/>
          <w:sz w:val="28"/>
          <w:szCs w:val="28"/>
          <w:lang w:val="uk-UA"/>
        </w:rPr>
        <w:tab/>
        <w:t xml:space="preserve">   </w:t>
      </w:r>
      <w:r w:rsidRPr="00ED66B1">
        <w:rPr>
          <w:rFonts w:ascii="Times New Roman" w:hAnsi="Times New Roman" w:cs="Times New Roman"/>
          <w:b/>
          <w:sz w:val="28"/>
          <w:szCs w:val="28"/>
          <w:lang w:val="uk-UA"/>
        </w:rPr>
        <w:tab/>
      </w:r>
      <w:r w:rsidRPr="00ED66B1">
        <w:rPr>
          <w:rFonts w:ascii="Times New Roman" w:hAnsi="Times New Roman" w:cs="Times New Roman"/>
          <w:b/>
          <w:sz w:val="28"/>
          <w:szCs w:val="28"/>
          <w:lang w:val="uk-UA"/>
        </w:rPr>
        <w:tab/>
      </w:r>
      <w:r w:rsidRPr="00ED66B1">
        <w:rPr>
          <w:rFonts w:ascii="Times New Roman" w:hAnsi="Times New Roman" w:cs="Times New Roman"/>
          <w:b/>
          <w:sz w:val="28"/>
          <w:szCs w:val="28"/>
          <w:lang w:val="uk-UA"/>
        </w:rPr>
        <w:tab/>
        <w:t xml:space="preserve">    І.М. </w:t>
      </w:r>
      <w:proofErr w:type="spellStart"/>
      <w:r w:rsidRPr="00ED66B1">
        <w:rPr>
          <w:rFonts w:ascii="Times New Roman" w:hAnsi="Times New Roman" w:cs="Times New Roman"/>
          <w:b/>
          <w:sz w:val="28"/>
          <w:szCs w:val="28"/>
          <w:lang w:val="uk-UA"/>
        </w:rPr>
        <w:t>Бенедисюк</w:t>
      </w:r>
      <w:proofErr w:type="spellEnd"/>
    </w:p>
    <w:p w:rsidR="00DA508F" w:rsidRPr="00ED66B1" w:rsidRDefault="00DA508F">
      <w:pPr>
        <w:rPr>
          <w:rFonts w:ascii="Times New Roman" w:hAnsi="Times New Roman" w:cs="Times New Roman"/>
          <w:lang w:val="uk-UA"/>
        </w:rPr>
      </w:pPr>
    </w:p>
    <w:p w:rsidR="0046402A" w:rsidRPr="00ED66B1" w:rsidRDefault="0046402A">
      <w:pPr>
        <w:rPr>
          <w:rFonts w:ascii="Times New Roman" w:hAnsi="Times New Roman" w:cs="Times New Roman"/>
          <w:lang w:val="uk-UA"/>
        </w:rPr>
      </w:pPr>
    </w:p>
    <w:p w:rsidR="0046402A" w:rsidRPr="00ED66B1" w:rsidRDefault="0046402A">
      <w:pPr>
        <w:rPr>
          <w:lang w:val="uk-UA"/>
        </w:rPr>
      </w:pPr>
    </w:p>
    <w:p w:rsidR="0046402A" w:rsidRPr="00ED66B1" w:rsidRDefault="0046402A">
      <w:pPr>
        <w:rPr>
          <w:lang w:val="uk-UA"/>
        </w:rPr>
      </w:pPr>
    </w:p>
    <w:p w:rsidR="0046402A" w:rsidRPr="00ED66B1" w:rsidRDefault="0046402A">
      <w:pPr>
        <w:rPr>
          <w:lang w:val="uk-UA"/>
        </w:rPr>
      </w:pPr>
    </w:p>
    <w:p w:rsidR="0046402A" w:rsidRPr="00ED66B1" w:rsidRDefault="0046402A">
      <w:pPr>
        <w:rPr>
          <w:lang w:val="uk-UA"/>
        </w:rPr>
      </w:pPr>
    </w:p>
    <w:p w:rsidR="0046402A" w:rsidRPr="00ED66B1" w:rsidRDefault="0046402A">
      <w:pPr>
        <w:rPr>
          <w:lang w:val="uk-UA"/>
        </w:rPr>
      </w:pPr>
    </w:p>
    <w:p w:rsidR="0046402A" w:rsidRPr="00ED66B1" w:rsidRDefault="0046402A">
      <w:pPr>
        <w:rPr>
          <w:lang w:val="uk-UA"/>
        </w:rPr>
      </w:pPr>
    </w:p>
    <w:p w:rsidR="0046402A" w:rsidRPr="00ED66B1" w:rsidRDefault="0046402A">
      <w:pPr>
        <w:rPr>
          <w:lang w:val="uk-UA"/>
        </w:rPr>
      </w:pPr>
    </w:p>
    <w:p w:rsidR="0046402A" w:rsidRPr="00ED66B1" w:rsidRDefault="0046402A" w:rsidP="0046402A">
      <w:pPr>
        <w:tabs>
          <w:tab w:val="left" w:pos="5640"/>
        </w:tabs>
        <w:ind w:right="-261" w:firstLine="5640"/>
        <w:rPr>
          <w:sz w:val="28"/>
          <w:szCs w:val="28"/>
          <w:lang w:val="uk-UA"/>
        </w:rPr>
      </w:pPr>
      <w:r w:rsidRPr="00ED66B1">
        <w:rPr>
          <w:sz w:val="28"/>
          <w:szCs w:val="28"/>
          <w:lang w:val="uk-UA"/>
        </w:rPr>
        <w:lastRenderedPageBreak/>
        <w:t>ЗАТВЕРДЖЕНО</w:t>
      </w:r>
    </w:p>
    <w:p w:rsidR="0046402A" w:rsidRPr="00ED66B1" w:rsidRDefault="0046402A" w:rsidP="0046402A">
      <w:pPr>
        <w:ind w:right="-261" w:firstLine="5640"/>
        <w:rPr>
          <w:sz w:val="28"/>
          <w:szCs w:val="28"/>
          <w:lang w:val="uk-UA"/>
        </w:rPr>
      </w:pPr>
      <w:r w:rsidRPr="00ED66B1">
        <w:rPr>
          <w:sz w:val="28"/>
          <w:szCs w:val="28"/>
          <w:lang w:val="uk-UA"/>
        </w:rPr>
        <w:t>рішенням Вищої ради юстиції</w:t>
      </w:r>
    </w:p>
    <w:p w:rsidR="0046402A" w:rsidRPr="00ED66B1" w:rsidRDefault="0046402A" w:rsidP="0046402A">
      <w:pPr>
        <w:ind w:right="-261" w:firstLine="5640"/>
        <w:rPr>
          <w:bCs/>
          <w:sz w:val="28"/>
          <w:szCs w:val="28"/>
          <w:lang w:val="uk-UA"/>
        </w:rPr>
      </w:pPr>
      <w:r w:rsidRPr="00ED66B1">
        <w:rPr>
          <w:sz w:val="28"/>
          <w:szCs w:val="28"/>
          <w:lang w:val="uk-UA"/>
        </w:rPr>
        <w:t>16 липня 2015 № 281/0/15-15</w:t>
      </w:r>
    </w:p>
    <w:p w:rsidR="0046402A" w:rsidRPr="00ED66B1" w:rsidRDefault="0046402A" w:rsidP="0046402A">
      <w:pPr>
        <w:rPr>
          <w:lang w:val="uk-UA"/>
        </w:rPr>
      </w:pPr>
    </w:p>
    <w:p w:rsidR="0046402A" w:rsidRPr="00ED66B1" w:rsidRDefault="0046402A" w:rsidP="0046402A">
      <w:pPr>
        <w:rPr>
          <w:lang w:val="uk-UA"/>
        </w:rPr>
      </w:pPr>
    </w:p>
    <w:tbl>
      <w:tblPr>
        <w:tblW w:w="10179" w:type="dxa"/>
        <w:tblInd w:w="-432" w:type="dxa"/>
        <w:tblLayout w:type="fixed"/>
        <w:tblLook w:val="0000"/>
      </w:tblPr>
      <w:tblGrid>
        <w:gridCol w:w="10179"/>
      </w:tblGrid>
      <w:tr w:rsidR="0046402A" w:rsidRPr="00ED66B1" w:rsidTr="000F30D7">
        <w:trPr>
          <w:trHeight w:val="715"/>
        </w:trPr>
        <w:tc>
          <w:tcPr>
            <w:tcW w:w="10179" w:type="dxa"/>
            <w:tcBorders>
              <w:top w:val="single" w:sz="4" w:space="0" w:color="000000"/>
              <w:left w:val="single" w:sz="4" w:space="0" w:color="000000"/>
              <w:bottom w:val="single" w:sz="4" w:space="0" w:color="000000"/>
              <w:right w:val="single" w:sz="4" w:space="0" w:color="000000"/>
            </w:tcBorders>
            <w:shd w:val="clear" w:color="auto" w:fill="auto"/>
          </w:tcPr>
          <w:p w:rsidR="0046402A" w:rsidRPr="00ED66B1" w:rsidRDefault="0046402A" w:rsidP="000F30D7">
            <w:pPr>
              <w:snapToGrid w:val="0"/>
              <w:ind w:left="5110"/>
              <w:jc w:val="both"/>
              <w:rPr>
                <w:b/>
                <w:sz w:val="28"/>
                <w:szCs w:val="28"/>
                <w:lang w:val="uk-UA"/>
              </w:rPr>
            </w:pPr>
            <w:r w:rsidRPr="00ED66B1">
              <w:rPr>
                <w:b/>
                <w:sz w:val="28"/>
                <w:szCs w:val="28"/>
                <w:lang w:val="uk-UA"/>
              </w:rPr>
              <w:t>ВИЩА РАДА ЮСТИЦІЇ</w:t>
            </w:r>
          </w:p>
          <w:p w:rsidR="0046402A" w:rsidRPr="00ED66B1" w:rsidRDefault="0046402A" w:rsidP="000F30D7">
            <w:pPr>
              <w:ind w:left="5110"/>
              <w:jc w:val="both"/>
              <w:rPr>
                <w:b/>
                <w:sz w:val="28"/>
                <w:szCs w:val="28"/>
                <w:lang w:val="uk-UA"/>
              </w:rPr>
            </w:pPr>
            <w:r w:rsidRPr="00ED66B1">
              <w:rPr>
                <w:b/>
                <w:sz w:val="28"/>
                <w:szCs w:val="28"/>
                <w:lang w:val="uk-UA"/>
              </w:rPr>
              <w:t>вул. Студентська, 12-а,</w:t>
            </w:r>
            <w:r w:rsidRPr="00ED66B1">
              <w:rPr>
                <w:b/>
                <w:lang w:val="uk-UA"/>
              </w:rPr>
              <w:t xml:space="preserve"> </w:t>
            </w:r>
            <w:r w:rsidRPr="00ED66B1">
              <w:rPr>
                <w:b/>
                <w:sz w:val="28"/>
                <w:szCs w:val="28"/>
                <w:lang w:val="uk-UA"/>
              </w:rPr>
              <w:t>м. Київ, 04050</w:t>
            </w:r>
          </w:p>
        </w:tc>
      </w:tr>
      <w:tr w:rsidR="0046402A" w:rsidRPr="00ED66B1" w:rsidTr="000F30D7">
        <w:trPr>
          <w:trHeight w:val="832"/>
        </w:trPr>
        <w:tc>
          <w:tcPr>
            <w:tcW w:w="10179" w:type="dxa"/>
            <w:tcBorders>
              <w:top w:val="single" w:sz="4" w:space="0" w:color="000000"/>
              <w:left w:val="single" w:sz="4" w:space="0" w:color="000000"/>
              <w:bottom w:val="single" w:sz="4" w:space="0" w:color="000000"/>
              <w:right w:val="single" w:sz="4" w:space="0" w:color="000000"/>
            </w:tcBorders>
            <w:shd w:val="clear" w:color="auto" w:fill="auto"/>
          </w:tcPr>
          <w:p w:rsidR="0046402A" w:rsidRPr="00ED66B1" w:rsidRDefault="0046402A" w:rsidP="000F30D7">
            <w:pPr>
              <w:snapToGrid w:val="0"/>
              <w:jc w:val="center"/>
              <w:rPr>
                <w:b/>
                <w:sz w:val="16"/>
                <w:szCs w:val="16"/>
                <w:lang w:val="uk-UA"/>
              </w:rPr>
            </w:pPr>
          </w:p>
          <w:p w:rsidR="0046402A" w:rsidRPr="00ED66B1" w:rsidRDefault="0046402A" w:rsidP="000F30D7">
            <w:pPr>
              <w:snapToGrid w:val="0"/>
              <w:jc w:val="center"/>
              <w:rPr>
                <w:b/>
                <w:sz w:val="28"/>
                <w:szCs w:val="28"/>
                <w:lang w:val="uk-UA"/>
              </w:rPr>
            </w:pPr>
            <w:r w:rsidRPr="00ED66B1">
              <w:rPr>
                <w:b/>
                <w:sz w:val="28"/>
                <w:szCs w:val="28"/>
                <w:lang w:val="uk-UA"/>
              </w:rPr>
              <w:t>Скарга (заява)</w:t>
            </w:r>
          </w:p>
          <w:p w:rsidR="0046402A" w:rsidRPr="00ED66B1" w:rsidRDefault="0046402A" w:rsidP="000F30D7">
            <w:pPr>
              <w:jc w:val="center"/>
              <w:rPr>
                <w:b/>
                <w:sz w:val="28"/>
                <w:szCs w:val="28"/>
                <w:lang w:val="uk-UA"/>
              </w:rPr>
            </w:pPr>
            <w:r w:rsidRPr="00ED66B1">
              <w:rPr>
                <w:b/>
                <w:sz w:val="28"/>
                <w:szCs w:val="28"/>
                <w:lang w:val="uk-UA"/>
              </w:rPr>
              <w:t xml:space="preserve">щодо поведінки судді, </w:t>
            </w:r>
          </w:p>
          <w:p w:rsidR="0046402A" w:rsidRPr="00ED66B1" w:rsidRDefault="0046402A" w:rsidP="000F30D7">
            <w:pPr>
              <w:jc w:val="center"/>
              <w:rPr>
                <w:b/>
                <w:sz w:val="28"/>
                <w:szCs w:val="28"/>
                <w:lang w:val="uk-UA"/>
              </w:rPr>
            </w:pPr>
            <w:r w:rsidRPr="00ED66B1">
              <w:rPr>
                <w:b/>
                <w:sz w:val="28"/>
                <w:szCs w:val="28"/>
                <w:lang w:val="uk-UA"/>
              </w:rPr>
              <w:t>яка може мати наслідком дисциплінарну відповідальність судді</w:t>
            </w:r>
          </w:p>
          <w:p w:rsidR="0046402A" w:rsidRPr="00ED66B1" w:rsidRDefault="0046402A" w:rsidP="000F30D7">
            <w:pPr>
              <w:jc w:val="center"/>
              <w:rPr>
                <w:b/>
                <w:sz w:val="16"/>
                <w:szCs w:val="16"/>
                <w:lang w:val="uk-UA"/>
              </w:rPr>
            </w:pPr>
          </w:p>
        </w:tc>
      </w:tr>
      <w:tr w:rsidR="0046402A" w:rsidRPr="00ED66B1" w:rsidTr="000F30D7">
        <w:trPr>
          <w:trHeight w:val="5237"/>
        </w:trPr>
        <w:tc>
          <w:tcPr>
            <w:tcW w:w="10179" w:type="dxa"/>
            <w:tcBorders>
              <w:top w:val="single" w:sz="4" w:space="0" w:color="000000"/>
              <w:left w:val="single" w:sz="4" w:space="0" w:color="000000"/>
              <w:bottom w:val="single" w:sz="4" w:space="0" w:color="000000"/>
              <w:right w:val="single" w:sz="4" w:space="0" w:color="000000"/>
            </w:tcBorders>
            <w:shd w:val="clear" w:color="auto" w:fill="auto"/>
          </w:tcPr>
          <w:p w:rsidR="0046402A" w:rsidRPr="00ED66B1" w:rsidRDefault="0046402A" w:rsidP="000F30D7">
            <w:pPr>
              <w:pStyle w:val="a7"/>
              <w:snapToGrid w:val="0"/>
              <w:spacing w:before="0" w:after="0"/>
              <w:ind w:right="-545"/>
              <w:jc w:val="both"/>
              <w:rPr>
                <w:sz w:val="10"/>
                <w:lang w:val="uk-UA"/>
              </w:rPr>
            </w:pPr>
          </w:p>
          <w:p w:rsidR="0046402A" w:rsidRPr="00ED66B1" w:rsidRDefault="0046402A" w:rsidP="000F30D7">
            <w:pPr>
              <w:tabs>
                <w:tab w:val="left" w:pos="2925"/>
              </w:tabs>
              <w:ind w:right="-108"/>
              <w:jc w:val="both"/>
              <w:rPr>
                <w:b/>
                <w:lang w:val="uk-UA"/>
              </w:rPr>
            </w:pPr>
            <w:r w:rsidRPr="00ED66B1">
              <w:rPr>
                <w:b/>
                <w:lang w:val="uk-UA"/>
              </w:rPr>
              <w:t>1. Інформація про заявника:</w:t>
            </w:r>
          </w:p>
          <w:p w:rsidR="0046402A" w:rsidRPr="00ED66B1" w:rsidRDefault="0046402A" w:rsidP="000F30D7">
            <w:pPr>
              <w:tabs>
                <w:tab w:val="left" w:pos="2925"/>
              </w:tabs>
              <w:ind w:right="-108"/>
              <w:jc w:val="both"/>
              <w:rPr>
                <w:sz w:val="16"/>
                <w:szCs w:val="16"/>
                <w:lang w:val="uk-UA"/>
              </w:rPr>
            </w:pPr>
          </w:p>
          <w:p w:rsidR="0046402A" w:rsidRPr="00ED66B1" w:rsidRDefault="0046402A" w:rsidP="000F30D7">
            <w:pPr>
              <w:tabs>
                <w:tab w:val="left" w:pos="459"/>
              </w:tabs>
              <w:ind w:right="-108"/>
              <w:jc w:val="both"/>
              <w:rPr>
                <w:lang w:val="uk-UA"/>
              </w:rPr>
            </w:pPr>
            <w:r w:rsidRPr="00ED66B1">
              <w:rPr>
                <w:lang w:val="uk-UA"/>
              </w:rPr>
              <w:t>1.1. Заявник:_________________________________________________________________________</w:t>
            </w:r>
          </w:p>
          <w:p w:rsidR="0046402A" w:rsidRPr="00ED66B1" w:rsidRDefault="0046402A" w:rsidP="000F30D7">
            <w:pPr>
              <w:tabs>
                <w:tab w:val="left" w:pos="2925"/>
              </w:tabs>
              <w:ind w:right="-108"/>
              <w:jc w:val="center"/>
              <w:rPr>
                <w:lang w:val="uk-UA"/>
              </w:rPr>
            </w:pPr>
            <w:r w:rsidRPr="00ED66B1">
              <w:rPr>
                <w:i/>
                <w:sz w:val="16"/>
                <w:szCs w:val="16"/>
                <w:lang w:val="uk-UA"/>
              </w:rPr>
              <w:t>(прізвище, ім’я, по батькові фізичної особи або найменування юридичної особи)</w:t>
            </w:r>
          </w:p>
          <w:p w:rsidR="0046402A" w:rsidRPr="00ED66B1" w:rsidRDefault="0046402A" w:rsidP="000F30D7">
            <w:pPr>
              <w:ind w:right="-108"/>
              <w:rPr>
                <w:lang w:val="uk-UA"/>
              </w:rPr>
            </w:pPr>
            <w:r w:rsidRPr="00ED66B1">
              <w:rPr>
                <w:lang w:val="uk-UA"/>
              </w:rPr>
              <w:t>1.2. Адреса місця проживання (перебування) фізичної особи або місцезнаходження юридичної особи: _____________________________________________________________________________</w:t>
            </w:r>
          </w:p>
          <w:p w:rsidR="0046402A" w:rsidRPr="00ED66B1" w:rsidRDefault="0046402A" w:rsidP="000F30D7">
            <w:pPr>
              <w:ind w:right="-108"/>
              <w:jc w:val="both"/>
              <w:rPr>
                <w:i/>
                <w:sz w:val="16"/>
                <w:szCs w:val="16"/>
                <w:lang w:val="uk-UA"/>
              </w:rPr>
            </w:pPr>
            <w:r w:rsidRPr="00ED66B1">
              <w:rPr>
                <w:lang w:val="uk-UA"/>
              </w:rPr>
              <w:t>___________________________________________________________________________________</w:t>
            </w:r>
          </w:p>
          <w:p w:rsidR="0046402A" w:rsidRPr="00ED66B1" w:rsidRDefault="0046402A" w:rsidP="000F30D7">
            <w:pPr>
              <w:ind w:right="-108"/>
              <w:jc w:val="center"/>
              <w:rPr>
                <w:i/>
                <w:sz w:val="16"/>
                <w:szCs w:val="16"/>
                <w:lang w:val="uk-UA"/>
              </w:rPr>
            </w:pPr>
            <w:r w:rsidRPr="00ED66B1">
              <w:rPr>
                <w:i/>
                <w:sz w:val="16"/>
                <w:szCs w:val="16"/>
                <w:lang w:val="uk-UA"/>
              </w:rPr>
              <w:t>(поштовий індекс, область, населений пункт, вулиця, номер будинку, квартири)</w:t>
            </w:r>
          </w:p>
          <w:p w:rsidR="0046402A" w:rsidRPr="00ED66B1" w:rsidRDefault="0046402A" w:rsidP="000F30D7">
            <w:pPr>
              <w:ind w:right="-108"/>
              <w:rPr>
                <w:lang w:val="uk-UA"/>
              </w:rPr>
            </w:pPr>
            <w:r w:rsidRPr="00ED66B1">
              <w:rPr>
                <w:lang w:val="uk-UA"/>
              </w:rPr>
              <w:t>1.3. Номери засобів зв’язку:  ___________________________________________________________</w:t>
            </w:r>
          </w:p>
          <w:p w:rsidR="0046402A" w:rsidRPr="00ED66B1" w:rsidRDefault="0046402A" w:rsidP="000F30D7">
            <w:pPr>
              <w:ind w:right="-108"/>
              <w:jc w:val="center"/>
              <w:rPr>
                <w:i/>
                <w:sz w:val="16"/>
                <w:szCs w:val="16"/>
                <w:lang w:val="uk-UA"/>
              </w:rPr>
            </w:pPr>
            <w:r w:rsidRPr="00ED66B1">
              <w:rPr>
                <w:i/>
                <w:sz w:val="16"/>
                <w:szCs w:val="16"/>
                <w:lang w:val="uk-UA"/>
              </w:rPr>
              <w:t>(домашній, робочий або мобільний номер телефону, електронна адреса)</w:t>
            </w:r>
          </w:p>
          <w:p w:rsidR="0046402A" w:rsidRPr="00ED66B1" w:rsidRDefault="0046402A" w:rsidP="000F30D7">
            <w:pPr>
              <w:ind w:right="-108"/>
              <w:jc w:val="both"/>
              <w:rPr>
                <w:i/>
                <w:sz w:val="16"/>
                <w:szCs w:val="16"/>
                <w:lang w:val="uk-UA"/>
              </w:rPr>
            </w:pPr>
            <w:r w:rsidRPr="00ED66B1">
              <w:rPr>
                <w:lang w:val="uk-UA"/>
              </w:rPr>
              <w:t>1.4. Статус заявника: _________________________________________________________________</w:t>
            </w:r>
          </w:p>
          <w:p w:rsidR="0046402A" w:rsidRPr="00ED66B1" w:rsidRDefault="0046402A" w:rsidP="000F30D7">
            <w:pPr>
              <w:ind w:right="-108"/>
              <w:jc w:val="center"/>
              <w:rPr>
                <w:i/>
                <w:sz w:val="16"/>
                <w:szCs w:val="16"/>
                <w:lang w:val="uk-UA"/>
              </w:rPr>
            </w:pPr>
            <w:r w:rsidRPr="00ED66B1">
              <w:rPr>
                <w:sz w:val="16"/>
                <w:szCs w:val="16"/>
                <w:lang w:val="uk-UA"/>
              </w:rPr>
              <w:t xml:space="preserve">                                       </w:t>
            </w:r>
            <w:r w:rsidRPr="00ED66B1">
              <w:rPr>
                <w:i/>
                <w:sz w:val="16"/>
                <w:szCs w:val="16"/>
                <w:lang w:val="uk-UA"/>
              </w:rPr>
              <w:t>(сторона, третя особа, представник сторони (адвокат), інші учасники судового процесу тощо)</w:t>
            </w:r>
          </w:p>
          <w:p w:rsidR="0046402A" w:rsidRPr="00ED66B1" w:rsidRDefault="0046402A" w:rsidP="000F30D7">
            <w:pPr>
              <w:pStyle w:val="a7"/>
              <w:snapToGrid w:val="0"/>
              <w:spacing w:before="0" w:after="0"/>
              <w:ind w:right="-545"/>
              <w:jc w:val="both"/>
              <w:rPr>
                <w:b/>
                <w:sz w:val="16"/>
                <w:szCs w:val="16"/>
                <w:lang w:val="uk-UA"/>
              </w:rPr>
            </w:pPr>
          </w:p>
          <w:p w:rsidR="0046402A" w:rsidRPr="00ED66B1" w:rsidRDefault="0046402A" w:rsidP="000F30D7">
            <w:pPr>
              <w:pStyle w:val="a7"/>
              <w:snapToGrid w:val="0"/>
              <w:spacing w:before="0" w:after="0"/>
              <w:ind w:right="-545"/>
              <w:jc w:val="both"/>
              <w:rPr>
                <w:lang w:val="uk-UA"/>
              </w:rPr>
            </w:pPr>
            <w:r w:rsidRPr="00ED66B1">
              <w:rPr>
                <w:b/>
                <w:lang w:val="uk-UA"/>
              </w:rPr>
              <w:t xml:space="preserve">2. Інформація про суддю (суддів): </w:t>
            </w:r>
            <w:r w:rsidRPr="00ED66B1">
              <w:rPr>
                <w:sz w:val="16"/>
                <w:szCs w:val="16"/>
                <w:lang w:val="uk-UA"/>
              </w:rPr>
              <w:t>_________________________________________________________________________</w:t>
            </w:r>
          </w:p>
          <w:p w:rsidR="0046402A" w:rsidRPr="00ED66B1" w:rsidRDefault="0046402A" w:rsidP="000F30D7">
            <w:pPr>
              <w:pStyle w:val="a7"/>
              <w:snapToGrid w:val="0"/>
              <w:spacing w:before="0" w:after="0"/>
              <w:ind w:right="-545"/>
              <w:jc w:val="both"/>
              <w:rPr>
                <w:sz w:val="16"/>
                <w:szCs w:val="16"/>
                <w:lang w:val="uk-UA"/>
              </w:rPr>
            </w:pPr>
            <w:r w:rsidRPr="00ED66B1">
              <w:rPr>
                <w:sz w:val="16"/>
                <w:szCs w:val="16"/>
                <w:lang w:val="uk-UA"/>
              </w:rPr>
              <w:t xml:space="preserve">                                                                                    (прізвище, ім’я, по батькові та посада судді (суддів) Верховного Суду України </w:t>
            </w:r>
          </w:p>
          <w:p w:rsidR="0046402A" w:rsidRPr="00ED66B1" w:rsidRDefault="0046402A" w:rsidP="000F30D7">
            <w:pPr>
              <w:pStyle w:val="a7"/>
              <w:snapToGrid w:val="0"/>
              <w:spacing w:before="0" w:after="0"/>
              <w:ind w:right="-545"/>
              <w:jc w:val="both"/>
              <w:rPr>
                <w:lang w:val="uk-UA"/>
              </w:rPr>
            </w:pPr>
            <w:r w:rsidRPr="00ED66B1">
              <w:rPr>
                <w:sz w:val="16"/>
                <w:szCs w:val="16"/>
                <w:lang w:val="uk-UA"/>
              </w:rPr>
              <w:t>___________________________________________________________________________________________________________________</w:t>
            </w:r>
          </w:p>
          <w:p w:rsidR="0046402A" w:rsidRPr="00ED66B1" w:rsidRDefault="0046402A" w:rsidP="000F30D7">
            <w:pPr>
              <w:pStyle w:val="a7"/>
              <w:snapToGrid w:val="0"/>
              <w:spacing w:before="0" w:after="0"/>
              <w:ind w:right="-545"/>
              <w:jc w:val="center"/>
              <w:rPr>
                <w:sz w:val="16"/>
                <w:szCs w:val="16"/>
                <w:lang w:val="uk-UA"/>
              </w:rPr>
            </w:pPr>
            <w:r w:rsidRPr="00ED66B1">
              <w:rPr>
                <w:sz w:val="16"/>
                <w:szCs w:val="16"/>
                <w:lang w:val="uk-UA"/>
              </w:rPr>
              <w:t>чи вищого спеціалізованого суду, на дії якого (яких) подається  скарга (заява))</w:t>
            </w:r>
          </w:p>
          <w:p w:rsidR="0046402A" w:rsidRPr="00ED66B1" w:rsidRDefault="0046402A" w:rsidP="000F30D7">
            <w:pPr>
              <w:pStyle w:val="a7"/>
              <w:snapToGrid w:val="0"/>
              <w:spacing w:before="0" w:after="0"/>
              <w:ind w:right="-545"/>
              <w:rPr>
                <w:sz w:val="16"/>
                <w:szCs w:val="16"/>
                <w:lang w:val="uk-UA"/>
              </w:rPr>
            </w:pPr>
            <w:r w:rsidRPr="00ED66B1">
              <w:rPr>
                <w:sz w:val="16"/>
                <w:szCs w:val="16"/>
                <w:lang w:val="uk-UA"/>
              </w:rPr>
              <w:t>_____________________________________________________________________________________________________________________________</w:t>
            </w:r>
          </w:p>
          <w:p w:rsidR="0046402A" w:rsidRPr="00ED66B1" w:rsidRDefault="0046402A" w:rsidP="000F30D7">
            <w:pPr>
              <w:pStyle w:val="a7"/>
              <w:snapToGrid w:val="0"/>
              <w:spacing w:before="0" w:after="0"/>
              <w:ind w:right="-545"/>
              <w:rPr>
                <w:sz w:val="20"/>
                <w:szCs w:val="20"/>
                <w:lang w:val="uk-UA"/>
              </w:rPr>
            </w:pPr>
            <w:r w:rsidRPr="00ED66B1">
              <w:rPr>
                <w:sz w:val="20"/>
                <w:szCs w:val="20"/>
                <w:lang w:val="uk-UA"/>
              </w:rPr>
              <w:t>_________________________________________________________________________________________________________</w:t>
            </w:r>
          </w:p>
          <w:p w:rsidR="0046402A" w:rsidRPr="00ED66B1" w:rsidRDefault="0046402A" w:rsidP="000F30D7">
            <w:pPr>
              <w:pStyle w:val="a7"/>
              <w:snapToGrid w:val="0"/>
              <w:spacing w:before="0" w:after="0"/>
              <w:ind w:right="-545"/>
              <w:jc w:val="both"/>
              <w:rPr>
                <w:b/>
                <w:sz w:val="16"/>
                <w:szCs w:val="16"/>
                <w:lang w:val="uk-UA"/>
              </w:rPr>
            </w:pPr>
          </w:p>
          <w:p w:rsidR="0046402A" w:rsidRPr="00ED66B1" w:rsidRDefault="0046402A" w:rsidP="000F30D7">
            <w:pPr>
              <w:pStyle w:val="a7"/>
              <w:tabs>
                <w:tab w:val="left" w:pos="312"/>
              </w:tabs>
              <w:snapToGrid w:val="0"/>
              <w:spacing w:before="0" w:after="0"/>
              <w:ind w:right="-108"/>
              <w:rPr>
                <w:b/>
                <w:lang w:val="uk-UA"/>
              </w:rPr>
            </w:pPr>
            <w:r w:rsidRPr="00ED66B1">
              <w:rPr>
                <w:b/>
                <w:lang w:val="uk-UA"/>
              </w:rPr>
              <w:t xml:space="preserve">3. Інформація у судовій справі: </w:t>
            </w:r>
            <w:r w:rsidRPr="00ED66B1">
              <w:rPr>
                <w:b/>
                <w:sz w:val="20"/>
                <w:szCs w:val="20"/>
                <w:lang w:val="uk-UA"/>
              </w:rPr>
              <w:t>__________________________________________________________________</w:t>
            </w:r>
          </w:p>
          <w:p w:rsidR="0046402A" w:rsidRPr="00ED66B1" w:rsidRDefault="0046402A" w:rsidP="000F30D7">
            <w:pPr>
              <w:pStyle w:val="a7"/>
              <w:tabs>
                <w:tab w:val="left" w:pos="0"/>
              </w:tabs>
              <w:snapToGrid w:val="0"/>
              <w:spacing w:before="0" w:after="0"/>
              <w:ind w:left="34" w:right="-108"/>
              <w:rPr>
                <w:i/>
                <w:sz w:val="16"/>
                <w:szCs w:val="16"/>
                <w:lang w:val="uk-UA"/>
              </w:rPr>
            </w:pPr>
            <w:r w:rsidRPr="00ED66B1">
              <w:rPr>
                <w:i/>
                <w:sz w:val="16"/>
                <w:szCs w:val="16"/>
                <w:lang w:val="uk-UA"/>
              </w:rPr>
              <w:t xml:space="preserve">                                                                                             (якщо неналежна поведінка судді мала місце під час розгляду справи, за наявності</w:t>
            </w:r>
          </w:p>
          <w:p w:rsidR="0046402A" w:rsidRPr="00ED66B1" w:rsidRDefault="0046402A" w:rsidP="000F30D7">
            <w:pPr>
              <w:pStyle w:val="a7"/>
              <w:tabs>
                <w:tab w:val="left" w:pos="312"/>
              </w:tabs>
              <w:snapToGrid w:val="0"/>
              <w:spacing w:before="0" w:after="0"/>
              <w:ind w:left="-108" w:right="-108"/>
              <w:rPr>
                <w:b/>
                <w:lang w:val="uk-UA"/>
              </w:rPr>
            </w:pPr>
            <w:r w:rsidRPr="00ED66B1">
              <w:rPr>
                <w:b/>
                <w:sz w:val="20"/>
                <w:szCs w:val="20"/>
                <w:lang w:val="uk-UA"/>
              </w:rPr>
              <w:t>_________________________________________________________________________________</w:t>
            </w:r>
            <w:r w:rsidRPr="00ED66B1">
              <w:rPr>
                <w:sz w:val="20"/>
                <w:szCs w:val="20"/>
                <w:lang w:val="uk-UA"/>
              </w:rPr>
              <w:t>____________________</w:t>
            </w:r>
          </w:p>
          <w:p w:rsidR="0046402A" w:rsidRPr="00ED66B1" w:rsidRDefault="0046402A" w:rsidP="000F30D7">
            <w:pPr>
              <w:pStyle w:val="a7"/>
              <w:snapToGrid w:val="0"/>
              <w:spacing w:before="0" w:after="0"/>
              <w:ind w:right="-545"/>
              <w:jc w:val="both"/>
              <w:rPr>
                <w:i/>
                <w:sz w:val="16"/>
                <w:szCs w:val="16"/>
                <w:lang w:val="uk-UA"/>
              </w:rPr>
            </w:pPr>
            <w:r w:rsidRPr="00ED66B1">
              <w:rPr>
                <w:i/>
                <w:sz w:val="16"/>
                <w:szCs w:val="16"/>
                <w:lang w:val="uk-UA"/>
              </w:rPr>
              <w:t xml:space="preserve"> інформації, зазначити номер справи, сторони у справі, предмет судового розгляду; за наявності судового рішення - його дату та номер)</w:t>
            </w:r>
          </w:p>
          <w:p w:rsidR="0046402A" w:rsidRPr="00ED66B1" w:rsidRDefault="0046402A" w:rsidP="000F30D7">
            <w:pPr>
              <w:pStyle w:val="a7"/>
              <w:snapToGrid w:val="0"/>
              <w:spacing w:before="0" w:after="0"/>
              <w:ind w:right="-545"/>
              <w:jc w:val="both"/>
              <w:rPr>
                <w:i/>
                <w:sz w:val="16"/>
                <w:szCs w:val="16"/>
                <w:lang w:val="uk-UA"/>
              </w:rPr>
            </w:pPr>
          </w:p>
          <w:p w:rsidR="0046402A" w:rsidRPr="00ED66B1" w:rsidRDefault="0046402A" w:rsidP="000F30D7">
            <w:pPr>
              <w:pStyle w:val="a7"/>
              <w:snapToGrid w:val="0"/>
              <w:spacing w:before="0" w:after="0"/>
              <w:jc w:val="both"/>
              <w:rPr>
                <w:sz w:val="16"/>
                <w:szCs w:val="16"/>
                <w:lang w:val="uk-UA"/>
              </w:rPr>
            </w:pPr>
            <w:r w:rsidRPr="00ED66B1">
              <w:rPr>
                <w:b/>
                <w:lang w:val="uk-UA"/>
              </w:rPr>
              <w:t xml:space="preserve">4. У чому полягає неналежна поведінка судді (суддів)? Зазначте одну або декілька підстав </w:t>
            </w:r>
            <w:r w:rsidRPr="00ED66B1">
              <w:rPr>
                <w:b/>
                <w:lang w:val="uk-UA"/>
              </w:rPr>
              <w:lastRenderedPageBreak/>
              <w:t>дисциплінарної відповідальності судді відповідно до частини першої статті 92 Закону України «Про судоустрій і статус суддів»</w:t>
            </w:r>
            <w:r w:rsidRPr="00ED66B1">
              <w:rPr>
                <w:sz w:val="22"/>
                <w:szCs w:val="22"/>
                <w:lang w:val="uk-UA"/>
              </w:rPr>
              <w:t>:</w:t>
            </w:r>
          </w:p>
          <w:p w:rsidR="0046402A" w:rsidRPr="00ED66B1" w:rsidRDefault="0046402A" w:rsidP="000F30D7">
            <w:pPr>
              <w:pStyle w:val="a7"/>
              <w:snapToGrid w:val="0"/>
              <w:spacing w:before="0" w:after="0"/>
              <w:jc w:val="both"/>
              <w:rPr>
                <w:sz w:val="16"/>
                <w:szCs w:val="16"/>
                <w:lang w:val="uk-UA"/>
              </w:rPr>
            </w:pPr>
          </w:p>
          <w:p w:rsidR="0046402A" w:rsidRPr="00ED66B1" w:rsidRDefault="0046402A" w:rsidP="0046402A">
            <w:pPr>
              <w:pStyle w:val="a7"/>
              <w:numPr>
                <w:ilvl w:val="0"/>
                <w:numId w:val="2"/>
              </w:numPr>
              <w:snapToGrid w:val="0"/>
              <w:spacing w:before="0" w:after="0"/>
              <w:ind w:left="318" w:hanging="318"/>
              <w:jc w:val="both"/>
              <w:rPr>
                <w:lang w:val="uk-UA"/>
              </w:rPr>
            </w:pPr>
            <w:r w:rsidRPr="00ED66B1">
              <w:rPr>
                <w:lang w:val="uk-UA"/>
              </w:rPr>
              <w:t>умисне або внаслідок недбалості:</w:t>
            </w:r>
          </w:p>
          <w:p w:rsidR="0046402A" w:rsidRPr="00ED66B1" w:rsidRDefault="0046402A" w:rsidP="0046402A">
            <w:pPr>
              <w:pStyle w:val="a7"/>
              <w:numPr>
                <w:ilvl w:val="0"/>
                <w:numId w:val="2"/>
              </w:numPr>
              <w:snapToGrid w:val="0"/>
              <w:spacing w:before="0" w:after="0"/>
              <w:ind w:firstLine="23"/>
              <w:jc w:val="both"/>
              <w:rPr>
                <w:b/>
                <w:sz w:val="18"/>
                <w:szCs w:val="18"/>
                <w:lang w:val="uk-UA"/>
              </w:rPr>
            </w:pPr>
            <w:r w:rsidRPr="00ED66B1">
              <w:rPr>
                <w:sz w:val="18"/>
                <w:szCs w:val="18"/>
                <w:lang w:val="uk-UA"/>
              </w:rPr>
              <w:t xml:space="preserve">незаконна відмова в доступі до правосуддя (у тому числі незаконна відмова в розгляді по суті позовної заяви, апеляційної, касаційної скарги тощо) або інше істотне порушення норм процесуального права під час здійснення правосуддя, що унеможливило учасниками судового процесу реалізацію наданих їм процесуальних прав та виконання процесуальних обов’язків або призвело до порушення правил підсудності чи підвідомчості; </w:t>
            </w:r>
          </w:p>
          <w:p w:rsidR="0046402A" w:rsidRPr="00ED66B1" w:rsidRDefault="0046402A" w:rsidP="0046402A">
            <w:pPr>
              <w:pStyle w:val="a7"/>
              <w:numPr>
                <w:ilvl w:val="0"/>
                <w:numId w:val="2"/>
              </w:numPr>
              <w:snapToGrid w:val="0"/>
              <w:spacing w:before="0" w:after="0"/>
              <w:ind w:firstLine="23"/>
              <w:jc w:val="both"/>
              <w:rPr>
                <w:b/>
                <w:lang w:val="uk-UA"/>
              </w:rPr>
            </w:pPr>
            <w:proofErr w:type="spellStart"/>
            <w:r w:rsidRPr="00ED66B1">
              <w:rPr>
                <w:sz w:val="18"/>
                <w:szCs w:val="18"/>
                <w:shd w:val="clear" w:color="auto" w:fill="FFFFFF"/>
                <w:lang w:val="uk-UA"/>
              </w:rPr>
              <w:t>незазначення</w:t>
            </w:r>
            <w:proofErr w:type="spellEnd"/>
            <w:r w:rsidRPr="00ED66B1">
              <w:rPr>
                <w:sz w:val="18"/>
                <w:szCs w:val="18"/>
                <w:shd w:val="clear" w:color="auto" w:fill="FFFFFF"/>
                <w:lang w:val="uk-UA"/>
              </w:rPr>
              <w:t xml:space="preserve"> в судовому рішенні мотивів прийняття або відхилення аргументів сторін щодо суті спору;</w:t>
            </w:r>
          </w:p>
          <w:p w:rsidR="0046402A" w:rsidRPr="00ED66B1" w:rsidRDefault="0046402A" w:rsidP="0046402A">
            <w:pPr>
              <w:pStyle w:val="a7"/>
              <w:numPr>
                <w:ilvl w:val="0"/>
                <w:numId w:val="2"/>
              </w:numPr>
              <w:snapToGrid w:val="0"/>
              <w:spacing w:before="0" w:after="0"/>
              <w:ind w:firstLine="23"/>
              <w:jc w:val="both"/>
              <w:rPr>
                <w:b/>
                <w:lang w:val="uk-UA"/>
              </w:rPr>
            </w:pPr>
            <w:r w:rsidRPr="00ED66B1">
              <w:rPr>
                <w:sz w:val="18"/>
                <w:szCs w:val="18"/>
                <w:shd w:val="clear" w:color="auto" w:fill="FFFFFF"/>
                <w:lang w:val="uk-UA"/>
              </w:rPr>
              <w:t>порушення засад гласності і відкритості судового процесу;</w:t>
            </w:r>
          </w:p>
          <w:p w:rsidR="0046402A" w:rsidRPr="00ED66B1" w:rsidRDefault="0046402A" w:rsidP="0046402A">
            <w:pPr>
              <w:pStyle w:val="a7"/>
              <w:numPr>
                <w:ilvl w:val="0"/>
                <w:numId w:val="2"/>
              </w:numPr>
              <w:snapToGrid w:val="0"/>
              <w:spacing w:before="0" w:after="0"/>
              <w:ind w:firstLine="23"/>
              <w:jc w:val="both"/>
              <w:rPr>
                <w:b/>
                <w:lang w:val="uk-UA"/>
              </w:rPr>
            </w:pPr>
            <w:r w:rsidRPr="00ED66B1">
              <w:rPr>
                <w:sz w:val="18"/>
                <w:szCs w:val="18"/>
                <w:shd w:val="clear" w:color="auto" w:fill="FFFFFF"/>
                <w:lang w:val="uk-UA"/>
              </w:rPr>
              <w:t>порушення засад рівності всіх учасників судового процесу перед законом і судом, змагальності сторін та свободи в наданні ними суду своїх доказів і у доведенні перед судом їх переконливості;</w:t>
            </w:r>
          </w:p>
          <w:p w:rsidR="0046402A" w:rsidRPr="00ED66B1" w:rsidRDefault="0046402A" w:rsidP="0046402A">
            <w:pPr>
              <w:pStyle w:val="a7"/>
              <w:numPr>
                <w:ilvl w:val="0"/>
                <w:numId w:val="2"/>
              </w:numPr>
              <w:snapToGrid w:val="0"/>
              <w:spacing w:before="0" w:after="0"/>
              <w:ind w:firstLine="23"/>
              <w:jc w:val="both"/>
              <w:rPr>
                <w:b/>
                <w:lang w:val="uk-UA"/>
              </w:rPr>
            </w:pPr>
            <w:r w:rsidRPr="00ED66B1">
              <w:rPr>
                <w:sz w:val="18"/>
                <w:szCs w:val="18"/>
                <w:shd w:val="clear" w:color="auto" w:fill="FFFFFF"/>
                <w:lang w:val="uk-UA"/>
              </w:rPr>
              <w:t>незабезпечення обвинуваченому права на захист, перешкоджання реалізації прав інших учасників судового процесу;</w:t>
            </w:r>
          </w:p>
          <w:p w:rsidR="0046402A" w:rsidRPr="00ED66B1" w:rsidRDefault="0046402A" w:rsidP="0046402A">
            <w:pPr>
              <w:pStyle w:val="a7"/>
              <w:numPr>
                <w:ilvl w:val="0"/>
                <w:numId w:val="2"/>
              </w:numPr>
              <w:snapToGrid w:val="0"/>
              <w:spacing w:before="0" w:after="0"/>
              <w:ind w:firstLine="23"/>
              <w:jc w:val="both"/>
              <w:rPr>
                <w:b/>
                <w:lang w:val="uk-UA"/>
              </w:rPr>
            </w:pPr>
            <w:r w:rsidRPr="00ED66B1">
              <w:rPr>
                <w:sz w:val="18"/>
                <w:szCs w:val="18"/>
                <w:shd w:val="clear" w:color="auto" w:fill="FFFFFF"/>
                <w:lang w:val="uk-UA"/>
              </w:rPr>
              <w:t>порушення правил щодо відводу (самовідводу);</w:t>
            </w:r>
          </w:p>
          <w:p w:rsidR="0046402A" w:rsidRPr="00ED66B1" w:rsidRDefault="0046402A" w:rsidP="0046402A">
            <w:pPr>
              <w:pStyle w:val="a7"/>
              <w:numPr>
                <w:ilvl w:val="0"/>
                <w:numId w:val="2"/>
              </w:numPr>
              <w:snapToGrid w:val="0"/>
              <w:spacing w:before="0" w:after="0"/>
              <w:ind w:left="318" w:hanging="284"/>
              <w:jc w:val="both"/>
              <w:rPr>
                <w:b/>
                <w:lang w:val="uk-UA"/>
              </w:rPr>
            </w:pPr>
            <w:r w:rsidRPr="00ED66B1">
              <w:rPr>
                <w:shd w:val="clear" w:color="auto" w:fill="FFFFFF"/>
                <w:lang w:val="uk-UA"/>
              </w:rPr>
              <w:t>безпідставне затягування або невжиття суддею заходів щодо розгляду заяви, скарги чи справи протягом строку, встановленого законом, зволікання з виготовленням вмотивованого судового рішення, несвоєчасне надання суддею копії судового рішення для її внесення до Єдиного державного реєстру судових рішень;</w:t>
            </w:r>
            <w:bookmarkStart w:id="0" w:name="n4499"/>
            <w:bookmarkEnd w:id="0"/>
            <w:r w:rsidRPr="00ED66B1">
              <w:rPr>
                <w:b/>
                <w:lang w:val="uk-UA"/>
              </w:rPr>
              <w:t xml:space="preserve"> </w:t>
            </w:r>
          </w:p>
          <w:p w:rsidR="0046402A" w:rsidRPr="00ED66B1" w:rsidRDefault="0046402A" w:rsidP="0046402A">
            <w:pPr>
              <w:pStyle w:val="a7"/>
              <w:numPr>
                <w:ilvl w:val="0"/>
                <w:numId w:val="2"/>
              </w:numPr>
              <w:snapToGrid w:val="0"/>
              <w:spacing w:before="0" w:after="0"/>
              <w:ind w:left="318" w:hanging="284"/>
              <w:jc w:val="both"/>
              <w:rPr>
                <w:b/>
                <w:lang w:val="uk-UA"/>
              </w:rPr>
            </w:pPr>
            <w:r w:rsidRPr="00ED66B1">
              <w:rPr>
                <w:lang w:val="uk-UA"/>
              </w:rPr>
              <w:t>систематичне або грубе одноразове порушення правил суддівської етики, що підриває авторитет правосуддя, у тому числі прояв неповаги під час здійснення судочинства до інших суддів, адвокатів, експертів, свідків чи інших учасників судового процесу;</w:t>
            </w:r>
          </w:p>
          <w:p w:rsidR="0046402A" w:rsidRPr="00ED66B1" w:rsidRDefault="0046402A" w:rsidP="000F30D7">
            <w:pPr>
              <w:pStyle w:val="a7"/>
              <w:numPr>
                <w:ilvl w:val="0"/>
                <w:numId w:val="3"/>
              </w:numPr>
              <w:tabs>
                <w:tab w:val="left" w:pos="432"/>
              </w:tabs>
              <w:snapToGrid w:val="0"/>
              <w:spacing w:before="0" w:after="0"/>
              <w:ind w:left="432" w:right="33"/>
              <w:jc w:val="both"/>
              <w:rPr>
                <w:b/>
                <w:lang w:val="uk-UA"/>
              </w:rPr>
            </w:pPr>
            <w:r w:rsidRPr="00ED66B1">
              <w:rPr>
                <w:lang w:val="uk-UA"/>
              </w:rPr>
              <w:t>умисне або у зв’язку з очевидною недбалістю допущення суддею, який брав участь в ухваленні судового рішення, порушення прав людини і основоположних свобод;</w:t>
            </w:r>
          </w:p>
          <w:p w:rsidR="0046402A" w:rsidRPr="00ED66B1" w:rsidRDefault="0046402A" w:rsidP="000F30D7">
            <w:pPr>
              <w:pStyle w:val="a7"/>
              <w:numPr>
                <w:ilvl w:val="0"/>
                <w:numId w:val="3"/>
              </w:numPr>
              <w:tabs>
                <w:tab w:val="left" w:pos="432"/>
              </w:tabs>
              <w:snapToGrid w:val="0"/>
              <w:spacing w:before="0" w:after="0"/>
              <w:ind w:left="432" w:right="33"/>
              <w:jc w:val="both"/>
              <w:rPr>
                <w:b/>
                <w:lang w:val="uk-UA"/>
              </w:rPr>
            </w:pPr>
            <w:r w:rsidRPr="00ED66B1">
              <w:rPr>
                <w:lang w:val="uk-UA"/>
              </w:rPr>
              <w:t xml:space="preserve">розголошення суддею таємниці, що охороняється законом, у тому числі таємниці </w:t>
            </w:r>
            <w:proofErr w:type="spellStart"/>
            <w:r w:rsidRPr="00ED66B1">
              <w:rPr>
                <w:lang w:val="uk-UA"/>
              </w:rPr>
              <w:t>нарадчої</w:t>
            </w:r>
            <w:proofErr w:type="spellEnd"/>
            <w:r w:rsidRPr="00ED66B1">
              <w:rPr>
                <w:lang w:val="uk-UA"/>
              </w:rPr>
              <w:t xml:space="preserve"> кімнати, або інформації, що стала відомою судді під час розгляду справи у закритому судовому засіданні;</w:t>
            </w:r>
          </w:p>
          <w:p w:rsidR="0046402A" w:rsidRPr="00ED66B1" w:rsidRDefault="0046402A" w:rsidP="000F30D7">
            <w:pPr>
              <w:pStyle w:val="a7"/>
              <w:numPr>
                <w:ilvl w:val="0"/>
                <w:numId w:val="3"/>
              </w:numPr>
              <w:tabs>
                <w:tab w:val="left" w:pos="432"/>
              </w:tabs>
              <w:snapToGrid w:val="0"/>
              <w:spacing w:before="0" w:after="0"/>
              <w:ind w:left="432" w:right="33"/>
              <w:jc w:val="both"/>
              <w:rPr>
                <w:b/>
                <w:lang w:val="uk-UA"/>
              </w:rPr>
            </w:pPr>
            <w:r w:rsidRPr="00ED66B1">
              <w:rPr>
                <w:lang w:val="uk-UA"/>
              </w:rPr>
              <w:t>неповідомлення суддею органів суддівського самоврядування та правоохоронних органів про випадок втручання в діяльність судді щодо здійснення правосуддя, у тому числі про звернення до нього учасників судового процесу чи інших осіб, включаючи осіб, уповноважених на виконання функцій держави, з приводу конкретних справ, що перебувають у провадженні судді, якщо таке звернення відбулося в інший, ніж передбачено процесуальним законодавством, спосіб упродовж п’яти днів після того, як йому стало відомо про такий випадок;</w:t>
            </w:r>
          </w:p>
          <w:p w:rsidR="0046402A" w:rsidRPr="00ED66B1" w:rsidRDefault="0046402A" w:rsidP="000F30D7">
            <w:pPr>
              <w:pStyle w:val="a7"/>
              <w:numPr>
                <w:ilvl w:val="0"/>
                <w:numId w:val="3"/>
              </w:numPr>
              <w:tabs>
                <w:tab w:val="left" w:pos="432"/>
              </w:tabs>
              <w:snapToGrid w:val="0"/>
              <w:spacing w:before="0" w:after="0"/>
              <w:ind w:left="432" w:right="33"/>
              <w:jc w:val="both"/>
              <w:rPr>
                <w:b/>
                <w:lang w:val="uk-UA"/>
              </w:rPr>
            </w:pPr>
            <w:r w:rsidRPr="00ED66B1">
              <w:rPr>
                <w:lang w:val="uk-UA"/>
              </w:rPr>
              <w:t>неповідомлення або несвоєчасне повідомлення Ради суддів України про реальний чи потенційний конфлікт інтересів судді (крім випадків, коли конфлікт інтересів врегульовується в порядку, визначеному процесуальним законом);</w:t>
            </w:r>
          </w:p>
          <w:p w:rsidR="0046402A" w:rsidRPr="00ED66B1" w:rsidRDefault="0046402A" w:rsidP="000F30D7">
            <w:pPr>
              <w:pStyle w:val="a7"/>
              <w:numPr>
                <w:ilvl w:val="0"/>
                <w:numId w:val="3"/>
              </w:numPr>
              <w:tabs>
                <w:tab w:val="left" w:pos="432"/>
              </w:tabs>
              <w:snapToGrid w:val="0"/>
              <w:spacing w:before="0" w:after="0"/>
              <w:ind w:left="432" w:right="33"/>
              <w:jc w:val="both"/>
              <w:rPr>
                <w:b/>
                <w:lang w:val="uk-UA"/>
              </w:rPr>
            </w:pPr>
            <w:r w:rsidRPr="00ED66B1">
              <w:rPr>
                <w:lang w:val="uk-UA"/>
              </w:rPr>
              <w:t>втручання у процес здійснення судочинства іншими суддями;</w:t>
            </w:r>
          </w:p>
          <w:p w:rsidR="0046402A" w:rsidRPr="00ED66B1" w:rsidRDefault="0046402A" w:rsidP="000F30D7">
            <w:pPr>
              <w:pStyle w:val="a7"/>
              <w:numPr>
                <w:ilvl w:val="0"/>
                <w:numId w:val="3"/>
              </w:numPr>
              <w:tabs>
                <w:tab w:val="left" w:pos="432"/>
              </w:tabs>
              <w:snapToGrid w:val="0"/>
              <w:spacing w:before="0" w:after="0"/>
              <w:ind w:left="432" w:right="33"/>
              <w:jc w:val="both"/>
              <w:rPr>
                <w:b/>
                <w:lang w:val="uk-UA"/>
              </w:rPr>
            </w:pPr>
            <w:r w:rsidRPr="00ED66B1">
              <w:rPr>
                <w:lang w:val="uk-UA"/>
              </w:rPr>
              <w:t>неподання або несвоєчасне подання для оприлюднення декларації особи, уповноваженої на виконання функцій держави або місцевого самоврядування, в порядку, встановленому законодавством у сфері запобігання корупції;</w:t>
            </w:r>
          </w:p>
          <w:p w:rsidR="0046402A" w:rsidRPr="00ED66B1" w:rsidRDefault="0046402A" w:rsidP="000F30D7">
            <w:pPr>
              <w:pStyle w:val="a7"/>
              <w:numPr>
                <w:ilvl w:val="0"/>
                <w:numId w:val="3"/>
              </w:numPr>
              <w:tabs>
                <w:tab w:val="left" w:pos="432"/>
              </w:tabs>
              <w:snapToGrid w:val="0"/>
              <w:spacing w:before="0" w:after="0"/>
              <w:ind w:left="432" w:right="33"/>
              <w:jc w:val="both"/>
              <w:rPr>
                <w:b/>
                <w:lang w:val="uk-UA"/>
              </w:rPr>
            </w:pPr>
            <w:r w:rsidRPr="00ED66B1">
              <w:rPr>
                <w:lang w:val="uk-UA"/>
              </w:rPr>
              <w:t xml:space="preserve">зазначення в декларації особи, уповноваженої на виконання функцій держави або місцевого самоврядування, завідомо неправдивих відомостей або умисне </w:t>
            </w:r>
            <w:proofErr w:type="spellStart"/>
            <w:r w:rsidRPr="00ED66B1">
              <w:rPr>
                <w:lang w:val="uk-UA"/>
              </w:rPr>
              <w:t>незазначення</w:t>
            </w:r>
            <w:proofErr w:type="spellEnd"/>
            <w:r w:rsidRPr="00ED66B1">
              <w:rPr>
                <w:lang w:val="uk-UA"/>
              </w:rPr>
              <w:t xml:space="preserve"> відомостей, передбачених законодавством;</w:t>
            </w:r>
          </w:p>
          <w:p w:rsidR="0046402A" w:rsidRPr="00ED66B1" w:rsidRDefault="0046402A" w:rsidP="000F30D7">
            <w:pPr>
              <w:pStyle w:val="a7"/>
              <w:numPr>
                <w:ilvl w:val="0"/>
                <w:numId w:val="3"/>
              </w:numPr>
              <w:tabs>
                <w:tab w:val="left" w:pos="432"/>
              </w:tabs>
              <w:snapToGrid w:val="0"/>
              <w:spacing w:before="0" w:after="0"/>
              <w:ind w:left="432" w:right="33"/>
              <w:jc w:val="both"/>
              <w:rPr>
                <w:b/>
                <w:lang w:val="uk-UA"/>
              </w:rPr>
            </w:pPr>
            <w:r w:rsidRPr="00ED66B1">
              <w:rPr>
                <w:lang w:val="uk-UA"/>
              </w:rPr>
              <w:t>використання статусу судді з метою незаконного отримання ним або третіми особами матеріальних благ або іншої вигоди, якщо таке правопорушення не містить складу злочину або кримінального проступку;</w:t>
            </w:r>
          </w:p>
          <w:p w:rsidR="0046402A" w:rsidRPr="00ED66B1" w:rsidRDefault="0046402A" w:rsidP="000F30D7">
            <w:pPr>
              <w:pStyle w:val="a7"/>
              <w:numPr>
                <w:ilvl w:val="0"/>
                <w:numId w:val="3"/>
              </w:numPr>
              <w:tabs>
                <w:tab w:val="left" w:pos="432"/>
              </w:tabs>
              <w:snapToGrid w:val="0"/>
              <w:spacing w:before="0" w:after="0"/>
              <w:ind w:left="432" w:right="33"/>
              <w:jc w:val="both"/>
              <w:rPr>
                <w:b/>
                <w:lang w:val="uk-UA"/>
              </w:rPr>
            </w:pPr>
            <w:r w:rsidRPr="00ED66B1">
              <w:rPr>
                <w:lang w:val="uk-UA"/>
              </w:rPr>
              <w:t xml:space="preserve">допущення суддею </w:t>
            </w:r>
            <w:proofErr w:type="spellStart"/>
            <w:r w:rsidRPr="00ED66B1">
              <w:rPr>
                <w:lang w:val="uk-UA"/>
              </w:rPr>
              <w:t>недоброчесної</w:t>
            </w:r>
            <w:proofErr w:type="spellEnd"/>
            <w:r w:rsidRPr="00ED66B1">
              <w:rPr>
                <w:lang w:val="uk-UA"/>
              </w:rPr>
              <w:t xml:space="preserve"> поведінки, у тому числі здійснення суддею або членами його сім’ї витрат, що перевищують доходи такого судді та доходи членів його сім’ї;</w:t>
            </w:r>
            <w:r w:rsidRPr="00ED66B1">
              <w:rPr>
                <w:b/>
                <w:lang w:val="uk-UA"/>
              </w:rPr>
              <w:t xml:space="preserve"> </w:t>
            </w:r>
            <w:r w:rsidRPr="00ED66B1">
              <w:rPr>
                <w:lang w:val="uk-UA"/>
              </w:rPr>
              <w:t>встановлення невідповідності рівня життя судді задекларованим доходам;</w:t>
            </w:r>
          </w:p>
          <w:p w:rsidR="0046402A" w:rsidRPr="00ED66B1" w:rsidRDefault="0046402A" w:rsidP="000F30D7">
            <w:pPr>
              <w:pStyle w:val="a7"/>
              <w:numPr>
                <w:ilvl w:val="0"/>
                <w:numId w:val="3"/>
              </w:numPr>
              <w:tabs>
                <w:tab w:val="left" w:pos="432"/>
              </w:tabs>
              <w:snapToGrid w:val="0"/>
              <w:spacing w:before="0" w:after="0"/>
              <w:ind w:left="432" w:right="33"/>
              <w:jc w:val="both"/>
              <w:rPr>
                <w:b/>
                <w:lang w:val="uk-UA"/>
              </w:rPr>
            </w:pPr>
            <w:r w:rsidRPr="00ED66B1">
              <w:rPr>
                <w:lang w:val="uk-UA"/>
              </w:rPr>
              <w:t>ненадання інформації або надання завідомо недостовірної інформації на законну вимогу члена Вищої кваліфікаційної комісії суддів України та/або члена Вищої ради юстиції;</w:t>
            </w:r>
          </w:p>
          <w:p w:rsidR="0046402A" w:rsidRPr="00ED66B1" w:rsidRDefault="0046402A" w:rsidP="000F30D7">
            <w:pPr>
              <w:pStyle w:val="a7"/>
              <w:numPr>
                <w:ilvl w:val="0"/>
                <w:numId w:val="3"/>
              </w:numPr>
              <w:tabs>
                <w:tab w:val="left" w:pos="419"/>
              </w:tabs>
              <w:snapToGrid w:val="0"/>
              <w:spacing w:before="0" w:after="0"/>
              <w:ind w:left="432" w:right="33"/>
              <w:jc w:val="both"/>
              <w:rPr>
                <w:b/>
                <w:lang w:val="uk-UA"/>
              </w:rPr>
            </w:pPr>
            <w:r w:rsidRPr="00ED66B1">
              <w:rPr>
                <w:lang w:val="uk-UA"/>
              </w:rPr>
              <w:t>визнання судді винним у вчиненні корупційного правопорушення або правопорушення, пов’язаного з корупцією, у випадках, установлених законом.</w:t>
            </w:r>
          </w:p>
          <w:p w:rsidR="0046402A" w:rsidRPr="00ED66B1" w:rsidRDefault="0046402A" w:rsidP="000F30D7">
            <w:pPr>
              <w:pStyle w:val="a7"/>
              <w:snapToGrid w:val="0"/>
              <w:spacing w:before="0" w:after="0"/>
              <w:ind w:right="33"/>
              <w:jc w:val="both"/>
              <w:rPr>
                <w:b/>
                <w:sz w:val="18"/>
                <w:szCs w:val="18"/>
                <w:lang w:val="uk-UA"/>
              </w:rPr>
            </w:pPr>
          </w:p>
          <w:p w:rsidR="0046402A" w:rsidRPr="00ED66B1" w:rsidRDefault="0046402A" w:rsidP="000F30D7">
            <w:pPr>
              <w:pStyle w:val="a7"/>
              <w:snapToGrid w:val="0"/>
              <w:spacing w:before="0" w:after="0"/>
              <w:ind w:right="33"/>
              <w:jc w:val="both"/>
              <w:rPr>
                <w:b/>
                <w:sz w:val="20"/>
                <w:szCs w:val="20"/>
                <w:lang w:val="uk-UA"/>
              </w:rPr>
            </w:pPr>
            <w:r w:rsidRPr="00ED66B1">
              <w:rPr>
                <w:b/>
                <w:lang w:val="uk-UA"/>
              </w:rPr>
              <w:t xml:space="preserve">5. Конкретні відомості про наявність у поведінці судді (суддів) ознак дисциплінарного </w:t>
            </w:r>
            <w:r w:rsidRPr="00ED66B1">
              <w:rPr>
                <w:b/>
                <w:lang w:val="uk-UA"/>
              </w:rPr>
              <w:lastRenderedPageBreak/>
              <w:t>правопорушення, які можуть бути підставою дисциплінарної відповідальності судді (суддів):</w:t>
            </w:r>
          </w:p>
          <w:p w:rsidR="0046402A" w:rsidRPr="00ED66B1" w:rsidRDefault="0046402A" w:rsidP="000F30D7">
            <w:pPr>
              <w:pStyle w:val="a7"/>
              <w:snapToGrid w:val="0"/>
              <w:spacing w:before="0" w:after="0"/>
              <w:ind w:right="-545"/>
              <w:rPr>
                <w:sz w:val="20"/>
                <w:szCs w:val="20"/>
                <w:lang w:val="uk-UA"/>
              </w:rPr>
            </w:pPr>
          </w:p>
          <w:p w:rsidR="0046402A" w:rsidRPr="00ED66B1" w:rsidRDefault="0046402A" w:rsidP="000F30D7">
            <w:pPr>
              <w:pStyle w:val="a7"/>
              <w:snapToGrid w:val="0"/>
              <w:spacing w:before="0" w:after="0"/>
              <w:ind w:right="-545"/>
              <w:rPr>
                <w:sz w:val="20"/>
                <w:szCs w:val="20"/>
                <w:lang w:val="uk-UA"/>
              </w:rPr>
            </w:pPr>
            <w:r w:rsidRPr="00ED66B1">
              <w:rPr>
                <w:sz w:val="20"/>
                <w:szCs w:val="20"/>
                <w:lang w:val="uk-UA"/>
              </w:rPr>
              <w:t>_________________________________________________________________________________________________</w:t>
            </w:r>
          </w:p>
          <w:p w:rsidR="0046402A" w:rsidRPr="00ED66B1" w:rsidRDefault="0046402A" w:rsidP="000F30D7">
            <w:pPr>
              <w:pStyle w:val="a7"/>
              <w:spacing w:before="0" w:after="0"/>
              <w:ind w:right="-545"/>
              <w:jc w:val="center"/>
              <w:rPr>
                <w:vertAlign w:val="superscript"/>
                <w:lang w:val="uk-UA"/>
              </w:rPr>
            </w:pPr>
            <w:r w:rsidRPr="00ED66B1">
              <w:rPr>
                <w:vertAlign w:val="superscript"/>
                <w:lang w:val="uk-UA"/>
              </w:rPr>
              <w:t>(день, місяць, рік або період часу, коли суддею (суддями) допущено неналежну поведінку,</w:t>
            </w:r>
          </w:p>
          <w:p w:rsidR="0046402A" w:rsidRPr="00ED66B1" w:rsidRDefault="0046402A" w:rsidP="000F30D7">
            <w:pPr>
              <w:pStyle w:val="a7"/>
              <w:spacing w:before="0" w:after="0"/>
              <w:ind w:right="-545"/>
              <w:rPr>
                <w:sz w:val="20"/>
                <w:szCs w:val="20"/>
                <w:vertAlign w:val="superscript"/>
                <w:lang w:val="uk-UA"/>
              </w:rPr>
            </w:pPr>
            <w:r w:rsidRPr="00ED66B1">
              <w:rPr>
                <w:sz w:val="20"/>
                <w:szCs w:val="20"/>
                <w:lang w:val="uk-UA"/>
              </w:rPr>
              <w:t>_____________________________________________________________________________________________________</w:t>
            </w:r>
          </w:p>
          <w:p w:rsidR="0046402A" w:rsidRPr="00ED66B1" w:rsidRDefault="0046402A" w:rsidP="000F30D7">
            <w:pPr>
              <w:pStyle w:val="a7"/>
              <w:spacing w:before="0" w:after="0"/>
              <w:ind w:right="-545"/>
              <w:jc w:val="center"/>
              <w:rPr>
                <w:lang w:val="uk-UA"/>
              </w:rPr>
            </w:pPr>
            <w:r w:rsidRPr="00ED66B1">
              <w:rPr>
                <w:vertAlign w:val="superscript"/>
                <w:lang w:val="uk-UA"/>
              </w:rPr>
              <w:t>зазначте факти з цього приводу)</w:t>
            </w:r>
          </w:p>
          <w:p w:rsidR="0046402A" w:rsidRPr="00ED66B1" w:rsidRDefault="0046402A" w:rsidP="000F30D7">
            <w:pPr>
              <w:pStyle w:val="a7"/>
              <w:spacing w:before="0" w:after="0"/>
              <w:ind w:right="-545"/>
              <w:rPr>
                <w:sz w:val="26"/>
                <w:szCs w:val="26"/>
                <w:lang w:val="uk-UA"/>
              </w:rPr>
            </w:pPr>
            <w:r w:rsidRPr="00ED66B1">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402A" w:rsidRPr="00ED66B1" w:rsidRDefault="0046402A" w:rsidP="000F30D7">
            <w:pPr>
              <w:pStyle w:val="a7"/>
              <w:spacing w:before="0" w:after="0"/>
              <w:ind w:right="-545"/>
              <w:rPr>
                <w:b/>
                <w:lang w:val="uk-UA"/>
              </w:rPr>
            </w:pPr>
            <w:r w:rsidRPr="00ED66B1">
              <w:rPr>
                <w:b/>
                <w:lang w:val="uk-UA"/>
              </w:rPr>
              <w:t xml:space="preserve">6. Посилання на фактичні дані (свідчення, докази), що підтверджують викладені у скарзі </w:t>
            </w:r>
          </w:p>
          <w:p w:rsidR="0046402A" w:rsidRPr="00ED66B1" w:rsidRDefault="0046402A" w:rsidP="000F30D7">
            <w:pPr>
              <w:pStyle w:val="a7"/>
              <w:spacing w:before="0" w:after="0"/>
              <w:ind w:right="-545"/>
              <w:rPr>
                <w:sz w:val="28"/>
                <w:szCs w:val="28"/>
                <w:lang w:val="uk-UA"/>
              </w:rPr>
            </w:pPr>
            <w:r w:rsidRPr="00ED66B1">
              <w:rPr>
                <w:b/>
                <w:lang w:val="uk-UA"/>
              </w:rPr>
              <w:t>(заяві) відомості:</w:t>
            </w:r>
            <w:r w:rsidRPr="00ED66B1">
              <w:rPr>
                <w:lang w:val="uk-UA"/>
              </w:rPr>
              <w:t xml:space="preserve"> </w:t>
            </w:r>
          </w:p>
          <w:p w:rsidR="0046402A" w:rsidRPr="00ED66B1" w:rsidRDefault="0046402A" w:rsidP="000F30D7">
            <w:pPr>
              <w:pStyle w:val="a7"/>
              <w:spacing w:before="0" w:after="0"/>
              <w:ind w:right="-545"/>
              <w:rPr>
                <w:sz w:val="28"/>
                <w:szCs w:val="28"/>
                <w:lang w:val="uk-UA"/>
              </w:rPr>
            </w:pPr>
          </w:p>
          <w:p w:rsidR="0046402A" w:rsidRPr="00ED66B1" w:rsidRDefault="0046402A" w:rsidP="000F30D7">
            <w:pPr>
              <w:pStyle w:val="a7"/>
              <w:spacing w:before="0" w:after="0"/>
              <w:jc w:val="center"/>
              <w:rPr>
                <w:i/>
                <w:lang w:val="uk-UA"/>
              </w:rPr>
            </w:pPr>
            <w:r w:rsidRPr="00ED66B1">
              <w:rPr>
                <w:i/>
                <w:lang w:val="uk-UA"/>
              </w:rPr>
              <w:t>___________________________________________________________________________________</w:t>
            </w:r>
            <w:r w:rsidRPr="00ED66B1">
              <w:rPr>
                <w:sz w:val="16"/>
                <w:lang w:val="uk-UA"/>
              </w:rPr>
              <w:t>(зокрема, судові рішення Верховного Суду України, які свідчать про порушення  норм права суддею вищого спеціалізованого</w:t>
            </w:r>
          </w:p>
          <w:p w:rsidR="0046402A" w:rsidRPr="00ED66B1" w:rsidRDefault="0046402A" w:rsidP="000F30D7">
            <w:pPr>
              <w:pStyle w:val="a7"/>
              <w:spacing w:before="0" w:after="0"/>
              <w:ind w:right="-9"/>
              <w:jc w:val="both"/>
              <w:rPr>
                <w:sz w:val="16"/>
                <w:lang w:val="uk-UA"/>
              </w:rPr>
            </w:pPr>
            <w:r w:rsidRPr="00ED66B1">
              <w:rPr>
                <w:i/>
                <w:lang w:val="uk-UA"/>
              </w:rPr>
              <w:t>___________________________________________________________________________________</w:t>
            </w:r>
            <w:r w:rsidRPr="00ED66B1">
              <w:rPr>
                <w:sz w:val="16"/>
                <w:lang w:val="uk-UA"/>
              </w:rPr>
              <w:t xml:space="preserve">           </w:t>
            </w:r>
          </w:p>
          <w:p w:rsidR="0046402A" w:rsidRPr="00ED66B1" w:rsidRDefault="0046402A" w:rsidP="000F30D7">
            <w:pPr>
              <w:pStyle w:val="a7"/>
              <w:spacing w:before="0" w:after="0"/>
              <w:ind w:right="-9"/>
              <w:jc w:val="both"/>
              <w:rPr>
                <w:sz w:val="16"/>
                <w:lang w:val="uk-UA"/>
              </w:rPr>
            </w:pPr>
            <w:r w:rsidRPr="00ED66B1">
              <w:rPr>
                <w:sz w:val="16"/>
                <w:lang w:val="uk-UA"/>
              </w:rPr>
              <w:t xml:space="preserve">                                                     суду, інші документи, що підтверджують викладені у скарзі (заяві) факти)</w:t>
            </w:r>
          </w:p>
          <w:p w:rsidR="0046402A" w:rsidRPr="00ED66B1" w:rsidRDefault="0046402A" w:rsidP="000F30D7">
            <w:pPr>
              <w:pStyle w:val="a7"/>
              <w:spacing w:before="0" w:after="0"/>
              <w:ind w:right="-9"/>
              <w:rPr>
                <w:sz w:val="26"/>
                <w:szCs w:val="26"/>
                <w:lang w:val="uk-UA"/>
              </w:rPr>
            </w:pPr>
            <w:r w:rsidRPr="00ED66B1">
              <w:rPr>
                <w:sz w:val="26"/>
                <w:szCs w:val="26"/>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402A" w:rsidRPr="00ED66B1" w:rsidRDefault="0046402A" w:rsidP="000F30D7">
            <w:pPr>
              <w:pStyle w:val="a7"/>
              <w:spacing w:before="0" w:after="0"/>
              <w:ind w:right="-545" w:firstLine="1843"/>
              <w:jc w:val="both"/>
              <w:rPr>
                <w:lang w:val="uk-UA"/>
              </w:rPr>
            </w:pPr>
          </w:p>
          <w:p w:rsidR="0046402A" w:rsidRPr="00ED66B1" w:rsidRDefault="0046402A" w:rsidP="000F30D7">
            <w:pPr>
              <w:pStyle w:val="a7"/>
              <w:tabs>
                <w:tab w:val="left" w:pos="574"/>
              </w:tabs>
              <w:snapToGrid w:val="0"/>
              <w:spacing w:before="0" w:after="0"/>
              <w:ind w:right="-545" w:firstLine="574"/>
              <w:jc w:val="both"/>
              <w:rPr>
                <w:b/>
                <w:lang w:val="uk-UA"/>
              </w:rPr>
            </w:pPr>
          </w:p>
          <w:p w:rsidR="0046402A" w:rsidRPr="00ED66B1" w:rsidRDefault="0046402A" w:rsidP="000F30D7">
            <w:pPr>
              <w:pStyle w:val="a7"/>
              <w:tabs>
                <w:tab w:val="left" w:pos="574"/>
              </w:tabs>
              <w:snapToGrid w:val="0"/>
              <w:spacing w:before="0" w:after="0"/>
              <w:ind w:right="33" w:firstLine="574"/>
              <w:jc w:val="both"/>
              <w:rPr>
                <w:b/>
                <w:lang w:val="uk-UA"/>
              </w:rPr>
            </w:pPr>
            <w:r w:rsidRPr="00ED66B1">
              <w:rPr>
                <w:b/>
                <w:lang w:val="uk-UA"/>
              </w:rPr>
              <w:t xml:space="preserve">З огляду на викладене, прошу притягти суддю (суддів) </w:t>
            </w:r>
          </w:p>
          <w:p w:rsidR="0046402A" w:rsidRPr="00ED66B1" w:rsidRDefault="0046402A" w:rsidP="000F30D7">
            <w:pPr>
              <w:pStyle w:val="a7"/>
              <w:tabs>
                <w:tab w:val="left" w:pos="574"/>
              </w:tabs>
              <w:snapToGrid w:val="0"/>
              <w:spacing w:before="0" w:after="0"/>
              <w:ind w:right="-545"/>
              <w:rPr>
                <w:b/>
                <w:lang w:val="uk-UA"/>
              </w:rPr>
            </w:pPr>
            <w:r w:rsidRPr="00ED66B1">
              <w:rPr>
                <w:b/>
                <w:lang w:val="uk-UA"/>
              </w:rPr>
              <w:t xml:space="preserve"> </w:t>
            </w:r>
          </w:p>
          <w:p w:rsidR="0046402A" w:rsidRPr="00ED66B1" w:rsidRDefault="0046402A" w:rsidP="000F30D7">
            <w:pPr>
              <w:pStyle w:val="a7"/>
              <w:tabs>
                <w:tab w:val="left" w:pos="574"/>
              </w:tabs>
              <w:snapToGrid w:val="0"/>
              <w:spacing w:before="0" w:after="0"/>
              <w:ind w:right="-545"/>
              <w:rPr>
                <w:b/>
                <w:lang w:val="uk-UA"/>
              </w:rPr>
            </w:pPr>
            <w:r w:rsidRPr="00ED66B1">
              <w:rPr>
                <w:b/>
                <w:lang w:val="uk-UA"/>
              </w:rPr>
              <w:t>____________________________________________________________________________________</w:t>
            </w:r>
          </w:p>
          <w:p w:rsidR="0046402A" w:rsidRPr="00ED66B1" w:rsidRDefault="0046402A" w:rsidP="000F30D7">
            <w:pPr>
              <w:snapToGrid w:val="0"/>
              <w:ind w:right="-108"/>
              <w:jc w:val="center"/>
              <w:rPr>
                <w:sz w:val="16"/>
                <w:lang w:val="uk-UA"/>
              </w:rPr>
            </w:pPr>
            <w:r w:rsidRPr="00ED66B1">
              <w:rPr>
                <w:sz w:val="16"/>
                <w:lang w:val="uk-UA"/>
              </w:rPr>
              <w:t xml:space="preserve">         (прізвище, ініціали та посада судді)</w:t>
            </w:r>
          </w:p>
          <w:p w:rsidR="0046402A" w:rsidRPr="00ED66B1" w:rsidRDefault="0046402A" w:rsidP="000F30D7">
            <w:pPr>
              <w:pStyle w:val="a7"/>
              <w:tabs>
                <w:tab w:val="left" w:pos="574"/>
              </w:tabs>
              <w:snapToGrid w:val="0"/>
              <w:spacing w:before="0" w:after="0"/>
              <w:ind w:right="-545"/>
              <w:jc w:val="center"/>
              <w:rPr>
                <w:sz w:val="28"/>
                <w:szCs w:val="28"/>
                <w:lang w:val="uk-UA"/>
              </w:rPr>
            </w:pPr>
            <w:r w:rsidRPr="00ED66B1">
              <w:rPr>
                <w:b/>
                <w:sz w:val="28"/>
                <w:szCs w:val="28"/>
                <w:lang w:val="uk-UA"/>
              </w:rPr>
              <w:t>___________________________________________________________________________</w:t>
            </w:r>
            <w:r w:rsidRPr="00ED66B1">
              <w:rPr>
                <w:sz w:val="28"/>
                <w:szCs w:val="28"/>
                <w:lang w:val="uk-UA"/>
              </w:rPr>
              <w:t xml:space="preserve"> </w:t>
            </w:r>
          </w:p>
          <w:p w:rsidR="0046402A" w:rsidRPr="00ED66B1" w:rsidRDefault="0046402A" w:rsidP="000F30D7">
            <w:pPr>
              <w:pStyle w:val="a7"/>
              <w:tabs>
                <w:tab w:val="left" w:pos="574"/>
              </w:tabs>
              <w:snapToGrid w:val="0"/>
              <w:spacing w:before="0" w:after="0"/>
              <w:ind w:right="-545"/>
              <w:rPr>
                <w:b/>
                <w:sz w:val="28"/>
                <w:szCs w:val="28"/>
                <w:lang w:val="uk-UA"/>
              </w:rPr>
            </w:pPr>
            <w:r w:rsidRPr="00ED66B1">
              <w:rPr>
                <w:b/>
                <w:sz w:val="28"/>
                <w:szCs w:val="28"/>
                <w:lang w:val="uk-UA"/>
              </w:rPr>
              <w:t>__________________________________________________________________________</w:t>
            </w:r>
          </w:p>
          <w:p w:rsidR="0046402A" w:rsidRPr="00ED66B1" w:rsidRDefault="0046402A" w:rsidP="000F30D7">
            <w:pPr>
              <w:snapToGrid w:val="0"/>
              <w:ind w:right="-108" w:firstLine="3976"/>
              <w:jc w:val="both"/>
              <w:rPr>
                <w:sz w:val="16"/>
                <w:lang w:val="uk-UA"/>
              </w:rPr>
            </w:pPr>
          </w:p>
          <w:p w:rsidR="0046402A" w:rsidRPr="00ED66B1" w:rsidRDefault="0046402A" w:rsidP="000F30D7">
            <w:pPr>
              <w:pStyle w:val="a7"/>
              <w:tabs>
                <w:tab w:val="left" w:pos="574"/>
              </w:tabs>
              <w:snapToGrid w:val="0"/>
              <w:spacing w:before="0" w:after="0"/>
              <w:ind w:right="33"/>
              <w:jc w:val="both"/>
              <w:rPr>
                <w:b/>
                <w:lang w:val="uk-UA"/>
              </w:rPr>
            </w:pPr>
            <w:r w:rsidRPr="00ED66B1">
              <w:rPr>
                <w:b/>
                <w:lang w:val="uk-UA"/>
              </w:rPr>
              <w:t>до дисциплінарної відповідальності.</w:t>
            </w:r>
          </w:p>
          <w:p w:rsidR="0046402A" w:rsidRPr="00ED66B1" w:rsidRDefault="0046402A" w:rsidP="000F30D7">
            <w:pPr>
              <w:snapToGrid w:val="0"/>
              <w:ind w:right="-108"/>
              <w:jc w:val="both"/>
              <w:rPr>
                <w:b/>
                <w:lang w:val="uk-UA"/>
              </w:rPr>
            </w:pPr>
          </w:p>
          <w:p w:rsidR="0046402A" w:rsidRPr="00ED66B1" w:rsidRDefault="0046402A" w:rsidP="000F30D7">
            <w:pPr>
              <w:pStyle w:val="a7"/>
              <w:spacing w:before="0" w:after="0"/>
              <w:ind w:right="-545"/>
              <w:jc w:val="both"/>
              <w:rPr>
                <w:b/>
                <w:lang w:val="uk-UA"/>
              </w:rPr>
            </w:pPr>
            <w:r w:rsidRPr="00ED66B1">
              <w:rPr>
                <w:b/>
                <w:lang w:val="uk-UA"/>
              </w:rPr>
              <w:t>До скарги (заяви) додаю:</w:t>
            </w:r>
          </w:p>
          <w:p w:rsidR="0046402A" w:rsidRPr="00ED66B1" w:rsidRDefault="0046402A" w:rsidP="000F30D7">
            <w:pPr>
              <w:pStyle w:val="a7"/>
              <w:spacing w:before="0" w:after="0"/>
              <w:ind w:right="-2"/>
              <w:jc w:val="both"/>
              <w:rPr>
                <w:i/>
                <w:lang w:val="uk-UA"/>
              </w:rPr>
            </w:pPr>
            <w:r w:rsidRPr="00ED66B1">
              <w:rPr>
                <w:lang w:val="uk-UA"/>
              </w:rPr>
              <w:t>1.</w:t>
            </w:r>
            <w:r w:rsidRPr="00ED66B1">
              <w:rPr>
                <w:i/>
                <w:lang w:val="uk-UA"/>
              </w:rPr>
              <w:t>_________________________________________________________________________________</w:t>
            </w:r>
          </w:p>
          <w:p w:rsidR="0046402A" w:rsidRPr="00ED66B1" w:rsidRDefault="0046402A" w:rsidP="000F30D7">
            <w:pPr>
              <w:pStyle w:val="a7"/>
              <w:spacing w:before="0" w:after="0"/>
              <w:ind w:right="-2"/>
              <w:jc w:val="both"/>
              <w:rPr>
                <w:i/>
                <w:lang w:val="uk-UA"/>
              </w:rPr>
            </w:pPr>
            <w:r w:rsidRPr="00ED66B1">
              <w:rPr>
                <w:i/>
                <w:lang w:val="uk-UA"/>
              </w:rPr>
              <w:t xml:space="preserve">                      </w:t>
            </w:r>
            <w:r w:rsidRPr="00ED66B1">
              <w:rPr>
                <w:i/>
                <w:sz w:val="16"/>
                <w:lang w:val="uk-UA"/>
              </w:rPr>
              <w:t>(копії судових рішень та інших документів (за їх наявності), що підтверджують зазначені заявником відомості)</w:t>
            </w:r>
          </w:p>
          <w:p w:rsidR="0046402A" w:rsidRPr="00ED66B1" w:rsidRDefault="0046402A" w:rsidP="000F30D7">
            <w:pPr>
              <w:pStyle w:val="a7"/>
              <w:spacing w:before="0" w:after="0"/>
              <w:ind w:right="-545"/>
              <w:jc w:val="both"/>
              <w:rPr>
                <w:b/>
                <w:lang w:val="uk-UA"/>
              </w:rPr>
            </w:pPr>
            <w:r w:rsidRPr="00ED66B1">
              <w:rPr>
                <w:lang w:val="uk-UA"/>
              </w:rPr>
              <w:lastRenderedPageBreak/>
              <w:t>2._______________________________________________________________________________</w:t>
            </w:r>
            <w:r w:rsidRPr="00ED66B1">
              <w:rPr>
                <w:b/>
                <w:lang w:val="uk-UA"/>
              </w:rPr>
              <w:t>__</w:t>
            </w:r>
          </w:p>
          <w:p w:rsidR="0046402A" w:rsidRPr="00ED66B1" w:rsidRDefault="0046402A" w:rsidP="000F30D7">
            <w:pPr>
              <w:pStyle w:val="a7"/>
              <w:spacing w:before="0" w:after="0"/>
              <w:ind w:right="-545"/>
              <w:jc w:val="both"/>
              <w:rPr>
                <w:lang w:val="uk-UA"/>
              </w:rPr>
            </w:pPr>
            <w:r w:rsidRPr="00ED66B1">
              <w:rPr>
                <w:lang w:val="uk-UA"/>
              </w:rPr>
              <w:t>3._______________________________________________________________________________</w:t>
            </w:r>
          </w:p>
          <w:p w:rsidR="0046402A" w:rsidRPr="00ED66B1" w:rsidRDefault="0046402A" w:rsidP="000F30D7">
            <w:pPr>
              <w:pStyle w:val="a7"/>
              <w:spacing w:before="0" w:after="0"/>
              <w:ind w:right="-545"/>
              <w:jc w:val="both"/>
              <w:rPr>
                <w:lang w:val="uk-UA"/>
              </w:rPr>
            </w:pPr>
            <w:r w:rsidRPr="00ED66B1">
              <w:rPr>
                <w:lang w:val="uk-UA"/>
              </w:rPr>
              <w:t>4._______________________________________________________________________________</w:t>
            </w:r>
          </w:p>
          <w:p w:rsidR="0046402A" w:rsidRPr="00ED66B1" w:rsidRDefault="0046402A" w:rsidP="000F30D7">
            <w:pPr>
              <w:pStyle w:val="a7"/>
              <w:spacing w:before="0" w:after="0"/>
              <w:ind w:right="-545"/>
              <w:jc w:val="both"/>
              <w:rPr>
                <w:b/>
                <w:lang w:val="uk-UA"/>
              </w:rPr>
            </w:pPr>
          </w:p>
          <w:p w:rsidR="0046402A" w:rsidRPr="00ED66B1" w:rsidRDefault="0046402A" w:rsidP="000F30D7">
            <w:pPr>
              <w:pStyle w:val="a7"/>
              <w:spacing w:before="0" w:after="0"/>
              <w:ind w:right="-545"/>
              <w:jc w:val="both"/>
              <w:rPr>
                <w:b/>
                <w:lang w:val="uk-UA"/>
              </w:rPr>
            </w:pPr>
          </w:p>
          <w:p w:rsidR="0046402A" w:rsidRPr="00ED66B1" w:rsidRDefault="0046402A" w:rsidP="000F30D7">
            <w:pPr>
              <w:pStyle w:val="a7"/>
              <w:spacing w:before="0" w:after="0"/>
              <w:jc w:val="both"/>
              <w:rPr>
                <w:lang w:val="uk-UA"/>
              </w:rPr>
            </w:pPr>
            <w:r w:rsidRPr="00ED66B1">
              <w:rPr>
                <w:b/>
                <w:lang w:val="uk-UA"/>
              </w:rPr>
              <w:t xml:space="preserve">         В</w:t>
            </w:r>
            <w:r w:rsidRPr="00ED66B1">
              <w:rPr>
                <w:b/>
                <w:iCs/>
                <w:spacing w:val="1"/>
                <w:lang w:val="uk-UA"/>
              </w:rPr>
              <w:t>сі зазначені мною відомості та подані матеріали є правдивими, і я обізнаний з тим, що у разі поширення неправдивої інформації мене може бути притягнуто до встановленої законом відповідальності.</w:t>
            </w:r>
          </w:p>
          <w:p w:rsidR="0046402A" w:rsidRPr="00ED66B1" w:rsidRDefault="0046402A" w:rsidP="000F30D7">
            <w:pPr>
              <w:pStyle w:val="a7"/>
              <w:snapToGrid w:val="0"/>
              <w:spacing w:before="0" w:after="0"/>
              <w:ind w:right="-545"/>
              <w:jc w:val="both"/>
              <w:rPr>
                <w:lang w:val="uk-UA"/>
              </w:rPr>
            </w:pPr>
            <w:r w:rsidRPr="00ED66B1">
              <w:rPr>
                <w:lang w:val="uk-UA"/>
              </w:rPr>
              <w:t xml:space="preserve">    </w:t>
            </w:r>
          </w:p>
          <w:p w:rsidR="0046402A" w:rsidRPr="00ED66B1" w:rsidRDefault="0046402A" w:rsidP="000F30D7">
            <w:pPr>
              <w:pStyle w:val="a7"/>
              <w:snapToGrid w:val="0"/>
              <w:spacing w:before="0" w:after="0"/>
              <w:ind w:right="-545"/>
              <w:jc w:val="both"/>
              <w:rPr>
                <w:lang w:val="uk-UA"/>
              </w:rPr>
            </w:pPr>
          </w:p>
          <w:p w:rsidR="0046402A" w:rsidRPr="00ED66B1" w:rsidRDefault="0046402A" w:rsidP="000F30D7">
            <w:pPr>
              <w:pStyle w:val="a7"/>
              <w:snapToGrid w:val="0"/>
              <w:spacing w:before="0" w:after="0"/>
              <w:ind w:right="-545"/>
              <w:jc w:val="both"/>
              <w:rPr>
                <w:lang w:val="uk-UA"/>
              </w:rPr>
            </w:pPr>
          </w:p>
          <w:p w:rsidR="0046402A" w:rsidRPr="00ED66B1" w:rsidRDefault="0046402A" w:rsidP="000F30D7">
            <w:pPr>
              <w:pStyle w:val="a7"/>
              <w:snapToGrid w:val="0"/>
              <w:spacing w:before="0" w:after="0"/>
              <w:ind w:right="-545"/>
              <w:jc w:val="both"/>
              <w:rPr>
                <w:lang w:val="uk-UA"/>
              </w:rPr>
            </w:pPr>
            <w:r w:rsidRPr="00ED66B1">
              <w:rPr>
                <w:lang w:val="uk-UA"/>
              </w:rPr>
              <w:t xml:space="preserve">“___” ____________ 20___ року                                                      ____________ </w:t>
            </w:r>
          </w:p>
          <w:p w:rsidR="0046402A" w:rsidRPr="00ED66B1" w:rsidRDefault="0046402A" w:rsidP="000F30D7">
            <w:pPr>
              <w:pStyle w:val="a7"/>
              <w:snapToGrid w:val="0"/>
              <w:spacing w:before="0" w:after="0"/>
              <w:ind w:right="-545"/>
              <w:jc w:val="both"/>
              <w:rPr>
                <w:lang w:val="uk-UA"/>
              </w:rPr>
            </w:pPr>
            <w:r w:rsidRPr="00ED66B1">
              <w:rPr>
                <w:lang w:val="uk-UA"/>
              </w:rPr>
              <w:t xml:space="preserve">                                                                                                             (підпис заявника</w:t>
            </w:r>
          </w:p>
          <w:p w:rsidR="0046402A" w:rsidRPr="00ED66B1" w:rsidRDefault="0046402A" w:rsidP="000F30D7">
            <w:pPr>
              <w:pStyle w:val="a7"/>
              <w:snapToGrid w:val="0"/>
              <w:spacing w:before="0" w:after="0"/>
              <w:ind w:right="-545"/>
              <w:jc w:val="both"/>
              <w:rPr>
                <w:lang w:val="uk-UA"/>
              </w:rPr>
            </w:pPr>
            <w:r w:rsidRPr="00ED66B1">
              <w:rPr>
                <w:lang w:val="uk-UA"/>
              </w:rPr>
              <w:t xml:space="preserve">                                                                                                             або його представника)</w:t>
            </w:r>
          </w:p>
          <w:p w:rsidR="0046402A" w:rsidRPr="00ED66B1" w:rsidRDefault="0046402A" w:rsidP="000F30D7">
            <w:pPr>
              <w:pStyle w:val="a7"/>
              <w:snapToGrid w:val="0"/>
              <w:spacing w:before="0" w:after="0"/>
              <w:ind w:right="-545"/>
              <w:jc w:val="both"/>
              <w:rPr>
                <w:lang w:val="uk-UA"/>
              </w:rPr>
            </w:pPr>
          </w:p>
        </w:tc>
      </w:tr>
    </w:tbl>
    <w:p w:rsidR="0046402A" w:rsidRPr="00ED66B1" w:rsidRDefault="0046402A" w:rsidP="0046402A">
      <w:pPr>
        <w:rPr>
          <w:lang w:val="uk-UA"/>
        </w:rPr>
      </w:pPr>
      <w:r w:rsidRPr="00ED66B1">
        <w:rPr>
          <w:lang w:val="uk-UA"/>
        </w:rPr>
        <w:lastRenderedPageBreak/>
        <w:br w:type="page"/>
      </w:r>
    </w:p>
    <w:tbl>
      <w:tblPr>
        <w:tblW w:w="10179" w:type="dxa"/>
        <w:tblInd w:w="-432" w:type="dxa"/>
        <w:tblLayout w:type="fixed"/>
        <w:tblLook w:val="0000"/>
      </w:tblPr>
      <w:tblGrid>
        <w:gridCol w:w="10179"/>
      </w:tblGrid>
      <w:tr w:rsidR="0046402A" w:rsidRPr="00ED66B1" w:rsidTr="000F30D7">
        <w:trPr>
          <w:trHeight w:val="3451"/>
        </w:trPr>
        <w:tc>
          <w:tcPr>
            <w:tcW w:w="10179" w:type="dxa"/>
            <w:tcBorders>
              <w:top w:val="single" w:sz="4" w:space="0" w:color="000000"/>
              <w:left w:val="single" w:sz="4" w:space="0" w:color="000000"/>
              <w:bottom w:val="single" w:sz="4" w:space="0" w:color="000000"/>
              <w:right w:val="single" w:sz="4" w:space="0" w:color="000000"/>
            </w:tcBorders>
            <w:shd w:val="clear" w:color="auto" w:fill="auto"/>
          </w:tcPr>
          <w:p w:rsidR="0046402A" w:rsidRPr="00ED66B1" w:rsidRDefault="0046402A" w:rsidP="000F30D7">
            <w:pPr>
              <w:pStyle w:val="a7"/>
              <w:snapToGrid w:val="0"/>
              <w:spacing w:before="0" w:after="0"/>
              <w:jc w:val="both"/>
              <w:rPr>
                <w:i/>
                <w:lang w:val="uk-UA"/>
              </w:rPr>
            </w:pPr>
          </w:p>
          <w:p w:rsidR="0046402A" w:rsidRPr="00ED66B1" w:rsidRDefault="0046402A" w:rsidP="000F30D7">
            <w:pPr>
              <w:pStyle w:val="a7"/>
              <w:snapToGrid w:val="0"/>
              <w:spacing w:before="0" w:after="0"/>
              <w:jc w:val="both"/>
              <w:rPr>
                <w:i/>
                <w:lang w:val="uk-UA"/>
              </w:rPr>
            </w:pPr>
            <w:r w:rsidRPr="00ED66B1">
              <w:rPr>
                <w:b/>
                <w:i/>
                <w:lang w:val="uk-UA"/>
              </w:rPr>
              <w:t>Примітки:</w:t>
            </w:r>
            <w:r w:rsidRPr="00ED66B1">
              <w:rPr>
                <w:i/>
                <w:lang w:val="uk-UA"/>
              </w:rPr>
              <w:t xml:space="preserve"> </w:t>
            </w:r>
          </w:p>
          <w:p w:rsidR="0046402A" w:rsidRPr="00ED66B1" w:rsidRDefault="0046402A" w:rsidP="000F30D7">
            <w:pPr>
              <w:pStyle w:val="a7"/>
              <w:snapToGrid w:val="0"/>
              <w:spacing w:before="0" w:after="0"/>
              <w:jc w:val="both"/>
              <w:rPr>
                <w:lang w:val="uk-UA"/>
              </w:rPr>
            </w:pPr>
            <w:r w:rsidRPr="00ED66B1">
              <w:rPr>
                <w:i/>
                <w:lang w:val="uk-UA"/>
              </w:rPr>
              <w:t>1.Прізвище, ім’я, по батькові заявника і судді у пунктах 1 і 2 скарги (заяви) потрібно зазначати</w:t>
            </w:r>
            <w:r w:rsidRPr="00ED66B1">
              <w:rPr>
                <w:i/>
                <w:sz w:val="20"/>
                <w:szCs w:val="20"/>
                <w:lang w:val="uk-UA"/>
              </w:rPr>
              <w:t xml:space="preserve"> </w:t>
            </w:r>
            <w:r w:rsidRPr="00ED66B1">
              <w:rPr>
                <w:i/>
                <w:lang w:val="uk-UA"/>
              </w:rPr>
              <w:t>в називному відмінку, друкованими літерами. Інші відомості викладати чітким, розбірливим почерком.</w:t>
            </w:r>
            <w:r w:rsidRPr="00ED66B1">
              <w:rPr>
                <w:lang w:val="uk-UA"/>
              </w:rPr>
              <w:t> </w:t>
            </w:r>
          </w:p>
          <w:p w:rsidR="0046402A" w:rsidRPr="00ED66B1" w:rsidRDefault="0046402A" w:rsidP="000F30D7">
            <w:pPr>
              <w:pStyle w:val="a7"/>
              <w:snapToGrid w:val="0"/>
              <w:spacing w:before="0" w:after="0"/>
              <w:jc w:val="both"/>
              <w:rPr>
                <w:i/>
                <w:lang w:val="uk-UA"/>
              </w:rPr>
            </w:pPr>
            <w:r w:rsidRPr="00ED66B1">
              <w:rPr>
                <w:i/>
                <w:lang w:val="uk-UA"/>
              </w:rPr>
              <w:t>2. Вища рада юстиції здійснює дисциплінарне провадження лише стосовно суддів Верховного Суду  України та суддів  вищих спеціалізованих судів.</w:t>
            </w:r>
          </w:p>
          <w:p w:rsidR="0046402A" w:rsidRPr="00ED66B1" w:rsidRDefault="0046402A" w:rsidP="000F30D7">
            <w:pPr>
              <w:pStyle w:val="a7"/>
              <w:snapToGrid w:val="0"/>
              <w:spacing w:before="0" w:after="0"/>
              <w:jc w:val="both"/>
              <w:rPr>
                <w:i/>
                <w:lang w:val="uk-UA"/>
              </w:rPr>
            </w:pPr>
            <w:r w:rsidRPr="00ED66B1">
              <w:rPr>
                <w:i/>
                <w:lang w:val="uk-UA"/>
              </w:rPr>
              <w:t xml:space="preserve">3. </w:t>
            </w:r>
            <w:r w:rsidRPr="00ED66B1">
              <w:rPr>
                <w:bCs/>
                <w:i/>
                <w:lang w:val="uk-UA"/>
              </w:rPr>
              <w:t xml:space="preserve">Якщо у Вас є відомості/докази про будь-який злочин, скоєний суддею, </w:t>
            </w:r>
            <w:r w:rsidRPr="00ED66B1">
              <w:rPr>
                <w:bCs/>
                <w:i/>
                <w:spacing w:val="-1"/>
                <w:lang w:val="uk-UA"/>
              </w:rPr>
              <w:t xml:space="preserve">повідомте про це правоохоронні органи. Така інформація не є предметом </w:t>
            </w:r>
            <w:r w:rsidRPr="00ED66B1">
              <w:rPr>
                <w:bCs/>
                <w:i/>
                <w:lang w:val="uk-UA"/>
              </w:rPr>
              <w:t>розгляду</w:t>
            </w:r>
            <w:r w:rsidRPr="00ED66B1">
              <w:rPr>
                <w:bCs/>
                <w:i/>
                <w:sz w:val="20"/>
                <w:szCs w:val="20"/>
                <w:lang w:val="uk-UA"/>
              </w:rPr>
              <w:t xml:space="preserve"> </w:t>
            </w:r>
            <w:r w:rsidRPr="00ED66B1">
              <w:rPr>
                <w:i/>
                <w:lang w:val="uk-UA"/>
              </w:rPr>
              <w:t>Вищої ради юстиції.</w:t>
            </w:r>
          </w:p>
          <w:p w:rsidR="0046402A" w:rsidRPr="00ED66B1" w:rsidRDefault="0046402A" w:rsidP="000F30D7">
            <w:pPr>
              <w:pStyle w:val="a7"/>
              <w:snapToGrid w:val="0"/>
              <w:spacing w:before="0" w:after="0"/>
              <w:jc w:val="both"/>
              <w:rPr>
                <w:i/>
                <w:lang w:val="uk-UA"/>
              </w:rPr>
            </w:pPr>
            <w:r w:rsidRPr="00ED66B1">
              <w:rPr>
                <w:i/>
                <w:lang w:val="uk-UA"/>
              </w:rPr>
              <w:t>4.</w:t>
            </w:r>
            <w:r w:rsidRPr="00ED66B1">
              <w:rPr>
                <w:lang w:val="uk-UA"/>
              </w:rPr>
              <w:t xml:space="preserve"> </w:t>
            </w:r>
            <w:r w:rsidRPr="00ED66B1">
              <w:rPr>
                <w:i/>
                <w:lang w:val="uk-UA"/>
              </w:rPr>
              <w:t>Письмова скарга (заява) може бути надіслана поштою або передана до Вищої ради юстиції.</w:t>
            </w:r>
          </w:p>
          <w:p w:rsidR="0046402A" w:rsidRPr="00ED66B1" w:rsidRDefault="0046402A" w:rsidP="000F30D7">
            <w:pPr>
              <w:pStyle w:val="a7"/>
              <w:snapToGrid w:val="0"/>
              <w:spacing w:before="0" w:after="0"/>
              <w:jc w:val="both"/>
              <w:rPr>
                <w:lang w:val="uk-UA"/>
              </w:rPr>
            </w:pPr>
            <w:r w:rsidRPr="00ED66B1">
              <w:rPr>
                <w:i/>
                <w:lang w:val="uk-UA"/>
              </w:rPr>
              <w:t>Громадяни здійснюють право на звернення зі скаргою (заявою) особисто або через адвоката, юридичні особи – через адвоката, органи державної влади та органи місцевого                 самоврядування – через своїх представників</w:t>
            </w:r>
            <w:r w:rsidRPr="00ED66B1">
              <w:rPr>
                <w:lang w:val="uk-UA"/>
              </w:rPr>
              <w:t>.</w:t>
            </w:r>
          </w:p>
          <w:p w:rsidR="0046402A" w:rsidRPr="00ED66B1" w:rsidRDefault="0046402A" w:rsidP="000F30D7">
            <w:pPr>
              <w:pStyle w:val="a7"/>
              <w:snapToGrid w:val="0"/>
              <w:spacing w:before="0" w:after="0"/>
              <w:jc w:val="both"/>
              <w:rPr>
                <w:i/>
                <w:lang w:val="uk-UA"/>
              </w:rPr>
            </w:pPr>
            <w:r w:rsidRPr="00ED66B1">
              <w:rPr>
                <w:i/>
                <w:lang w:val="uk-UA"/>
              </w:rPr>
              <w:t>5. Адвокат зобов’язаний перевірити факти, які можуть тягнути дисциплінарну відповідальність судді, до подання відповідної скарги (заяви). Адвокат, прокурор зобов’язаний відмовити у зверненні зі скаргою (заявою) щодо поведінки судді за наявності конфлікту інтересів, а також у разі, якщо такий адвокат є учасником судового процесу, в якому бере участь суддя, щодо поведінки якого подається відповідне звернення (частина друга статті 93 Закону України «Про судоустрій і статус суддів»).</w:t>
            </w:r>
          </w:p>
          <w:p w:rsidR="0046402A" w:rsidRPr="00ED66B1" w:rsidRDefault="0046402A" w:rsidP="000F30D7">
            <w:pPr>
              <w:ind w:right="-2"/>
              <w:jc w:val="both"/>
              <w:rPr>
                <w:i/>
                <w:lang w:val="uk-UA"/>
              </w:rPr>
            </w:pPr>
            <w:r w:rsidRPr="00ED66B1">
              <w:rPr>
                <w:i/>
                <w:lang w:val="uk-UA"/>
              </w:rPr>
              <w:t>6.Не допускається зловживання правом звернення до органу, уповноваженого здійснювати дисциплінарне провадження, у тому числі ініціювання питання відповідальності судді без достатніх підстав, використання такого права як засобу тиску на суддю у зв’язку зі здійсненням ним правосуддя. За подання завідомо безпідставної скарги про притягнення судді до дисциплінарної відповідальності адвокатом, такий адвокат може бути притягнений до дисциплінарної відповідальності згідно із законом (частина четверта статті 93 Закону України «Про судоустрій і статус суддів»).</w:t>
            </w:r>
          </w:p>
          <w:p w:rsidR="0046402A" w:rsidRPr="00ED66B1" w:rsidRDefault="0046402A" w:rsidP="000F30D7">
            <w:pPr>
              <w:ind w:right="-2"/>
              <w:jc w:val="both"/>
              <w:rPr>
                <w:i/>
                <w:lang w:val="uk-UA"/>
              </w:rPr>
            </w:pPr>
            <w:r w:rsidRPr="00ED66B1">
              <w:rPr>
                <w:i/>
                <w:lang w:val="uk-UA"/>
              </w:rPr>
              <w:t xml:space="preserve">7. </w:t>
            </w:r>
            <w:r w:rsidRPr="00ED66B1">
              <w:rPr>
                <w:bCs/>
                <w:i/>
                <w:color w:val="000000"/>
                <w:lang w:val="uk-UA"/>
              </w:rPr>
              <w:t xml:space="preserve">Дисциплінарну справу щодо судді не може бути порушено за заявою чи повідомленням, що не містять відомостей про наявність ознак дисциплінарного проступку судді, а також за анонімними заявами та повідомленнями (частина п’ята статті 93 </w:t>
            </w:r>
            <w:r w:rsidRPr="00ED66B1">
              <w:rPr>
                <w:i/>
                <w:lang w:val="uk-UA"/>
              </w:rPr>
              <w:t>Закону України                        «Про судоустрій і статус суддів»).</w:t>
            </w:r>
          </w:p>
          <w:p w:rsidR="0046402A" w:rsidRPr="00ED66B1" w:rsidRDefault="0046402A" w:rsidP="000F30D7">
            <w:pPr>
              <w:ind w:right="-2"/>
              <w:jc w:val="both"/>
              <w:rPr>
                <w:bCs/>
                <w:i/>
                <w:color w:val="000000"/>
                <w:lang w:val="uk-UA"/>
              </w:rPr>
            </w:pPr>
            <w:r w:rsidRPr="00ED66B1">
              <w:rPr>
                <w:bCs/>
                <w:i/>
                <w:color w:val="000000"/>
                <w:lang w:val="uk-UA"/>
              </w:rPr>
              <w:t xml:space="preserve">8. Відповідно до частини шостої статті 93 </w:t>
            </w:r>
            <w:r w:rsidRPr="00ED66B1">
              <w:rPr>
                <w:i/>
                <w:lang w:val="uk-UA"/>
              </w:rPr>
              <w:t>Закону України «Про судоустрій і статус суддів» з</w:t>
            </w:r>
            <w:r w:rsidRPr="00ED66B1">
              <w:rPr>
                <w:bCs/>
                <w:i/>
                <w:color w:val="000000"/>
                <w:lang w:val="uk-UA"/>
              </w:rPr>
              <w:t>вернення повертається без розгляду, якщо:</w:t>
            </w:r>
          </w:p>
          <w:p w:rsidR="0046402A" w:rsidRPr="00ED66B1" w:rsidRDefault="0046402A" w:rsidP="000F30D7">
            <w:pPr>
              <w:ind w:firstLine="426"/>
              <w:jc w:val="both"/>
              <w:rPr>
                <w:i/>
                <w:lang w:val="uk-UA"/>
              </w:rPr>
            </w:pPr>
            <w:r w:rsidRPr="00ED66B1">
              <w:rPr>
                <w:i/>
                <w:lang w:val="uk-UA"/>
              </w:rPr>
              <w:t>1) звернення не відповідає визначеним цим Законом вимогам;</w:t>
            </w:r>
          </w:p>
          <w:p w:rsidR="0046402A" w:rsidRPr="00ED66B1" w:rsidRDefault="0046402A" w:rsidP="000F30D7">
            <w:pPr>
              <w:ind w:firstLine="426"/>
              <w:jc w:val="both"/>
              <w:rPr>
                <w:i/>
                <w:lang w:val="uk-UA"/>
              </w:rPr>
            </w:pPr>
            <w:r w:rsidRPr="00ED66B1">
              <w:rPr>
                <w:i/>
                <w:lang w:val="uk-UA"/>
              </w:rPr>
              <w:t>2) звернення містить виражені у непристойній формі висловлювання, що принижують честь і гідність будь-яких осіб;</w:t>
            </w:r>
          </w:p>
          <w:p w:rsidR="0046402A" w:rsidRPr="00ED66B1" w:rsidRDefault="0046402A" w:rsidP="000F30D7">
            <w:pPr>
              <w:ind w:firstLine="426"/>
              <w:jc w:val="both"/>
              <w:rPr>
                <w:i/>
                <w:lang w:val="uk-UA"/>
              </w:rPr>
            </w:pPr>
            <w:r w:rsidRPr="00ED66B1">
              <w:rPr>
                <w:i/>
                <w:lang w:val="uk-UA"/>
              </w:rPr>
              <w:t>3) наведені у зверненні відомості стосуються тільки поведінки учасників процесу, працівників апарату суду або інших осіб;</w:t>
            </w:r>
          </w:p>
          <w:p w:rsidR="0046402A" w:rsidRPr="00ED66B1" w:rsidRDefault="0046402A" w:rsidP="000F30D7">
            <w:pPr>
              <w:ind w:firstLine="426"/>
              <w:jc w:val="both"/>
              <w:rPr>
                <w:i/>
                <w:lang w:val="uk-UA"/>
              </w:rPr>
            </w:pPr>
            <w:r w:rsidRPr="00ED66B1">
              <w:rPr>
                <w:i/>
                <w:lang w:val="uk-UA"/>
              </w:rPr>
              <w:t>4) у зверненні порушується питання про притягнення до дисциплінарної відповідальності осіб, звільнених з посади судді, суддів провадження щодо яких не підвідомче відповідному органу, що здійснює дисциплінарне провадження, а також суддів, повноваження яких припинено у зв’язку зі смертю;</w:t>
            </w:r>
          </w:p>
          <w:p w:rsidR="0046402A" w:rsidRPr="00ED66B1" w:rsidRDefault="0046402A" w:rsidP="000F30D7">
            <w:pPr>
              <w:ind w:firstLine="426"/>
              <w:jc w:val="both"/>
              <w:rPr>
                <w:i/>
                <w:lang w:val="uk-UA"/>
              </w:rPr>
            </w:pPr>
            <w:r w:rsidRPr="00ED66B1">
              <w:rPr>
                <w:i/>
                <w:lang w:val="uk-UA"/>
              </w:rPr>
              <w:t>5) звернення стосується оскарження судового рішення, ґрунтується на доводах, що можуть бути перевірені лише судом вищої інстанції в порядку, передбаченому процесуальним законодавством;</w:t>
            </w:r>
          </w:p>
          <w:p w:rsidR="0046402A" w:rsidRPr="00ED66B1" w:rsidRDefault="0046402A" w:rsidP="00FB264C">
            <w:pPr>
              <w:ind w:firstLine="426"/>
              <w:jc w:val="both"/>
              <w:rPr>
                <w:i/>
                <w:lang w:val="uk-UA"/>
              </w:rPr>
            </w:pPr>
            <w:r w:rsidRPr="00ED66B1">
              <w:rPr>
                <w:i/>
                <w:lang w:val="uk-UA"/>
              </w:rPr>
              <w:t>6) факти неналежної поведінки судді, що повідомляються, вже були предметом перевірки і щодо них у дисциплінарному провадженні прийнято рішення.</w:t>
            </w:r>
          </w:p>
        </w:tc>
      </w:tr>
    </w:tbl>
    <w:p w:rsidR="0046402A" w:rsidRPr="00ED66B1" w:rsidRDefault="0046402A" w:rsidP="0046402A">
      <w:pPr>
        <w:rPr>
          <w:lang w:val="uk-UA"/>
        </w:rPr>
      </w:pPr>
    </w:p>
    <w:p w:rsidR="003E17F4" w:rsidRPr="00ED66B1" w:rsidRDefault="003E17F4" w:rsidP="003E17F4">
      <w:pPr>
        <w:tabs>
          <w:tab w:val="left" w:pos="5640"/>
        </w:tabs>
        <w:ind w:right="-261" w:firstLine="5640"/>
        <w:rPr>
          <w:sz w:val="28"/>
          <w:szCs w:val="28"/>
          <w:lang w:val="uk-UA"/>
        </w:rPr>
      </w:pPr>
      <w:r w:rsidRPr="00ED66B1">
        <w:rPr>
          <w:sz w:val="28"/>
          <w:szCs w:val="28"/>
          <w:lang w:val="uk-UA"/>
        </w:rPr>
        <w:t>ЗАТВЕРДЖЕНО</w:t>
      </w:r>
    </w:p>
    <w:p w:rsidR="003E17F4" w:rsidRPr="00ED66B1" w:rsidRDefault="003E17F4" w:rsidP="003E17F4">
      <w:pPr>
        <w:ind w:right="-261" w:firstLine="5640"/>
        <w:rPr>
          <w:sz w:val="28"/>
          <w:szCs w:val="28"/>
          <w:lang w:val="uk-UA"/>
        </w:rPr>
      </w:pPr>
      <w:r w:rsidRPr="00ED66B1">
        <w:rPr>
          <w:sz w:val="28"/>
          <w:szCs w:val="28"/>
          <w:lang w:val="uk-UA"/>
        </w:rPr>
        <w:t>рішенням Вищої ради юстиції</w:t>
      </w:r>
    </w:p>
    <w:p w:rsidR="003E17F4" w:rsidRPr="00ED66B1" w:rsidRDefault="003E17F4" w:rsidP="003E17F4">
      <w:pPr>
        <w:ind w:right="-261" w:firstLine="5640"/>
        <w:rPr>
          <w:sz w:val="28"/>
          <w:szCs w:val="28"/>
          <w:lang w:val="uk-UA"/>
        </w:rPr>
      </w:pPr>
      <w:r w:rsidRPr="00ED66B1">
        <w:rPr>
          <w:sz w:val="28"/>
          <w:szCs w:val="28"/>
          <w:lang w:val="uk-UA"/>
        </w:rPr>
        <w:t>16 липня 2015 № 281/0/15-15</w:t>
      </w:r>
    </w:p>
    <w:p w:rsidR="003E17F4" w:rsidRPr="00ED66B1" w:rsidRDefault="003E17F4" w:rsidP="003E17F4">
      <w:pPr>
        <w:rPr>
          <w:lang w:val="uk-UA"/>
        </w:rPr>
      </w:pPr>
    </w:p>
    <w:tbl>
      <w:tblPr>
        <w:tblW w:w="10179" w:type="dxa"/>
        <w:tblInd w:w="-432" w:type="dxa"/>
        <w:tblLayout w:type="fixed"/>
        <w:tblLook w:val="0000"/>
      </w:tblPr>
      <w:tblGrid>
        <w:gridCol w:w="10179"/>
      </w:tblGrid>
      <w:tr w:rsidR="003E17F4" w:rsidRPr="00ED66B1" w:rsidTr="000F30D7">
        <w:trPr>
          <w:trHeight w:val="715"/>
        </w:trPr>
        <w:tc>
          <w:tcPr>
            <w:tcW w:w="10179" w:type="dxa"/>
            <w:tcBorders>
              <w:top w:val="single" w:sz="4" w:space="0" w:color="000000"/>
              <w:left w:val="single" w:sz="4" w:space="0" w:color="000000"/>
              <w:bottom w:val="single" w:sz="4" w:space="0" w:color="000000"/>
              <w:right w:val="single" w:sz="4" w:space="0" w:color="000000"/>
            </w:tcBorders>
            <w:shd w:val="clear" w:color="auto" w:fill="auto"/>
          </w:tcPr>
          <w:p w:rsidR="003E17F4" w:rsidRPr="00ED66B1" w:rsidRDefault="003E17F4" w:rsidP="000F30D7">
            <w:pPr>
              <w:snapToGrid w:val="0"/>
              <w:ind w:left="5110" w:hanging="48"/>
              <w:rPr>
                <w:b/>
                <w:sz w:val="28"/>
                <w:szCs w:val="28"/>
                <w:lang w:val="uk-UA"/>
              </w:rPr>
            </w:pPr>
            <w:r w:rsidRPr="00ED66B1">
              <w:rPr>
                <w:b/>
                <w:sz w:val="28"/>
                <w:szCs w:val="28"/>
                <w:lang w:val="uk-UA"/>
              </w:rPr>
              <w:t>ВИЩА РАДА ЮСТИЦІЇ</w:t>
            </w:r>
          </w:p>
          <w:p w:rsidR="003E17F4" w:rsidRPr="00ED66B1" w:rsidRDefault="003E17F4" w:rsidP="000F30D7">
            <w:pPr>
              <w:ind w:left="5110" w:hanging="48"/>
              <w:rPr>
                <w:b/>
                <w:sz w:val="28"/>
                <w:szCs w:val="28"/>
                <w:lang w:val="uk-UA"/>
              </w:rPr>
            </w:pPr>
            <w:r w:rsidRPr="00ED66B1">
              <w:rPr>
                <w:b/>
                <w:sz w:val="28"/>
                <w:szCs w:val="28"/>
                <w:lang w:val="uk-UA"/>
              </w:rPr>
              <w:t>вул. Студентська, 12-а,</w:t>
            </w:r>
            <w:r w:rsidRPr="00ED66B1">
              <w:rPr>
                <w:b/>
                <w:lang w:val="uk-UA"/>
              </w:rPr>
              <w:t xml:space="preserve"> </w:t>
            </w:r>
            <w:r w:rsidRPr="00ED66B1">
              <w:rPr>
                <w:b/>
                <w:sz w:val="28"/>
                <w:szCs w:val="28"/>
                <w:lang w:val="uk-UA"/>
              </w:rPr>
              <w:t>м. Київ, 04050</w:t>
            </w:r>
          </w:p>
        </w:tc>
      </w:tr>
      <w:tr w:rsidR="003E17F4" w:rsidRPr="00ED66B1" w:rsidTr="000F30D7">
        <w:trPr>
          <w:trHeight w:val="1878"/>
        </w:trPr>
        <w:tc>
          <w:tcPr>
            <w:tcW w:w="10179" w:type="dxa"/>
            <w:tcBorders>
              <w:top w:val="single" w:sz="4" w:space="0" w:color="000000"/>
              <w:left w:val="single" w:sz="4" w:space="0" w:color="000000"/>
              <w:bottom w:val="single" w:sz="4" w:space="0" w:color="auto"/>
              <w:right w:val="single" w:sz="4" w:space="0" w:color="000000"/>
            </w:tcBorders>
            <w:shd w:val="clear" w:color="auto" w:fill="auto"/>
          </w:tcPr>
          <w:p w:rsidR="003E17F4" w:rsidRPr="00ED66B1" w:rsidRDefault="003E17F4" w:rsidP="000F30D7">
            <w:pPr>
              <w:tabs>
                <w:tab w:val="left" w:pos="2925"/>
              </w:tabs>
              <w:jc w:val="both"/>
              <w:rPr>
                <w:b/>
                <w:sz w:val="28"/>
                <w:szCs w:val="28"/>
                <w:lang w:val="uk-UA"/>
              </w:rPr>
            </w:pPr>
          </w:p>
          <w:p w:rsidR="003E17F4" w:rsidRPr="00ED66B1" w:rsidRDefault="003E17F4" w:rsidP="000F30D7">
            <w:pPr>
              <w:snapToGrid w:val="0"/>
              <w:jc w:val="center"/>
              <w:rPr>
                <w:b/>
                <w:sz w:val="28"/>
                <w:szCs w:val="28"/>
                <w:lang w:val="uk-UA"/>
              </w:rPr>
            </w:pPr>
            <w:r w:rsidRPr="00ED66B1">
              <w:rPr>
                <w:b/>
                <w:sz w:val="28"/>
                <w:szCs w:val="28"/>
                <w:lang w:val="uk-UA"/>
              </w:rPr>
              <w:t>Скарга (заява)</w:t>
            </w:r>
          </w:p>
          <w:p w:rsidR="003E17F4" w:rsidRPr="00ED66B1" w:rsidRDefault="003E17F4" w:rsidP="000F30D7">
            <w:pPr>
              <w:jc w:val="center"/>
              <w:rPr>
                <w:b/>
                <w:sz w:val="28"/>
                <w:szCs w:val="28"/>
                <w:lang w:val="uk-UA"/>
              </w:rPr>
            </w:pPr>
            <w:r w:rsidRPr="00ED66B1">
              <w:rPr>
                <w:b/>
                <w:sz w:val="28"/>
                <w:szCs w:val="28"/>
                <w:lang w:val="uk-UA"/>
              </w:rPr>
              <w:t xml:space="preserve">щодо порушення суддею </w:t>
            </w:r>
          </w:p>
          <w:p w:rsidR="003E17F4" w:rsidRPr="00ED66B1" w:rsidRDefault="003E17F4" w:rsidP="000F30D7">
            <w:pPr>
              <w:tabs>
                <w:tab w:val="left" w:pos="2925"/>
              </w:tabs>
              <w:jc w:val="center"/>
              <w:rPr>
                <w:b/>
                <w:sz w:val="28"/>
                <w:szCs w:val="28"/>
                <w:lang w:val="uk-UA"/>
              </w:rPr>
            </w:pPr>
            <w:r w:rsidRPr="00ED66B1">
              <w:rPr>
                <w:b/>
                <w:sz w:val="28"/>
                <w:szCs w:val="28"/>
                <w:lang w:val="uk-UA"/>
              </w:rPr>
              <w:t xml:space="preserve">вимог щодо несумісності його посади із заняттям діяльністю, </w:t>
            </w:r>
          </w:p>
          <w:p w:rsidR="003E17F4" w:rsidRPr="00ED66B1" w:rsidRDefault="003E17F4" w:rsidP="000F30D7">
            <w:pPr>
              <w:tabs>
                <w:tab w:val="left" w:pos="2925"/>
              </w:tabs>
              <w:jc w:val="center"/>
              <w:rPr>
                <w:b/>
                <w:sz w:val="28"/>
                <w:szCs w:val="28"/>
                <w:lang w:val="uk-UA"/>
              </w:rPr>
            </w:pPr>
            <w:r w:rsidRPr="00ED66B1">
              <w:rPr>
                <w:b/>
                <w:sz w:val="28"/>
                <w:szCs w:val="28"/>
                <w:lang w:val="uk-UA"/>
              </w:rPr>
              <w:t>забороненою Конституцією України та законами України</w:t>
            </w:r>
          </w:p>
        </w:tc>
      </w:tr>
      <w:tr w:rsidR="003E17F4" w:rsidRPr="00ED66B1" w:rsidTr="000F30D7">
        <w:trPr>
          <w:trHeight w:val="2957"/>
        </w:trPr>
        <w:tc>
          <w:tcPr>
            <w:tcW w:w="10179" w:type="dxa"/>
            <w:tcBorders>
              <w:top w:val="single" w:sz="4" w:space="0" w:color="auto"/>
              <w:left w:val="single" w:sz="4" w:space="0" w:color="000000"/>
              <w:bottom w:val="single" w:sz="4" w:space="0" w:color="auto"/>
              <w:right w:val="single" w:sz="4" w:space="0" w:color="000000"/>
            </w:tcBorders>
            <w:shd w:val="clear" w:color="auto" w:fill="auto"/>
          </w:tcPr>
          <w:p w:rsidR="003E17F4" w:rsidRPr="00ED66B1" w:rsidRDefault="003E17F4" w:rsidP="000F30D7">
            <w:pPr>
              <w:tabs>
                <w:tab w:val="left" w:pos="2925"/>
              </w:tabs>
              <w:ind w:firstLine="6"/>
              <w:jc w:val="both"/>
              <w:rPr>
                <w:b/>
                <w:sz w:val="28"/>
                <w:szCs w:val="28"/>
                <w:lang w:val="uk-UA"/>
              </w:rPr>
            </w:pPr>
            <w:r w:rsidRPr="00ED66B1">
              <w:rPr>
                <w:b/>
                <w:sz w:val="28"/>
                <w:szCs w:val="28"/>
                <w:lang w:val="uk-UA"/>
              </w:rPr>
              <w:t>1. Інформація про заявника:</w:t>
            </w:r>
          </w:p>
          <w:p w:rsidR="003E17F4" w:rsidRPr="00ED66B1" w:rsidRDefault="003E17F4" w:rsidP="000F30D7">
            <w:pPr>
              <w:tabs>
                <w:tab w:val="left" w:pos="2925"/>
              </w:tabs>
              <w:ind w:firstLine="6"/>
              <w:jc w:val="both"/>
              <w:rPr>
                <w:lang w:val="uk-UA"/>
              </w:rPr>
            </w:pPr>
          </w:p>
          <w:p w:rsidR="003E17F4" w:rsidRPr="00ED66B1" w:rsidRDefault="003E17F4" w:rsidP="000F30D7">
            <w:pPr>
              <w:tabs>
                <w:tab w:val="left" w:pos="2925"/>
              </w:tabs>
              <w:jc w:val="center"/>
              <w:rPr>
                <w:i/>
                <w:sz w:val="16"/>
                <w:szCs w:val="16"/>
                <w:lang w:val="uk-UA"/>
              </w:rPr>
            </w:pPr>
            <w:r w:rsidRPr="00ED66B1">
              <w:rPr>
                <w:lang w:val="uk-UA"/>
              </w:rPr>
              <w:t>1.1. Заявник:________________________________________________________________________</w:t>
            </w:r>
            <w:r w:rsidRPr="00ED66B1">
              <w:rPr>
                <w:i/>
                <w:sz w:val="16"/>
                <w:szCs w:val="16"/>
                <w:lang w:val="uk-UA"/>
              </w:rPr>
              <w:t xml:space="preserve"> (прізвище, ім’я, по батькові фізичної або найменування юридичної особи)</w:t>
            </w:r>
          </w:p>
          <w:p w:rsidR="003E17F4" w:rsidRPr="00ED66B1" w:rsidRDefault="003E17F4" w:rsidP="000F30D7">
            <w:pPr>
              <w:tabs>
                <w:tab w:val="left" w:pos="2925"/>
              </w:tabs>
              <w:rPr>
                <w:lang w:val="uk-UA"/>
              </w:rPr>
            </w:pPr>
            <w:r w:rsidRPr="00ED66B1">
              <w:rPr>
                <w:lang w:val="uk-UA"/>
              </w:rPr>
              <w:t>______________________________________________________________________________________________________________________________________________________________________</w:t>
            </w:r>
          </w:p>
          <w:p w:rsidR="003E17F4" w:rsidRPr="00ED66B1" w:rsidRDefault="003E17F4" w:rsidP="000F30D7">
            <w:pPr>
              <w:jc w:val="both"/>
              <w:rPr>
                <w:i/>
                <w:sz w:val="16"/>
                <w:szCs w:val="16"/>
                <w:lang w:val="uk-UA"/>
              </w:rPr>
            </w:pPr>
            <w:r w:rsidRPr="00ED66B1">
              <w:rPr>
                <w:lang w:val="uk-UA"/>
              </w:rPr>
              <w:t>1.2. Адреса місця проживання (перебування) фізичної особи або місцезнаходження юридичної особи:________________________________________________________________________________________________________________________________________________________________</w:t>
            </w:r>
          </w:p>
          <w:p w:rsidR="003E17F4" w:rsidRPr="00ED66B1" w:rsidRDefault="003E17F4" w:rsidP="000F30D7">
            <w:pPr>
              <w:jc w:val="center"/>
              <w:rPr>
                <w:i/>
                <w:sz w:val="16"/>
                <w:szCs w:val="16"/>
                <w:lang w:val="uk-UA"/>
              </w:rPr>
            </w:pPr>
            <w:r w:rsidRPr="00ED66B1">
              <w:rPr>
                <w:i/>
                <w:sz w:val="16"/>
                <w:szCs w:val="16"/>
                <w:lang w:val="uk-UA"/>
              </w:rPr>
              <w:t>(поштовий індекс, область, населений пункт, вулиця, номер будинку, квартири)</w:t>
            </w:r>
          </w:p>
          <w:p w:rsidR="003E17F4" w:rsidRPr="00ED66B1" w:rsidRDefault="003E17F4" w:rsidP="000F30D7">
            <w:pPr>
              <w:jc w:val="both"/>
              <w:rPr>
                <w:lang w:val="uk-UA"/>
              </w:rPr>
            </w:pPr>
            <w:r w:rsidRPr="00ED66B1">
              <w:rPr>
                <w:lang w:val="uk-UA"/>
              </w:rPr>
              <w:t>______________________________________________________________________________________________________________________________________________________________________</w:t>
            </w:r>
          </w:p>
          <w:p w:rsidR="003E17F4" w:rsidRPr="00ED66B1" w:rsidRDefault="003E17F4" w:rsidP="000F30D7">
            <w:pPr>
              <w:jc w:val="both"/>
              <w:rPr>
                <w:i/>
                <w:lang w:val="uk-UA"/>
              </w:rPr>
            </w:pPr>
          </w:p>
          <w:p w:rsidR="003E17F4" w:rsidRPr="00ED66B1" w:rsidRDefault="003E17F4" w:rsidP="000F30D7">
            <w:pPr>
              <w:jc w:val="both"/>
              <w:rPr>
                <w:lang w:val="uk-UA"/>
              </w:rPr>
            </w:pPr>
            <w:r w:rsidRPr="00ED66B1">
              <w:rPr>
                <w:lang w:val="uk-UA"/>
              </w:rPr>
              <w:t>1.3. Номери засобів зв’язку: __________________________________________________________</w:t>
            </w:r>
          </w:p>
          <w:p w:rsidR="003E17F4" w:rsidRPr="00ED66B1" w:rsidRDefault="003E17F4" w:rsidP="000F30D7">
            <w:pPr>
              <w:jc w:val="center"/>
              <w:rPr>
                <w:i/>
                <w:sz w:val="16"/>
                <w:szCs w:val="16"/>
                <w:lang w:val="uk-UA"/>
              </w:rPr>
            </w:pPr>
            <w:r w:rsidRPr="00ED66B1">
              <w:rPr>
                <w:i/>
                <w:sz w:val="16"/>
                <w:szCs w:val="16"/>
                <w:lang w:val="uk-UA"/>
              </w:rPr>
              <w:t>(домашній, робочий або мобільний номер телефону, електронна адреса)</w:t>
            </w:r>
          </w:p>
          <w:p w:rsidR="003E17F4" w:rsidRPr="00ED66B1" w:rsidRDefault="003E17F4" w:rsidP="000F30D7">
            <w:pPr>
              <w:jc w:val="center"/>
              <w:rPr>
                <w:i/>
                <w:sz w:val="16"/>
                <w:szCs w:val="16"/>
                <w:lang w:val="uk-UA"/>
              </w:rPr>
            </w:pPr>
          </w:p>
        </w:tc>
      </w:tr>
      <w:tr w:rsidR="003E17F4" w:rsidRPr="00ED66B1" w:rsidTr="000F30D7">
        <w:trPr>
          <w:trHeight w:val="330"/>
        </w:trPr>
        <w:tc>
          <w:tcPr>
            <w:tcW w:w="10179" w:type="dxa"/>
            <w:tcBorders>
              <w:top w:val="single" w:sz="4" w:space="0" w:color="auto"/>
              <w:left w:val="single" w:sz="4" w:space="0" w:color="auto"/>
              <w:bottom w:val="single" w:sz="4" w:space="0" w:color="auto"/>
              <w:right w:val="single" w:sz="4" w:space="0" w:color="000000"/>
            </w:tcBorders>
            <w:shd w:val="clear" w:color="auto" w:fill="auto"/>
          </w:tcPr>
          <w:p w:rsidR="003E17F4" w:rsidRPr="00ED66B1" w:rsidRDefault="003E17F4" w:rsidP="000F30D7">
            <w:pPr>
              <w:pStyle w:val="a7"/>
              <w:snapToGrid w:val="0"/>
              <w:spacing w:before="0" w:after="0"/>
              <w:ind w:right="-545"/>
              <w:rPr>
                <w:sz w:val="10"/>
                <w:lang w:val="uk-UA"/>
              </w:rPr>
            </w:pPr>
          </w:p>
          <w:p w:rsidR="003E17F4" w:rsidRPr="00ED66B1" w:rsidRDefault="003E17F4" w:rsidP="000F30D7">
            <w:pPr>
              <w:pStyle w:val="a7"/>
              <w:snapToGrid w:val="0"/>
              <w:spacing w:before="0" w:after="0"/>
              <w:ind w:right="-545"/>
              <w:rPr>
                <w:lang w:val="uk-UA"/>
              </w:rPr>
            </w:pPr>
            <w:r w:rsidRPr="00ED66B1">
              <w:rPr>
                <w:b/>
                <w:sz w:val="28"/>
                <w:szCs w:val="28"/>
                <w:lang w:val="uk-UA"/>
              </w:rPr>
              <w:t>2. Інформація про суддю:</w:t>
            </w:r>
            <w:r w:rsidRPr="00ED66B1">
              <w:rPr>
                <w:b/>
                <w:lang w:val="uk-UA"/>
              </w:rPr>
              <w:t xml:space="preserve"> </w:t>
            </w:r>
            <w:r w:rsidRPr="00ED66B1">
              <w:rPr>
                <w:lang w:val="uk-UA"/>
              </w:rPr>
              <w:t>_________________________________________________________</w:t>
            </w:r>
          </w:p>
          <w:p w:rsidR="003E17F4" w:rsidRPr="00ED66B1" w:rsidRDefault="003E17F4" w:rsidP="000F30D7">
            <w:pPr>
              <w:pStyle w:val="a7"/>
              <w:pBdr>
                <w:bottom w:val="single" w:sz="12" w:space="1" w:color="auto"/>
              </w:pBdr>
              <w:snapToGrid w:val="0"/>
              <w:spacing w:before="0" w:after="0"/>
              <w:jc w:val="center"/>
              <w:rPr>
                <w:lang w:val="uk-UA"/>
              </w:rPr>
            </w:pPr>
            <w:r w:rsidRPr="00ED66B1">
              <w:rPr>
                <w:sz w:val="16"/>
                <w:szCs w:val="16"/>
                <w:lang w:val="uk-UA"/>
              </w:rPr>
              <w:t xml:space="preserve">(прізвище, ім’я, по батькові та посада судді) </w:t>
            </w:r>
            <w:r w:rsidRPr="00ED66B1">
              <w:rPr>
                <w:lang w:val="uk-UA"/>
              </w:rPr>
              <w:t>______________________________________________________________________________________________________________________________________________________________________</w:t>
            </w:r>
          </w:p>
          <w:p w:rsidR="003E17F4" w:rsidRPr="00ED66B1" w:rsidRDefault="003E17F4" w:rsidP="000F30D7">
            <w:pPr>
              <w:pStyle w:val="a7"/>
              <w:pBdr>
                <w:bottom w:val="single" w:sz="12" w:space="1" w:color="auto"/>
              </w:pBdr>
              <w:snapToGrid w:val="0"/>
              <w:spacing w:before="0" w:after="0"/>
              <w:jc w:val="center"/>
              <w:rPr>
                <w:lang w:val="uk-UA"/>
              </w:rPr>
            </w:pPr>
          </w:p>
          <w:p w:rsidR="003E17F4" w:rsidRPr="00ED66B1" w:rsidRDefault="003E17F4" w:rsidP="000F30D7">
            <w:pPr>
              <w:pStyle w:val="a7"/>
              <w:tabs>
                <w:tab w:val="left" w:pos="574"/>
              </w:tabs>
              <w:snapToGrid w:val="0"/>
              <w:spacing w:before="0" w:after="0"/>
              <w:ind w:right="-108"/>
              <w:jc w:val="both"/>
              <w:rPr>
                <w:b/>
                <w:sz w:val="28"/>
                <w:szCs w:val="28"/>
                <w:lang w:val="uk-UA"/>
              </w:rPr>
            </w:pPr>
            <w:r w:rsidRPr="00ED66B1">
              <w:rPr>
                <w:b/>
                <w:sz w:val="28"/>
                <w:szCs w:val="28"/>
                <w:lang w:val="uk-UA"/>
              </w:rPr>
              <w:t xml:space="preserve">3. У чому полягає порушення суддею вимог щодо несумісності:                 </w:t>
            </w:r>
          </w:p>
          <w:p w:rsidR="003E17F4" w:rsidRPr="00ED66B1" w:rsidRDefault="003E17F4" w:rsidP="003E17F4">
            <w:pPr>
              <w:pStyle w:val="a7"/>
              <w:numPr>
                <w:ilvl w:val="0"/>
                <w:numId w:val="2"/>
              </w:numPr>
              <w:snapToGrid w:val="0"/>
              <w:spacing w:before="0" w:after="0"/>
              <w:ind w:left="318" w:hanging="318"/>
              <w:jc w:val="both"/>
              <w:rPr>
                <w:b/>
                <w:lang w:val="uk-UA"/>
              </w:rPr>
            </w:pPr>
            <w:r w:rsidRPr="00ED66B1">
              <w:rPr>
                <w:lang w:val="uk-UA"/>
              </w:rPr>
              <w:t>зайняття посади в будь-якому іншому органі державної влади, органі місцевого самоврядування чи з представницьким мандатом;</w:t>
            </w:r>
          </w:p>
          <w:p w:rsidR="003E17F4" w:rsidRPr="00ED66B1" w:rsidRDefault="003E17F4" w:rsidP="000F30D7">
            <w:pPr>
              <w:pStyle w:val="a7"/>
              <w:snapToGrid w:val="0"/>
              <w:spacing w:before="0" w:after="0"/>
              <w:ind w:left="318"/>
              <w:jc w:val="both"/>
              <w:rPr>
                <w:b/>
                <w:lang w:val="uk-UA"/>
              </w:rPr>
            </w:pPr>
          </w:p>
          <w:p w:rsidR="003E17F4" w:rsidRPr="00ED66B1" w:rsidRDefault="003E17F4" w:rsidP="003E17F4">
            <w:pPr>
              <w:pStyle w:val="a7"/>
              <w:numPr>
                <w:ilvl w:val="0"/>
                <w:numId w:val="2"/>
              </w:numPr>
              <w:snapToGrid w:val="0"/>
              <w:spacing w:before="0" w:after="0"/>
              <w:ind w:left="318" w:hanging="318"/>
              <w:jc w:val="both"/>
              <w:rPr>
                <w:lang w:val="uk-UA"/>
              </w:rPr>
            </w:pPr>
            <w:r w:rsidRPr="00ED66B1">
              <w:rPr>
                <w:lang w:val="uk-UA"/>
              </w:rPr>
              <w:t xml:space="preserve">наявність заборони такій особі обіймати посади, щодо яких здійснюється очищення влади в порядку, передбаченому Законом України «Про очищення влади»; </w:t>
            </w:r>
          </w:p>
          <w:p w:rsidR="003E17F4" w:rsidRPr="00ED66B1" w:rsidRDefault="003E17F4" w:rsidP="000F30D7">
            <w:pPr>
              <w:pStyle w:val="a7"/>
              <w:snapToGrid w:val="0"/>
              <w:spacing w:before="0" w:after="0"/>
              <w:jc w:val="both"/>
              <w:rPr>
                <w:b/>
                <w:lang w:val="uk-UA"/>
              </w:rPr>
            </w:pPr>
          </w:p>
          <w:p w:rsidR="003E17F4" w:rsidRPr="00ED66B1" w:rsidRDefault="003E17F4" w:rsidP="003E17F4">
            <w:pPr>
              <w:pStyle w:val="a7"/>
              <w:numPr>
                <w:ilvl w:val="0"/>
                <w:numId w:val="2"/>
              </w:numPr>
              <w:snapToGrid w:val="0"/>
              <w:spacing w:before="0" w:after="0"/>
              <w:ind w:left="318" w:hanging="318"/>
              <w:jc w:val="both"/>
              <w:rPr>
                <w:b/>
                <w:lang w:val="uk-UA"/>
              </w:rPr>
            </w:pPr>
            <w:r w:rsidRPr="00ED66B1">
              <w:rPr>
                <w:shd w:val="clear" w:color="auto" w:fill="FFFFFF"/>
                <w:lang w:val="uk-UA"/>
              </w:rPr>
              <w:t>поєднання своєї діяльності із підприємницькою або адвокатською діяльністю, будь-якою іншою оплачуваною роботою (крім викладацької, наукової і творчої діяльності), входження до складу керівного органу чи наглядової ради підприємства або організації, що має на меті одержання прибутку;</w:t>
            </w:r>
          </w:p>
          <w:p w:rsidR="003E17F4" w:rsidRPr="00ED66B1" w:rsidRDefault="003E17F4" w:rsidP="000F30D7">
            <w:pPr>
              <w:pStyle w:val="a7"/>
              <w:snapToGrid w:val="0"/>
              <w:spacing w:before="0" w:after="0"/>
              <w:ind w:left="318"/>
              <w:jc w:val="both"/>
              <w:rPr>
                <w:b/>
                <w:lang w:val="uk-UA"/>
              </w:rPr>
            </w:pPr>
          </w:p>
          <w:p w:rsidR="003E17F4" w:rsidRPr="00ED66B1" w:rsidRDefault="003E17F4" w:rsidP="003E17F4">
            <w:pPr>
              <w:pStyle w:val="a7"/>
              <w:numPr>
                <w:ilvl w:val="0"/>
                <w:numId w:val="2"/>
              </w:numPr>
              <w:snapToGrid w:val="0"/>
              <w:spacing w:before="0" w:after="0"/>
              <w:ind w:left="318" w:hanging="318"/>
              <w:jc w:val="both"/>
              <w:rPr>
                <w:b/>
                <w:lang w:val="uk-UA"/>
              </w:rPr>
            </w:pPr>
            <w:r w:rsidRPr="00ED66B1">
              <w:rPr>
                <w:shd w:val="clear" w:color="auto" w:fill="FFFFFF"/>
                <w:lang w:val="uk-UA"/>
              </w:rPr>
              <w:t>належність до політичної партії чи професійної спілки, виявлення прихильності до них,  участь у політичних акціях, мітингах, страйках;</w:t>
            </w:r>
          </w:p>
          <w:p w:rsidR="003E17F4" w:rsidRPr="00ED66B1" w:rsidRDefault="003E17F4" w:rsidP="000F30D7">
            <w:pPr>
              <w:pStyle w:val="a7"/>
              <w:snapToGrid w:val="0"/>
              <w:spacing w:before="0" w:after="0"/>
              <w:ind w:left="318"/>
              <w:jc w:val="both"/>
              <w:rPr>
                <w:b/>
                <w:lang w:val="uk-UA"/>
              </w:rPr>
            </w:pPr>
          </w:p>
          <w:p w:rsidR="003E17F4" w:rsidRPr="00ED66B1" w:rsidRDefault="003E17F4" w:rsidP="003E17F4">
            <w:pPr>
              <w:pStyle w:val="a7"/>
              <w:numPr>
                <w:ilvl w:val="0"/>
                <w:numId w:val="2"/>
              </w:numPr>
              <w:snapToGrid w:val="0"/>
              <w:spacing w:before="0" w:after="0"/>
              <w:ind w:left="318" w:hanging="318"/>
              <w:jc w:val="both"/>
              <w:rPr>
                <w:b/>
                <w:lang w:val="uk-UA"/>
              </w:rPr>
            </w:pPr>
            <w:r w:rsidRPr="00ED66B1">
              <w:rPr>
                <w:shd w:val="clear" w:color="auto" w:fill="FFFFFF"/>
                <w:lang w:val="uk-UA"/>
              </w:rPr>
              <w:t>є або був кандидатом на виборні посади в органах державної влади (крім судової) та органах місцевого самоврядування, бере (брав) участь у передвиборчій агітації;</w:t>
            </w:r>
          </w:p>
          <w:p w:rsidR="003E17F4" w:rsidRPr="00ED66B1" w:rsidRDefault="003E17F4" w:rsidP="000F30D7">
            <w:pPr>
              <w:pStyle w:val="a7"/>
              <w:snapToGrid w:val="0"/>
              <w:spacing w:before="0" w:after="0"/>
              <w:ind w:left="318"/>
              <w:jc w:val="both"/>
              <w:rPr>
                <w:b/>
                <w:lang w:val="uk-UA"/>
              </w:rPr>
            </w:pPr>
          </w:p>
          <w:p w:rsidR="003E17F4" w:rsidRPr="00ED66B1" w:rsidRDefault="003E17F4" w:rsidP="003E17F4">
            <w:pPr>
              <w:pStyle w:val="a7"/>
              <w:numPr>
                <w:ilvl w:val="0"/>
                <w:numId w:val="2"/>
              </w:numPr>
              <w:snapToGrid w:val="0"/>
              <w:spacing w:before="0" w:after="0"/>
              <w:ind w:left="318" w:hanging="318"/>
              <w:jc w:val="both"/>
              <w:rPr>
                <w:b/>
                <w:lang w:val="uk-UA"/>
              </w:rPr>
            </w:pPr>
            <w:r w:rsidRPr="00ED66B1">
              <w:rPr>
                <w:shd w:val="clear" w:color="auto" w:fill="FFFFFF"/>
                <w:lang w:val="uk-UA"/>
              </w:rPr>
              <w:t>допустив порушення вимог щодо несумісності, визначених законодавством у сфері запобігання корупції.</w:t>
            </w:r>
          </w:p>
          <w:p w:rsidR="003E17F4" w:rsidRPr="00ED66B1" w:rsidRDefault="003E17F4" w:rsidP="000F30D7">
            <w:pPr>
              <w:pStyle w:val="a7"/>
              <w:snapToGrid w:val="0"/>
              <w:spacing w:before="0" w:after="0"/>
              <w:jc w:val="both"/>
              <w:rPr>
                <w:b/>
                <w:lang w:val="uk-UA"/>
              </w:rPr>
            </w:pPr>
          </w:p>
          <w:p w:rsidR="003E17F4" w:rsidRPr="00ED66B1" w:rsidRDefault="003E17F4" w:rsidP="000F30D7">
            <w:pPr>
              <w:pStyle w:val="a7"/>
              <w:tabs>
                <w:tab w:val="left" w:pos="574"/>
              </w:tabs>
              <w:snapToGrid w:val="0"/>
              <w:spacing w:before="0" w:after="0"/>
              <w:jc w:val="both"/>
              <w:rPr>
                <w:b/>
                <w:sz w:val="28"/>
                <w:szCs w:val="28"/>
                <w:lang w:val="uk-UA"/>
              </w:rPr>
            </w:pPr>
            <w:r w:rsidRPr="00ED66B1">
              <w:rPr>
                <w:b/>
                <w:sz w:val="28"/>
                <w:szCs w:val="28"/>
                <w:lang w:val="uk-UA"/>
              </w:rPr>
              <w:t>4. Конкретні відомості про порушення суддею вимог щодо несумісності його посади із заняттям іншою діяльністю, забороненою Конституцією України та законами України:__________________________________________________</w:t>
            </w:r>
          </w:p>
          <w:p w:rsidR="003E17F4" w:rsidRPr="00ED66B1" w:rsidRDefault="003E17F4" w:rsidP="000F30D7">
            <w:pPr>
              <w:rPr>
                <w:lang w:val="uk-UA"/>
              </w:rPr>
            </w:pPr>
            <w:r w:rsidRPr="00ED66B1">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7F4" w:rsidRPr="00ED66B1" w:rsidRDefault="003E17F4" w:rsidP="000F30D7">
            <w:pPr>
              <w:pStyle w:val="a7"/>
              <w:spacing w:before="0" w:after="0"/>
              <w:rPr>
                <w:lang w:val="uk-UA"/>
              </w:rPr>
            </w:pPr>
            <w:r w:rsidRPr="00ED66B1">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7F4" w:rsidRPr="00ED66B1" w:rsidRDefault="003E17F4" w:rsidP="000F30D7">
            <w:pPr>
              <w:pStyle w:val="a7"/>
              <w:spacing w:before="0" w:after="0"/>
              <w:rPr>
                <w:sz w:val="16"/>
                <w:szCs w:val="16"/>
                <w:lang w:val="uk-UA"/>
              </w:rPr>
            </w:pPr>
          </w:p>
          <w:p w:rsidR="003E17F4" w:rsidRPr="00ED66B1" w:rsidRDefault="003E17F4" w:rsidP="000F30D7">
            <w:pPr>
              <w:rPr>
                <w:lang w:val="uk-UA"/>
              </w:rPr>
            </w:pPr>
            <w:r w:rsidRPr="00ED66B1">
              <w:rPr>
                <w:b/>
                <w:sz w:val="28"/>
                <w:szCs w:val="28"/>
                <w:lang w:val="uk-UA"/>
              </w:rPr>
              <w:t xml:space="preserve">5. Посилання   на   фактичні   дані   (свідчення,  докази),  що  підтверджують зазначені відомості: </w:t>
            </w:r>
            <w:r w:rsidRPr="00ED66B1">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D66B1">
              <w:rPr>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7F4" w:rsidRPr="00ED66B1" w:rsidRDefault="003E17F4" w:rsidP="000F30D7">
            <w:pPr>
              <w:rPr>
                <w:lang w:val="uk-UA"/>
              </w:rPr>
            </w:pPr>
          </w:p>
          <w:p w:rsidR="003E17F4" w:rsidRPr="00ED66B1" w:rsidRDefault="003E17F4" w:rsidP="000F30D7">
            <w:pPr>
              <w:snapToGrid w:val="0"/>
              <w:ind w:right="-108"/>
              <w:rPr>
                <w:b/>
                <w:sz w:val="28"/>
                <w:szCs w:val="28"/>
                <w:lang w:val="uk-UA"/>
              </w:rPr>
            </w:pPr>
            <w:r w:rsidRPr="00ED66B1">
              <w:rPr>
                <w:b/>
                <w:sz w:val="28"/>
                <w:szCs w:val="28"/>
                <w:lang w:val="uk-UA"/>
              </w:rPr>
              <w:t xml:space="preserve">                 З  огляду   на   викладене,  прошу розглянути питання стосовно порушення суддею _____________________________________________________         _______________________________________________________________________</w:t>
            </w:r>
          </w:p>
          <w:p w:rsidR="003E17F4" w:rsidRPr="00ED66B1" w:rsidRDefault="003E17F4" w:rsidP="000F30D7">
            <w:pPr>
              <w:snapToGrid w:val="0"/>
              <w:ind w:right="-108"/>
              <w:rPr>
                <w:sz w:val="16"/>
                <w:lang w:val="uk-UA"/>
              </w:rPr>
            </w:pPr>
            <w:r w:rsidRPr="00ED66B1">
              <w:rPr>
                <w:sz w:val="16"/>
                <w:lang w:val="uk-UA"/>
              </w:rPr>
              <w:t xml:space="preserve">                                                                                    (прізвище, ініціали та посада судді)</w:t>
            </w:r>
          </w:p>
          <w:p w:rsidR="003E17F4" w:rsidRPr="00ED66B1" w:rsidRDefault="003E17F4" w:rsidP="000F30D7">
            <w:pPr>
              <w:pStyle w:val="a7"/>
              <w:tabs>
                <w:tab w:val="left" w:pos="574"/>
              </w:tabs>
              <w:snapToGrid w:val="0"/>
              <w:spacing w:before="0" w:after="0"/>
              <w:ind w:right="33"/>
              <w:jc w:val="both"/>
              <w:rPr>
                <w:b/>
                <w:sz w:val="28"/>
                <w:szCs w:val="28"/>
                <w:lang w:val="uk-UA"/>
              </w:rPr>
            </w:pPr>
            <w:r w:rsidRPr="00ED66B1">
              <w:rPr>
                <w:b/>
                <w:sz w:val="28"/>
                <w:szCs w:val="28"/>
                <w:lang w:val="uk-UA"/>
              </w:rPr>
              <w:t>вимог щодо несумісності, визнати порушення суддею зазначених вимог і внести подання відповідним органам про звільнення його з посади.</w:t>
            </w:r>
          </w:p>
          <w:p w:rsidR="003E17F4" w:rsidRPr="00ED66B1" w:rsidRDefault="003E17F4" w:rsidP="000F30D7">
            <w:pPr>
              <w:snapToGrid w:val="0"/>
              <w:ind w:right="-108"/>
              <w:rPr>
                <w:b/>
                <w:sz w:val="28"/>
                <w:szCs w:val="28"/>
                <w:lang w:val="uk-UA"/>
              </w:rPr>
            </w:pPr>
          </w:p>
          <w:p w:rsidR="003E17F4" w:rsidRPr="00ED66B1" w:rsidRDefault="003E17F4" w:rsidP="000F30D7">
            <w:pPr>
              <w:pStyle w:val="a7"/>
              <w:spacing w:before="0" w:after="0"/>
              <w:ind w:right="-545"/>
              <w:rPr>
                <w:b/>
                <w:sz w:val="28"/>
                <w:szCs w:val="28"/>
                <w:lang w:val="uk-UA"/>
              </w:rPr>
            </w:pPr>
            <w:r w:rsidRPr="00ED66B1">
              <w:rPr>
                <w:b/>
                <w:sz w:val="28"/>
                <w:szCs w:val="28"/>
                <w:lang w:val="uk-UA"/>
              </w:rPr>
              <w:t>До скарги (заяви) додаю:</w:t>
            </w:r>
          </w:p>
          <w:p w:rsidR="003E17F4" w:rsidRPr="00ED66B1" w:rsidRDefault="003E17F4" w:rsidP="000F30D7">
            <w:pPr>
              <w:pStyle w:val="a7"/>
              <w:spacing w:before="0" w:after="0"/>
              <w:ind w:right="-545"/>
              <w:rPr>
                <w:b/>
                <w:lang w:val="uk-UA"/>
              </w:rPr>
            </w:pPr>
            <w:r w:rsidRPr="00ED66B1">
              <w:rPr>
                <w:b/>
                <w:lang w:val="uk-UA"/>
              </w:rPr>
              <w:t>1.___________________________________________________________________________________</w:t>
            </w:r>
          </w:p>
          <w:p w:rsidR="003E17F4" w:rsidRPr="00ED66B1" w:rsidRDefault="003E17F4" w:rsidP="000F30D7">
            <w:pPr>
              <w:pStyle w:val="a7"/>
              <w:spacing w:before="0" w:after="0"/>
              <w:ind w:right="-545"/>
              <w:rPr>
                <w:b/>
                <w:lang w:val="uk-UA"/>
              </w:rPr>
            </w:pPr>
            <w:r w:rsidRPr="00ED66B1">
              <w:rPr>
                <w:b/>
                <w:lang w:val="uk-UA"/>
              </w:rPr>
              <w:t>2.__________________________________________________________________________________</w:t>
            </w:r>
          </w:p>
          <w:p w:rsidR="003E17F4" w:rsidRPr="00ED66B1" w:rsidRDefault="003E17F4" w:rsidP="000F30D7">
            <w:pPr>
              <w:pStyle w:val="a7"/>
              <w:spacing w:before="0" w:after="0"/>
              <w:ind w:right="-545"/>
              <w:rPr>
                <w:b/>
                <w:lang w:val="uk-UA"/>
              </w:rPr>
            </w:pPr>
            <w:r w:rsidRPr="00ED66B1">
              <w:rPr>
                <w:b/>
                <w:lang w:val="uk-UA"/>
              </w:rPr>
              <w:t>3.__________________________________________________________________________________</w:t>
            </w:r>
          </w:p>
          <w:p w:rsidR="003E17F4" w:rsidRPr="00ED66B1" w:rsidRDefault="003E17F4" w:rsidP="000F30D7">
            <w:pPr>
              <w:pStyle w:val="a7"/>
              <w:spacing w:before="0" w:after="0"/>
              <w:ind w:right="-545"/>
              <w:rPr>
                <w:b/>
                <w:lang w:val="uk-UA"/>
              </w:rPr>
            </w:pPr>
            <w:r w:rsidRPr="00ED66B1">
              <w:rPr>
                <w:b/>
                <w:lang w:val="uk-UA"/>
              </w:rPr>
              <w:t>4.__________________________________________________________________________________</w:t>
            </w:r>
          </w:p>
          <w:p w:rsidR="003E17F4" w:rsidRPr="00ED66B1" w:rsidRDefault="003E17F4" w:rsidP="000F30D7">
            <w:pPr>
              <w:tabs>
                <w:tab w:val="left" w:pos="252"/>
                <w:tab w:val="left" w:pos="574"/>
              </w:tabs>
              <w:snapToGrid w:val="0"/>
              <w:ind w:firstLine="716"/>
              <w:jc w:val="both"/>
              <w:rPr>
                <w:sz w:val="28"/>
                <w:szCs w:val="28"/>
                <w:lang w:val="uk-UA"/>
              </w:rPr>
            </w:pPr>
            <w:r w:rsidRPr="00ED66B1">
              <w:rPr>
                <w:b/>
                <w:sz w:val="28"/>
                <w:szCs w:val="28"/>
                <w:lang w:val="uk-UA"/>
              </w:rPr>
              <w:t>В</w:t>
            </w:r>
            <w:r w:rsidRPr="00ED66B1">
              <w:rPr>
                <w:b/>
                <w:iCs/>
                <w:spacing w:val="1"/>
                <w:sz w:val="28"/>
                <w:szCs w:val="28"/>
                <w:lang w:val="uk-UA"/>
              </w:rPr>
              <w:t>сі зазначені мною відомості та подані матеріали є правдивими, і я обізнаний з тим, що у разі поширення неправдивої інформації мене може бути притягнуто до встановленої законом відповідальності.</w:t>
            </w:r>
          </w:p>
          <w:p w:rsidR="003E17F4" w:rsidRPr="00ED66B1" w:rsidRDefault="003E17F4" w:rsidP="000F30D7">
            <w:pPr>
              <w:pStyle w:val="a7"/>
              <w:snapToGrid w:val="0"/>
              <w:spacing w:before="0" w:after="0"/>
              <w:ind w:right="-545"/>
              <w:rPr>
                <w:sz w:val="16"/>
                <w:szCs w:val="16"/>
                <w:lang w:val="uk-UA"/>
              </w:rPr>
            </w:pPr>
          </w:p>
          <w:p w:rsidR="003E17F4" w:rsidRPr="00ED66B1" w:rsidRDefault="003E17F4" w:rsidP="000F30D7">
            <w:pPr>
              <w:pStyle w:val="a7"/>
              <w:snapToGrid w:val="0"/>
              <w:spacing w:before="0" w:after="0"/>
              <w:ind w:right="-545"/>
              <w:rPr>
                <w:lang w:val="uk-UA"/>
              </w:rPr>
            </w:pPr>
            <w:r w:rsidRPr="00ED66B1">
              <w:rPr>
                <w:b/>
                <w:lang w:val="uk-UA"/>
              </w:rPr>
              <w:t>“__</w:t>
            </w:r>
            <w:r w:rsidRPr="00ED66B1">
              <w:rPr>
                <w:lang w:val="uk-UA"/>
              </w:rPr>
              <w:t>_</w:t>
            </w:r>
            <w:r w:rsidRPr="00ED66B1">
              <w:rPr>
                <w:b/>
                <w:lang w:val="uk-UA"/>
              </w:rPr>
              <w:t>”</w:t>
            </w:r>
            <w:r w:rsidRPr="00ED66B1">
              <w:rPr>
                <w:lang w:val="uk-UA"/>
              </w:rPr>
              <w:t xml:space="preserve"> ___________ 20___ року                                                       _____________________</w:t>
            </w:r>
          </w:p>
          <w:p w:rsidR="003E17F4" w:rsidRPr="00ED66B1" w:rsidRDefault="003E17F4" w:rsidP="000F30D7">
            <w:pPr>
              <w:pStyle w:val="a7"/>
              <w:snapToGrid w:val="0"/>
              <w:spacing w:before="0" w:after="0"/>
              <w:ind w:right="-545"/>
              <w:rPr>
                <w:lang w:val="uk-UA"/>
              </w:rPr>
            </w:pPr>
            <w:r w:rsidRPr="00ED66B1">
              <w:rPr>
                <w:lang w:val="uk-UA"/>
              </w:rPr>
              <w:t xml:space="preserve">                                                                                                            (підпис заявника </w:t>
            </w:r>
          </w:p>
          <w:p w:rsidR="003E17F4" w:rsidRPr="00ED66B1" w:rsidRDefault="003E17F4" w:rsidP="000F30D7">
            <w:pPr>
              <w:pStyle w:val="a7"/>
              <w:snapToGrid w:val="0"/>
              <w:spacing w:before="0" w:after="0"/>
              <w:ind w:right="-545"/>
              <w:rPr>
                <w:lang w:val="uk-UA"/>
              </w:rPr>
            </w:pPr>
            <w:r w:rsidRPr="00ED66B1">
              <w:rPr>
                <w:lang w:val="uk-UA"/>
              </w:rPr>
              <w:t xml:space="preserve">                                                                                                             або його представника)</w:t>
            </w:r>
          </w:p>
        </w:tc>
      </w:tr>
      <w:tr w:rsidR="003E17F4" w:rsidRPr="004C4E22" w:rsidTr="000F30D7">
        <w:trPr>
          <w:trHeight w:val="3621"/>
        </w:trPr>
        <w:tc>
          <w:tcPr>
            <w:tcW w:w="10179" w:type="dxa"/>
            <w:tcBorders>
              <w:top w:val="single" w:sz="4" w:space="0" w:color="auto"/>
              <w:left w:val="single" w:sz="4" w:space="0" w:color="auto"/>
              <w:bottom w:val="single" w:sz="4" w:space="0" w:color="000000"/>
              <w:right w:val="single" w:sz="4" w:space="0" w:color="000000"/>
            </w:tcBorders>
            <w:shd w:val="clear" w:color="auto" w:fill="auto"/>
          </w:tcPr>
          <w:p w:rsidR="003E17F4" w:rsidRPr="00ED66B1" w:rsidRDefault="003E17F4" w:rsidP="000F30D7">
            <w:pPr>
              <w:pStyle w:val="a7"/>
              <w:snapToGrid w:val="0"/>
              <w:spacing w:before="0" w:after="0"/>
              <w:jc w:val="both"/>
              <w:rPr>
                <w:b/>
                <w:i/>
                <w:lang w:val="uk-UA"/>
              </w:rPr>
            </w:pPr>
          </w:p>
          <w:p w:rsidR="003E17F4" w:rsidRPr="00ED66B1" w:rsidRDefault="003E17F4" w:rsidP="000F30D7">
            <w:pPr>
              <w:pStyle w:val="a7"/>
              <w:snapToGrid w:val="0"/>
              <w:spacing w:before="0" w:after="0"/>
              <w:jc w:val="both"/>
              <w:rPr>
                <w:i/>
                <w:lang w:val="uk-UA"/>
              </w:rPr>
            </w:pPr>
            <w:r w:rsidRPr="00ED66B1">
              <w:rPr>
                <w:b/>
                <w:i/>
                <w:lang w:val="uk-UA"/>
              </w:rPr>
              <w:t>Примітки:</w:t>
            </w:r>
            <w:r w:rsidRPr="00ED66B1">
              <w:rPr>
                <w:i/>
                <w:lang w:val="uk-UA"/>
              </w:rPr>
              <w:t xml:space="preserve"> </w:t>
            </w:r>
          </w:p>
          <w:p w:rsidR="003E17F4" w:rsidRPr="00ED66B1" w:rsidRDefault="003E17F4" w:rsidP="000F30D7">
            <w:pPr>
              <w:pStyle w:val="a7"/>
              <w:snapToGrid w:val="0"/>
              <w:spacing w:before="0" w:after="0"/>
              <w:jc w:val="both"/>
              <w:rPr>
                <w:i/>
                <w:lang w:val="uk-UA"/>
              </w:rPr>
            </w:pPr>
          </w:p>
          <w:p w:rsidR="003E17F4" w:rsidRPr="00ED66B1" w:rsidRDefault="003E17F4" w:rsidP="000F30D7">
            <w:pPr>
              <w:pStyle w:val="a7"/>
              <w:snapToGrid w:val="0"/>
              <w:spacing w:before="0" w:after="0"/>
              <w:jc w:val="both"/>
              <w:rPr>
                <w:lang w:val="uk-UA"/>
              </w:rPr>
            </w:pPr>
            <w:r w:rsidRPr="00ED66B1">
              <w:rPr>
                <w:i/>
                <w:lang w:val="uk-UA"/>
              </w:rPr>
              <w:t>1. Прізвище, ім’я, по батькові заявника і судді у пунктах 1 і 2 скарги (заяви) потрібно зазначити в називному відмінку, друкованими літерами. Інші відомості викладати чітким, розбірливим почерком.</w:t>
            </w:r>
            <w:r w:rsidRPr="00ED66B1">
              <w:rPr>
                <w:lang w:val="uk-UA"/>
              </w:rPr>
              <w:t> </w:t>
            </w:r>
          </w:p>
          <w:p w:rsidR="003E17F4" w:rsidRPr="00ED66B1" w:rsidRDefault="003E17F4" w:rsidP="000F30D7">
            <w:pPr>
              <w:pStyle w:val="a7"/>
              <w:snapToGrid w:val="0"/>
              <w:spacing w:before="0" w:after="0"/>
              <w:jc w:val="both"/>
              <w:rPr>
                <w:lang w:val="uk-UA"/>
              </w:rPr>
            </w:pPr>
            <w:r w:rsidRPr="00ED66B1">
              <w:rPr>
                <w:i/>
                <w:lang w:val="uk-UA"/>
              </w:rPr>
              <w:t>2. Письмова скарга (заява) може бути надіслана поштою або передана заявником до Вищої ради юстиції особисто або через його представника</w:t>
            </w:r>
            <w:r w:rsidRPr="00ED66B1">
              <w:rPr>
                <w:lang w:val="uk-UA"/>
              </w:rPr>
              <w:t>.</w:t>
            </w:r>
          </w:p>
          <w:p w:rsidR="003E17F4" w:rsidRPr="00ED66B1" w:rsidRDefault="003E17F4" w:rsidP="000F30D7">
            <w:pPr>
              <w:pStyle w:val="a7"/>
              <w:snapToGrid w:val="0"/>
              <w:spacing w:before="0" w:after="0"/>
              <w:jc w:val="both"/>
              <w:rPr>
                <w:i/>
                <w:lang w:val="uk-UA"/>
              </w:rPr>
            </w:pPr>
            <w:r w:rsidRPr="00ED66B1">
              <w:rPr>
                <w:i/>
                <w:lang w:val="uk-UA"/>
              </w:rPr>
              <w:t>3. Скарга (заява) без зазначення місця проживання (перебування) заявника, не підписана автором (авторами), а також така, з якої неможливо встановити авторство, визнається анонімною і розгляду не підлягає.</w:t>
            </w:r>
          </w:p>
          <w:p w:rsidR="003E17F4" w:rsidRPr="00ED66B1" w:rsidRDefault="003E17F4" w:rsidP="000F30D7">
            <w:pPr>
              <w:pStyle w:val="a7"/>
              <w:snapToGrid w:val="0"/>
              <w:spacing w:before="0" w:after="0"/>
              <w:jc w:val="both"/>
              <w:rPr>
                <w:i/>
                <w:lang w:val="uk-UA"/>
              </w:rPr>
            </w:pPr>
            <w:r w:rsidRPr="00ED66B1">
              <w:rPr>
                <w:i/>
                <w:lang w:val="uk-UA"/>
              </w:rPr>
              <w:t xml:space="preserve">4. Не є порушенням вимог щодо несумісності відрядження судді для роботи у Вищій раді юстиції, Вищій кваліфікаційній комісії суддів України, Національній школі суддів України. </w:t>
            </w:r>
          </w:p>
          <w:p w:rsidR="003E17F4" w:rsidRPr="00ED66B1" w:rsidRDefault="003E17F4" w:rsidP="000F30D7">
            <w:pPr>
              <w:pStyle w:val="a7"/>
              <w:snapToGrid w:val="0"/>
              <w:spacing w:before="0" w:after="0"/>
              <w:jc w:val="both"/>
              <w:rPr>
                <w:i/>
                <w:lang w:val="uk-UA"/>
              </w:rPr>
            </w:pPr>
            <w:r w:rsidRPr="00ED66B1">
              <w:rPr>
                <w:i/>
                <w:lang w:val="uk-UA"/>
              </w:rPr>
              <w:t xml:space="preserve">5. </w:t>
            </w:r>
            <w:r w:rsidRPr="00ED66B1">
              <w:rPr>
                <w:bCs/>
                <w:i/>
                <w:lang w:val="uk-UA"/>
              </w:rPr>
              <w:t xml:space="preserve">Якщо у Вас є відомості/докази про будь-який злочин, скоєний суддею, </w:t>
            </w:r>
            <w:r w:rsidRPr="00ED66B1">
              <w:rPr>
                <w:bCs/>
                <w:i/>
                <w:spacing w:val="-1"/>
                <w:lang w:val="uk-UA"/>
              </w:rPr>
              <w:t xml:space="preserve">повідомте про це правоохоронні органи. Така інформація не є предметом </w:t>
            </w:r>
            <w:r w:rsidRPr="00ED66B1">
              <w:rPr>
                <w:bCs/>
                <w:i/>
                <w:lang w:val="uk-UA"/>
              </w:rPr>
              <w:t>розгляду</w:t>
            </w:r>
            <w:r w:rsidRPr="00ED66B1">
              <w:rPr>
                <w:bCs/>
                <w:i/>
                <w:sz w:val="20"/>
                <w:szCs w:val="20"/>
                <w:lang w:val="uk-UA"/>
              </w:rPr>
              <w:t xml:space="preserve"> </w:t>
            </w:r>
            <w:r w:rsidRPr="00ED66B1">
              <w:rPr>
                <w:i/>
                <w:lang w:val="uk-UA"/>
              </w:rPr>
              <w:t>Вищої ради юстиції.</w:t>
            </w:r>
          </w:p>
          <w:p w:rsidR="003E17F4" w:rsidRPr="00ED66B1" w:rsidRDefault="003E17F4" w:rsidP="000F30D7">
            <w:pPr>
              <w:pStyle w:val="a7"/>
              <w:snapToGrid w:val="0"/>
              <w:spacing w:before="0" w:after="0"/>
              <w:jc w:val="both"/>
              <w:rPr>
                <w:b/>
                <w:i/>
                <w:lang w:val="uk-UA"/>
              </w:rPr>
            </w:pPr>
            <w:r w:rsidRPr="00ED66B1">
              <w:rPr>
                <w:i/>
                <w:lang w:val="uk-UA"/>
              </w:rPr>
              <w:t xml:space="preserve">6. </w:t>
            </w:r>
            <w:r w:rsidRPr="00ED66B1">
              <w:rPr>
                <w:bCs/>
                <w:i/>
                <w:lang w:val="uk-UA"/>
              </w:rPr>
              <w:t>Якщо у Вас є відомості/докази про вчинення суддею корупційних правопорушень або правопорушень, пов’язаних з корупцією, повідомте про це спеціально уповноважених  суб’єктів у сфері протидії корупції.</w:t>
            </w:r>
            <w:bookmarkStart w:id="1" w:name="n4527"/>
            <w:bookmarkStart w:id="2" w:name="n4529"/>
            <w:bookmarkEnd w:id="1"/>
            <w:bookmarkEnd w:id="2"/>
          </w:p>
          <w:p w:rsidR="003E17F4" w:rsidRPr="00ED66B1" w:rsidRDefault="003E17F4" w:rsidP="000F30D7">
            <w:pPr>
              <w:pStyle w:val="a7"/>
              <w:snapToGrid w:val="0"/>
              <w:spacing w:before="0" w:after="0"/>
              <w:jc w:val="both"/>
              <w:rPr>
                <w:b/>
                <w:sz w:val="28"/>
                <w:szCs w:val="28"/>
                <w:lang w:val="uk-UA"/>
              </w:rPr>
            </w:pPr>
          </w:p>
        </w:tc>
      </w:tr>
    </w:tbl>
    <w:p w:rsidR="003E17F4" w:rsidRPr="00ED66B1" w:rsidRDefault="003E17F4" w:rsidP="003E17F4">
      <w:pPr>
        <w:rPr>
          <w:lang w:val="uk-UA"/>
        </w:rPr>
      </w:pPr>
    </w:p>
    <w:p w:rsidR="0046402A" w:rsidRPr="00ED66B1" w:rsidRDefault="0046402A">
      <w:pPr>
        <w:rPr>
          <w:lang w:val="uk-UA"/>
        </w:rPr>
      </w:pPr>
    </w:p>
    <w:sectPr w:rsidR="0046402A" w:rsidRPr="00ED66B1" w:rsidSect="00FB264C">
      <w:pgSz w:w="11906" w:h="16838"/>
      <w:pgMar w:top="426" w:right="850" w:bottom="851" w:left="1701" w:header="35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8CB" w:rsidRDefault="009E08CB" w:rsidP="00DA508F">
      <w:pPr>
        <w:spacing w:after="0" w:line="240" w:lineRule="auto"/>
      </w:pPr>
      <w:r>
        <w:separator/>
      </w:r>
    </w:p>
  </w:endnote>
  <w:endnote w:type="continuationSeparator" w:id="1">
    <w:p w:rsidR="009E08CB" w:rsidRDefault="009E08CB" w:rsidP="00DA5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8CB" w:rsidRDefault="009E08CB" w:rsidP="00DA508F">
      <w:pPr>
        <w:spacing w:after="0" w:line="240" w:lineRule="auto"/>
      </w:pPr>
      <w:r>
        <w:separator/>
      </w:r>
    </w:p>
  </w:footnote>
  <w:footnote w:type="continuationSeparator" w:id="1">
    <w:p w:rsidR="009E08CB" w:rsidRDefault="009E08CB" w:rsidP="00DA5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B2" w:rsidRDefault="00EF3C35">
    <w:pPr>
      <w:pStyle w:val="a3"/>
    </w:pPr>
    <w:r w:rsidRPr="00EF3C3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494.6pt;height:164.85pt;rotation:315;z-index:-251656192;mso-position-horizontal:center;mso-position-horizontal-relative:margin;mso-position-vertical:center;mso-position-vertical-relative:margin" o:allowincell="f" fillcolor="#36f" stroked="f">
          <v:fill opacity=".5"/>
          <v:textpath style="font-family:&quot;Times New Roman&quot;;font-size:1pt" string="Зразок"/>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B2" w:rsidRDefault="00EF3C35">
    <w:pPr>
      <w:pStyle w:val="a3"/>
    </w:pPr>
    <w:r w:rsidRPr="00EF3C3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style="position:absolute;margin-left:0;margin-top:0;width:494.6pt;height:164.85pt;rotation:315;z-index:-251655168;mso-position-horizontal:center;mso-position-horizontal-relative:margin;mso-position-vertical:center;mso-position-vertical-relative:margin" o:allowincell="f" fillcolor="#36f" stroked="f">
          <v:fill opacity=".5"/>
          <v:textpath style="font-family:&quot;Times New Roman&quot;;font-size:1pt" string="Зразок"/>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19F7"/>
    <w:multiLevelType w:val="hybridMultilevel"/>
    <w:tmpl w:val="69C8BAB4"/>
    <w:lvl w:ilvl="0" w:tplc="7C844AB8">
      <w:start w:val="1"/>
      <w:numFmt w:val="bullet"/>
      <w:lvlText w:val=""/>
      <w:lvlJc w:val="left"/>
      <w:pPr>
        <w:ind w:left="610" w:hanging="360"/>
      </w:pPr>
      <w:rPr>
        <w:rFonts w:ascii="Symbol" w:hAnsi="Symbol"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703751"/>
    <w:multiLevelType w:val="hybridMultilevel"/>
    <w:tmpl w:val="C540BA8E"/>
    <w:lvl w:ilvl="0" w:tplc="7C844AB8">
      <w:start w:val="1"/>
      <w:numFmt w:val="bullet"/>
      <w:lvlText w:val=""/>
      <w:lvlJc w:val="left"/>
      <w:pPr>
        <w:ind w:left="610" w:hanging="360"/>
      </w:pPr>
      <w:rPr>
        <w:rFonts w:ascii="Symbol" w:hAnsi="Symbol"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1755A9B"/>
    <w:multiLevelType w:val="hybridMultilevel"/>
    <w:tmpl w:val="6C4628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46402A"/>
    <w:rsid w:val="003E17F4"/>
    <w:rsid w:val="0046402A"/>
    <w:rsid w:val="004C4E22"/>
    <w:rsid w:val="009E08CB"/>
    <w:rsid w:val="00DA508F"/>
    <w:rsid w:val="00ED66B1"/>
    <w:rsid w:val="00EF3C35"/>
    <w:rsid w:val="00FB2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402A"/>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4">
    <w:name w:val="Верхний колонтитул Знак"/>
    <w:basedOn w:val="a0"/>
    <w:link w:val="a3"/>
    <w:rsid w:val="0046402A"/>
    <w:rPr>
      <w:rFonts w:ascii="Times New Roman" w:eastAsia="Times New Roman" w:hAnsi="Times New Roman" w:cs="Times New Roman"/>
      <w:sz w:val="24"/>
      <w:szCs w:val="24"/>
      <w:lang w:val="uk-UA" w:eastAsia="ar-SA"/>
    </w:rPr>
  </w:style>
  <w:style w:type="paragraph" w:styleId="a5">
    <w:name w:val="Balloon Text"/>
    <w:basedOn w:val="a"/>
    <w:link w:val="a6"/>
    <w:uiPriority w:val="99"/>
    <w:semiHidden/>
    <w:unhideWhenUsed/>
    <w:rsid w:val="004640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02A"/>
    <w:rPr>
      <w:rFonts w:ascii="Tahoma" w:hAnsi="Tahoma" w:cs="Tahoma"/>
      <w:sz w:val="16"/>
      <w:szCs w:val="16"/>
    </w:rPr>
  </w:style>
  <w:style w:type="paragraph" w:styleId="a7">
    <w:name w:val="Normal (Web)"/>
    <w:basedOn w:val="a"/>
    <w:rsid w:val="0046402A"/>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3687</Words>
  <Characters>21022</Characters>
  <Application>Microsoft Office Word</Application>
  <DocSecurity>0</DocSecurity>
  <Lines>175</Lines>
  <Paragraphs>49</Paragraphs>
  <ScaleCrop>false</ScaleCrop>
  <Company>Microsoft</Company>
  <LinksUpToDate>false</LinksUpToDate>
  <CharactersWithSpaces>24660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2016-02-01T11:17:00Z</dcterms:created>
  <dcterms:modified xsi:type="dcterms:W3CDTF">2016-02-01T11:17:00Z</dcterms:modified>
</cp:coreProperties>
</file>