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E8" w:rsidRPr="00AA7CA6" w:rsidRDefault="00CA5EE8" w:rsidP="00CA5EE8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7CA6">
        <w:rPr>
          <w:rFonts w:ascii="Times New Roman" w:eastAsia="Times New Roman" w:hAnsi="Times New Roman" w:cs="Times New Roman"/>
          <w:sz w:val="28"/>
          <w:szCs w:val="28"/>
        </w:rPr>
        <w:t>еквізити</w:t>
      </w:r>
      <w:proofErr w:type="spellEnd"/>
      <w:r w:rsidRPr="00AA7CA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A7CA6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A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A7CA6">
        <w:rPr>
          <w:rFonts w:ascii="Times New Roman" w:eastAsia="Times New Roman" w:hAnsi="Times New Roman" w:cs="Times New Roman"/>
          <w:sz w:val="28"/>
          <w:szCs w:val="28"/>
        </w:rPr>
        <w:t>митни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AA7C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EE8" w:rsidRPr="00AA7CA6" w:rsidRDefault="00CA5EE8" w:rsidP="00CA5E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2"/>
          <w:rFonts w:eastAsia="Courier New"/>
        </w:rPr>
        <w:t xml:space="preserve"> Волинська митниця </w:t>
      </w:r>
    </w:p>
    <w:p w:rsidR="00CA5EE8" w:rsidRPr="00E6706A" w:rsidRDefault="00CA5EE8" w:rsidP="00CA5E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 (код за ЄДРПОУ): 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43</w:t>
      </w:r>
      <w:r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  <w:t>958385</w:t>
      </w:r>
    </w:p>
    <w:p w:rsidR="00CA5EE8" w:rsidRPr="00E6706A" w:rsidRDefault="00CA5EE8" w:rsidP="00CA5EE8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UA</w:t>
      </w:r>
      <w:r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  <w:t>488201720313231001201160491</w:t>
      </w:r>
    </w:p>
    <w:p w:rsidR="00CA5EE8" w:rsidRDefault="00CA5EE8" w:rsidP="00CA5EE8">
      <w:pPr>
        <w:pStyle w:val="a3"/>
        <w:ind w:firstLine="708"/>
        <w:rPr>
          <w:rStyle w:val="2"/>
          <w:rFonts w:eastAsia="Courier New"/>
        </w:rPr>
      </w:pPr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банк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81554">
        <w:rPr>
          <w:rStyle w:val="2"/>
          <w:rFonts w:eastAsia="Courier New"/>
        </w:rPr>
        <w:t>Державна казначейська служба України</w:t>
      </w:r>
      <w:r>
        <w:rPr>
          <w:rStyle w:val="2"/>
          <w:rFonts w:eastAsia="Courier New"/>
        </w:rPr>
        <w:t xml:space="preserve"> </w:t>
      </w:r>
      <w:proofErr w:type="spellStart"/>
      <w:r>
        <w:rPr>
          <w:rStyle w:val="2"/>
          <w:rFonts w:eastAsia="Courier New"/>
        </w:rPr>
        <w:t>м.Київ</w:t>
      </w:r>
      <w:proofErr w:type="spellEnd"/>
      <w:r>
        <w:rPr>
          <w:rStyle w:val="2"/>
          <w:rFonts w:eastAsia="Courier New"/>
        </w:rPr>
        <w:t>,</w:t>
      </w:r>
    </w:p>
    <w:p w:rsidR="00CA5EE8" w:rsidRDefault="00CA5EE8" w:rsidP="00CA5EE8">
      <w:pPr>
        <w:pStyle w:val="a3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5BFB">
        <w:rPr>
          <w:rFonts w:ascii="Times New Roman" w:hAnsi="Times New Roman" w:cs="Times New Roman"/>
          <w:sz w:val="28"/>
          <w:szCs w:val="28"/>
        </w:rPr>
        <w:t xml:space="preserve">Код банку </w:t>
      </w:r>
      <w:proofErr w:type="spellStart"/>
      <w:r w:rsidRPr="006E5BFB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6E5BFB">
        <w:rPr>
          <w:rFonts w:ascii="Times New Roman" w:hAnsi="Times New Roman" w:cs="Times New Roman"/>
          <w:sz w:val="28"/>
          <w:szCs w:val="28"/>
        </w:rPr>
        <w:t xml:space="preserve"> (МФО): </w:t>
      </w:r>
      <w:r w:rsidRPr="00E6706A"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  <w:t>820172</w:t>
      </w:r>
    </w:p>
    <w:p w:rsidR="00CA5EE8" w:rsidRDefault="00CA5EE8" w:rsidP="00CA5EE8">
      <w:pPr>
        <w:pStyle w:val="a3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</w:rPr>
      </w:pPr>
    </w:p>
    <w:p w:rsidR="003F7063" w:rsidRPr="00CA5EE8" w:rsidRDefault="003F7063"/>
    <w:sectPr w:rsidR="003F7063" w:rsidRPr="00CA5EE8" w:rsidSect="00F2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F79"/>
    <w:multiLevelType w:val="multilevel"/>
    <w:tmpl w:val="AE24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5EE8"/>
    <w:rsid w:val="001F54EE"/>
    <w:rsid w:val="003F7063"/>
    <w:rsid w:val="00CA5EE8"/>
    <w:rsid w:val="00F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5EE8"/>
    <w:pPr>
      <w:ind w:left="720"/>
      <w:contextualSpacing/>
    </w:pPr>
  </w:style>
  <w:style w:type="character" w:customStyle="1" w:styleId="2">
    <w:name w:val="Основной текст (2)"/>
    <w:basedOn w:val="a0"/>
    <w:rsid w:val="00CA5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rvts26">
    <w:name w:val="rvts26"/>
    <w:basedOn w:val="a0"/>
    <w:rsid w:val="00CA5EE8"/>
    <w:rPr>
      <w:rFonts w:ascii="Bookman Old Style" w:hAnsi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Letsuk</dc:creator>
  <cp:keywords/>
  <dc:description/>
  <cp:lastModifiedBy>VVV</cp:lastModifiedBy>
  <cp:revision>3</cp:revision>
  <dcterms:created xsi:type="dcterms:W3CDTF">2021-09-20T12:48:00Z</dcterms:created>
  <dcterms:modified xsi:type="dcterms:W3CDTF">2021-09-21T06:19:00Z</dcterms:modified>
</cp:coreProperties>
</file>