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E8" w:rsidRPr="00AA7CA6" w:rsidRDefault="00CA5EE8" w:rsidP="00CA5EE8">
      <w:pPr>
        <w:pStyle w:val="a4"/>
        <w:widowControl w:val="0"/>
        <w:numPr>
          <w:ilvl w:val="0"/>
          <w:numId w:val="1"/>
        </w:num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A7CA6">
        <w:rPr>
          <w:rFonts w:ascii="Times New Roman" w:eastAsia="Times New Roman" w:hAnsi="Times New Roman" w:cs="Times New Roman"/>
          <w:sz w:val="28"/>
          <w:szCs w:val="28"/>
        </w:rPr>
        <w:t>еквізити</w:t>
      </w:r>
      <w:proofErr w:type="spellEnd"/>
      <w:r w:rsidRPr="00AA7CA6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AA7CA6">
        <w:rPr>
          <w:rFonts w:ascii="Times New Roman" w:eastAsia="Times New Roman" w:hAnsi="Times New Roman" w:cs="Times New Roman"/>
          <w:sz w:val="28"/>
          <w:szCs w:val="28"/>
        </w:rPr>
        <w:t>сплати</w:t>
      </w:r>
      <w:proofErr w:type="spellEnd"/>
      <w:r w:rsidRPr="00AA7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експертизи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AA7CA6">
        <w:rPr>
          <w:rFonts w:ascii="Times New Roman" w:eastAsia="Times New Roman" w:hAnsi="Times New Roman" w:cs="Times New Roman"/>
          <w:sz w:val="28"/>
          <w:szCs w:val="28"/>
        </w:rPr>
        <w:t>митни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справах</w:t>
      </w:r>
      <w:r w:rsidRPr="00AA7C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A5EE8" w:rsidRPr="00AA7CA6" w:rsidRDefault="00CA5EE8" w:rsidP="00CA5EE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 w:rsidRPr="00AD2FA9">
        <w:rPr>
          <w:rFonts w:ascii="Times New Roman" w:eastAsia="Times New Roman" w:hAnsi="Times New Roman" w:cs="Times New Roman"/>
          <w:sz w:val="28"/>
          <w:szCs w:val="28"/>
        </w:rPr>
        <w:t>отримувач</w:t>
      </w:r>
      <w:proofErr w:type="spellEnd"/>
      <w:r w:rsidRPr="00AD2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2FA9">
        <w:rPr>
          <w:rFonts w:ascii="Times New Roman" w:eastAsia="Times New Roman" w:hAnsi="Times New Roman" w:cs="Times New Roman"/>
          <w:sz w:val="28"/>
          <w:szCs w:val="28"/>
        </w:rPr>
        <w:t>коштів</w:t>
      </w:r>
      <w:proofErr w:type="spellEnd"/>
      <w:r w:rsidRPr="00AD2FA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Style w:val="2"/>
          <w:rFonts w:eastAsia="Courier New"/>
        </w:rPr>
        <w:t xml:space="preserve">Волинська митниця </w:t>
      </w:r>
    </w:p>
    <w:p w:rsidR="00CA5EE8" w:rsidRPr="00E6706A" w:rsidRDefault="00CA5EE8" w:rsidP="00CA5EE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D2FA9">
        <w:rPr>
          <w:rFonts w:ascii="Times New Roman" w:eastAsia="Times New Roman" w:hAnsi="Times New Roman" w:cs="Times New Roman"/>
          <w:sz w:val="28"/>
          <w:szCs w:val="28"/>
        </w:rPr>
        <w:t xml:space="preserve">код </w:t>
      </w:r>
      <w:proofErr w:type="spellStart"/>
      <w:r w:rsidRPr="00AD2FA9">
        <w:rPr>
          <w:rFonts w:ascii="Times New Roman" w:eastAsia="Times New Roman" w:hAnsi="Times New Roman" w:cs="Times New Roman"/>
          <w:sz w:val="28"/>
          <w:szCs w:val="28"/>
        </w:rPr>
        <w:t>отримувача</w:t>
      </w:r>
      <w:proofErr w:type="spellEnd"/>
      <w:r w:rsidRPr="00AD2FA9">
        <w:rPr>
          <w:rFonts w:ascii="Times New Roman" w:eastAsia="Times New Roman" w:hAnsi="Times New Roman" w:cs="Times New Roman"/>
          <w:sz w:val="28"/>
          <w:szCs w:val="28"/>
        </w:rPr>
        <w:t xml:space="preserve"> (код за ЄДРПОУ): </w:t>
      </w:r>
      <w:r w:rsidRPr="00E6706A">
        <w:rPr>
          <w:rStyle w:val="rvts26"/>
          <w:rFonts w:ascii="Times New Roman" w:hAnsi="Times New Roman" w:cs="Times New Roman"/>
          <w:b/>
          <w:sz w:val="28"/>
          <w:szCs w:val="28"/>
          <w:u w:val="single"/>
        </w:rPr>
        <w:t>43</w:t>
      </w:r>
      <w:r>
        <w:rPr>
          <w:rStyle w:val="rvts26"/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Pr="00E6706A">
        <w:rPr>
          <w:rStyle w:val="rvts26"/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Style w:val="rvts26"/>
          <w:rFonts w:ascii="Times New Roman" w:hAnsi="Times New Roman" w:cs="Times New Roman"/>
          <w:b/>
          <w:sz w:val="28"/>
          <w:szCs w:val="28"/>
          <w:u w:val="single"/>
          <w:lang w:val="uk-UA"/>
        </w:rPr>
        <w:t>8385</w:t>
      </w:r>
    </w:p>
    <w:p w:rsidR="00CA5EE8" w:rsidRDefault="00CA5EE8" w:rsidP="00CA5EE8">
      <w:pPr>
        <w:pStyle w:val="a3"/>
        <w:ind w:left="708"/>
        <w:rPr>
          <w:rStyle w:val="rvts26"/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D2FA9">
        <w:rPr>
          <w:rFonts w:ascii="Times New Roman" w:eastAsia="Times New Roman" w:hAnsi="Times New Roman" w:cs="Times New Roman"/>
          <w:sz w:val="28"/>
          <w:szCs w:val="28"/>
        </w:rPr>
        <w:t>рахунок</w:t>
      </w:r>
      <w:proofErr w:type="spellEnd"/>
      <w:r w:rsidRPr="00AD2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2FA9">
        <w:rPr>
          <w:rFonts w:ascii="Times New Roman" w:eastAsia="Times New Roman" w:hAnsi="Times New Roman" w:cs="Times New Roman"/>
          <w:sz w:val="28"/>
          <w:szCs w:val="28"/>
        </w:rPr>
        <w:t>отримувача</w:t>
      </w:r>
      <w:proofErr w:type="spellEnd"/>
      <w:r w:rsidRPr="00AD2FA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6706A">
        <w:rPr>
          <w:rStyle w:val="rvts26"/>
          <w:rFonts w:ascii="Times New Roman" w:hAnsi="Times New Roman" w:cs="Times New Roman"/>
          <w:b/>
          <w:sz w:val="28"/>
          <w:szCs w:val="28"/>
          <w:u w:val="single"/>
        </w:rPr>
        <w:t>UA</w:t>
      </w:r>
      <w:r>
        <w:rPr>
          <w:rStyle w:val="rvts26"/>
          <w:rFonts w:ascii="Times New Roman" w:hAnsi="Times New Roman" w:cs="Times New Roman"/>
          <w:b/>
          <w:sz w:val="28"/>
          <w:szCs w:val="28"/>
          <w:u w:val="single"/>
          <w:lang w:val="uk-UA"/>
        </w:rPr>
        <w:t>978201720343130001000160491</w:t>
      </w:r>
    </w:p>
    <w:p w:rsidR="00CA5EE8" w:rsidRDefault="00CA5EE8" w:rsidP="00CA5EE8">
      <w:pPr>
        <w:pStyle w:val="a3"/>
        <w:ind w:left="708"/>
        <w:rPr>
          <w:rStyle w:val="2"/>
          <w:rFonts w:eastAsia="Courier New"/>
        </w:rPr>
      </w:pPr>
      <w:r w:rsidRPr="00AD2FA9">
        <w:rPr>
          <w:rFonts w:ascii="Times New Roman" w:eastAsia="Times New Roman" w:hAnsi="Times New Roman" w:cs="Times New Roman"/>
          <w:sz w:val="28"/>
          <w:szCs w:val="28"/>
        </w:rPr>
        <w:t xml:space="preserve">банк </w:t>
      </w:r>
      <w:proofErr w:type="spellStart"/>
      <w:r w:rsidRPr="00AD2FA9">
        <w:rPr>
          <w:rFonts w:ascii="Times New Roman" w:eastAsia="Times New Roman" w:hAnsi="Times New Roman" w:cs="Times New Roman"/>
          <w:sz w:val="28"/>
          <w:szCs w:val="28"/>
        </w:rPr>
        <w:t>отримувача</w:t>
      </w:r>
      <w:proofErr w:type="spellEnd"/>
      <w:r w:rsidRPr="00AD2FA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681554">
        <w:rPr>
          <w:rStyle w:val="2"/>
          <w:rFonts w:eastAsia="Courier New"/>
        </w:rPr>
        <w:t>Державна казначейська служба України</w:t>
      </w:r>
      <w:r>
        <w:rPr>
          <w:rStyle w:val="2"/>
          <w:rFonts w:eastAsia="Courier New"/>
        </w:rPr>
        <w:t xml:space="preserve"> </w:t>
      </w:r>
      <w:proofErr w:type="spellStart"/>
      <w:r>
        <w:rPr>
          <w:rStyle w:val="2"/>
          <w:rFonts w:eastAsia="Courier New"/>
        </w:rPr>
        <w:t>м.Київ</w:t>
      </w:r>
      <w:proofErr w:type="spellEnd"/>
    </w:p>
    <w:p w:rsidR="00CA5EE8" w:rsidRDefault="00CA5EE8" w:rsidP="00CA5EE8">
      <w:pPr>
        <w:pStyle w:val="a3"/>
        <w:ind w:left="426"/>
        <w:rPr>
          <w:rStyle w:val="rvts26"/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E5BFB">
        <w:rPr>
          <w:rFonts w:ascii="Times New Roman" w:hAnsi="Times New Roman" w:cs="Times New Roman"/>
          <w:sz w:val="28"/>
          <w:szCs w:val="28"/>
        </w:rPr>
        <w:t xml:space="preserve">Код банку </w:t>
      </w:r>
      <w:proofErr w:type="spellStart"/>
      <w:r w:rsidRPr="006E5BFB">
        <w:rPr>
          <w:rFonts w:ascii="Times New Roman" w:hAnsi="Times New Roman" w:cs="Times New Roman"/>
          <w:sz w:val="28"/>
          <w:szCs w:val="28"/>
        </w:rPr>
        <w:t>отримувача</w:t>
      </w:r>
      <w:proofErr w:type="spellEnd"/>
      <w:r w:rsidRPr="006E5BFB">
        <w:rPr>
          <w:rFonts w:ascii="Times New Roman" w:hAnsi="Times New Roman" w:cs="Times New Roman"/>
          <w:sz w:val="28"/>
          <w:szCs w:val="28"/>
        </w:rPr>
        <w:t xml:space="preserve"> (МФО): </w:t>
      </w:r>
      <w:r w:rsidRPr="00E6706A">
        <w:rPr>
          <w:rStyle w:val="rvts26"/>
          <w:rFonts w:ascii="Times New Roman" w:hAnsi="Times New Roman" w:cs="Times New Roman"/>
          <w:b/>
          <w:sz w:val="28"/>
          <w:szCs w:val="28"/>
          <w:u w:val="single"/>
        </w:rPr>
        <w:t>820172</w:t>
      </w:r>
    </w:p>
    <w:p w:rsidR="00CA5EE8" w:rsidRDefault="00CA5EE8" w:rsidP="00CA5EE8">
      <w:pPr>
        <w:pStyle w:val="a3"/>
        <w:ind w:left="426"/>
        <w:rPr>
          <w:rStyle w:val="rvts26"/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A5EE8" w:rsidRDefault="00CA5EE8" w:rsidP="00CA5EE8">
      <w:pPr>
        <w:pStyle w:val="a3"/>
        <w:ind w:left="426"/>
        <w:rPr>
          <w:rStyle w:val="rvts26"/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sectPr w:rsidR="00CA5EE8" w:rsidSect="006F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7F79"/>
    <w:multiLevelType w:val="multilevel"/>
    <w:tmpl w:val="AE2426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CA5EE8"/>
    <w:rsid w:val="00201ADD"/>
    <w:rsid w:val="003F7063"/>
    <w:rsid w:val="006F35F4"/>
    <w:rsid w:val="00CA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E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5EE8"/>
    <w:pPr>
      <w:ind w:left="720"/>
      <w:contextualSpacing/>
    </w:pPr>
  </w:style>
  <w:style w:type="character" w:customStyle="1" w:styleId="2">
    <w:name w:val="Основной текст (2)"/>
    <w:basedOn w:val="a0"/>
    <w:rsid w:val="00CA5E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/>
    </w:rPr>
  </w:style>
  <w:style w:type="character" w:customStyle="1" w:styleId="rvts26">
    <w:name w:val="rvts26"/>
    <w:basedOn w:val="a0"/>
    <w:rsid w:val="00CA5EE8"/>
    <w:rPr>
      <w:rFonts w:ascii="Bookman Old Style" w:hAnsi="Bookman Old Style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</Characters>
  <Application>Microsoft Office Word</Application>
  <DocSecurity>0</DocSecurity>
  <Lines>1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Letsuk</dc:creator>
  <cp:keywords/>
  <dc:description/>
  <cp:lastModifiedBy>VVV</cp:lastModifiedBy>
  <cp:revision>3</cp:revision>
  <dcterms:created xsi:type="dcterms:W3CDTF">2021-09-20T12:48:00Z</dcterms:created>
  <dcterms:modified xsi:type="dcterms:W3CDTF">2021-09-21T06:19:00Z</dcterms:modified>
</cp:coreProperties>
</file>