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5E" w:rsidRPr="0016365E" w:rsidRDefault="0016365E" w:rsidP="0016365E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16365E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</w:rPr>
        <w:t> </w:t>
      </w: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A55777" w:rsidTr="00925129">
        <w:tc>
          <w:tcPr>
            <w:tcW w:w="5068" w:type="dxa"/>
          </w:tcPr>
          <w:p w:rsidR="00A55777" w:rsidRDefault="00A55777" w:rsidP="00A55777">
            <w:pPr>
              <w:shd w:val="clear" w:color="auto" w:fill="FFFFFF"/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36"/>
                <w:szCs w:val="36"/>
                <w:lang w:val="uk-UA"/>
              </w:rPr>
            </w:pPr>
            <w:proofErr w:type="spellStart"/>
            <w:r w:rsidRPr="0016365E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36"/>
                <w:szCs w:val="36"/>
              </w:rPr>
              <w:t>Судді</w:t>
            </w:r>
            <w:proofErr w:type="spellEnd"/>
            <w:r w:rsidRPr="0016365E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36"/>
                <w:szCs w:val="36"/>
                <w:lang w:val="uk-UA"/>
              </w:rPr>
              <w:t>Любомльського</w:t>
            </w:r>
            <w:proofErr w:type="spellEnd"/>
            <w:r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36"/>
                <w:szCs w:val="36"/>
                <w:lang w:val="uk-UA"/>
              </w:rPr>
              <w:t xml:space="preserve"> </w:t>
            </w:r>
            <w:proofErr w:type="gramStart"/>
            <w:r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36"/>
                <w:szCs w:val="36"/>
                <w:lang w:val="uk-UA"/>
              </w:rPr>
              <w:t>районного</w:t>
            </w:r>
            <w:proofErr w:type="gramEnd"/>
            <w:r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36"/>
                <w:szCs w:val="36"/>
                <w:lang w:val="uk-UA"/>
              </w:rPr>
              <w:t xml:space="preserve"> суду Волинської області </w:t>
            </w:r>
            <w:proofErr w:type="spellStart"/>
            <w:r w:rsidRPr="00A55777">
              <w:rPr>
                <w:rFonts w:ascii="HelveticaNeueCyr-Roman" w:eastAsia="Times New Roman" w:hAnsi="HelveticaNeueCyr-Roman" w:cs="Times New Roman"/>
                <w:iCs/>
                <w:sz w:val="36"/>
                <w:szCs w:val="36"/>
                <w:lang w:val="uk-UA"/>
              </w:rPr>
              <w:t>Чишію</w:t>
            </w:r>
            <w:proofErr w:type="spellEnd"/>
            <w:r w:rsidRPr="00A55777">
              <w:rPr>
                <w:rFonts w:ascii="HelveticaNeueCyr-Roman" w:eastAsia="Times New Roman" w:hAnsi="HelveticaNeueCyr-Roman" w:cs="Times New Roman"/>
                <w:iCs/>
                <w:sz w:val="36"/>
                <w:szCs w:val="36"/>
                <w:lang w:val="uk-UA"/>
              </w:rPr>
              <w:t xml:space="preserve"> С.С.</w:t>
            </w:r>
          </w:p>
        </w:tc>
      </w:tr>
      <w:tr w:rsidR="00A55777" w:rsidTr="00925129">
        <w:tc>
          <w:tcPr>
            <w:tcW w:w="5068" w:type="dxa"/>
          </w:tcPr>
          <w:p w:rsidR="00925129" w:rsidRDefault="00925129" w:rsidP="00A55777">
            <w:pPr>
              <w:shd w:val="clear" w:color="auto" w:fill="FFFFFF"/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36"/>
                <w:szCs w:val="36"/>
                <w:lang w:val="uk-UA"/>
              </w:rPr>
            </w:pPr>
          </w:p>
          <w:p w:rsidR="00A55777" w:rsidRPr="0016365E" w:rsidRDefault="00A55777" w:rsidP="00A55777">
            <w:pPr>
              <w:shd w:val="clear" w:color="auto" w:fill="FFFFFF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proofErr w:type="spellStart"/>
            <w:r w:rsidRPr="0016365E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36"/>
                <w:szCs w:val="36"/>
              </w:rPr>
              <w:t>від</w:t>
            </w:r>
            <w:proofErr w:type="spellEnd"/>
            <w:r w:rsidRPr="0016365E"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36"/>
                <w:szCs w:val="36"/>
              </w:rPr>
              <w:t> </w:t>
            </w:r>
            <w:r w:rsidRPr="0016365E">
              <w:rPr>
                <w:rFonts w:ascii="HelveticaNeueCyr-Roman" w:eastAsia="Times New Roman" w:hAnsi="HelveticaNeueCyr-Roman" w:cs="Times New Roman"/>
                <w:color w:val="3A3A3A"/>
                <w:sz w:val="36"/>
                <w:szCs w:val="36"/>
              </w:rPr>
              <w:t>  </w:t>
            </w:r>
            <w:proofErr w:type="spellStart"/>
            <w:r w:rsidRPr="0016365E">
              <w:rPr>
                <w:rFonts w:ascii="HelveticaNeueCyr-Roman" w:eastAsia="Times New Roman" w:hAnsi="HelveticaNeueCyr-Roman" w:cs="Times New Roman"/>
                <w:color w:val="3A3A3A"/>
                <w:sz w:val="36"/>
                <w:szCs w:val="36"/>
              </w:rPr>
              <w:t>Іванова</w:t>
            </w:r>
            <w:proofErr w:type="spellEnd"/>
            <w:r w:rsidRPr="0016365E">
              <w:rPr>
                <w:rFonts w:ascii="HelveticaNeueCyr-Roman" w:eastAsia="Times New Roman" w:hAnsi="HelveticaNeueCyr-Roman" w:cs="Times New Roman"/>
                <w:color w:val="3A3A3A"/>
                <w:sz w:val="36"/>
                <w:szCs w:val="36"/>
              </w:rPr>
              <w:t xml:space="preserve"> </w:t>
            </w:r>
            <w:proofErr w:type="spellStart"/>
            <w:r w:rsidRPr="0016365E">
              <w:rPr>
                <w:rFonts w:ascii="HelveticaNeueCyr-Roman" w:eastAsia="Times New Roman" w:hAnsi="HelveticaNeueCyr-Roman" w:cs="Times New Roman"/>
                <w:color w:val="3A3A3A"/>
                <w:sz w:val="36"/>
                <w:szCs w:val="36"/>
              </w:rPr>
              <w:t>Івана</w:t>
            </w:r>
            <w:proofErr w:type="spellEnd"/>
            <w:r w:rsidRPr="0016365E">
              <w:rPr>
                <w:rFonts w:ascii="HelveticaNeueCyr-Roman" w:eastAsia="Times New Roman" w:hAnsi="HelveticaNeueCyr-Roman" w:cs="Times New Roman"/>
                <w:color w:val="3A3A3A"/>
                <w:sz w:val="36"/>
                <w:szCs w:val="36"/>
              </w:rPr>
              <w:t xml:space="preserve"> </w:t>
            </w:r>
            <w:proofErr w:type="spellStart"/>
            <w:r w:rsidRPr="0016365E">
              <w:rPr>
                <w:rFonts w:ascii="HelveticaNeueCyr-Roman" w:eastAsia="Times New Roman" w:hAnsi="HelveticaNeueCyr-Roman" w:cs="Times New Roman"/>
                <w:color w:val="3A3A3A"/>
                <w:sz w:val="36"/>
                <w:szCs w:val="36"/>
              </w:rPr>
              <w:t>Івановича</w:t>
            </w:r>
            <w:proofErr w:type="spellEnd"/>
          </w:p>
          <w:p w:rsidR="00A55777" w:rsidRPr="0016365E" w:rsidRDefault="00A55777" w:rsidP="00A55777">
            <w:pPr>
              <w:shd w:val="clear" w:color="auto" w:fill="FFFFFF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proofErr w:type="spellStart"/>
            <w:r w:rsidRPr="0016365E">
              <w:rPr>
                <w:rFonts w:ascii="HelveticaNeueCyr-Roman" w:eastAsia="Times New Roman" w:hAnsi="HelveticaNeueCyr-Roman" w:cs="Times New Roman"/>
                <w:i/>
                <w:iCs/>
                <w:color w:val="FF0000"/>
                <w:sz w:val="36"/>
                <w:szCs w:val="36"/>
                <w:u w:val="single"/>
              </w:rPr>
              <w:t>поштова</w:t>
            </w:r>
            <w:proofErr w:type="spellEnd"/>
            <w:r w:rsidRPr="0016365E">
              <w:rPr>
                <w:rFonts w:ascii="HelveticaNeueCyr-Roman" w:eastAsia="Times New Roman" w:hAnsi="HelveticaNeueCyr-Roman" w:cs="Times New Roman"/>
                <w:i/>
                <w:iCs/>
                <w:color w:val="FF0000"/>
                <w:sz w:val="36"/>
                <w:szCs w:val="36"/>
                <w:u w:val="single"/>
              </w:rPr>
              <w:t xml:space="preserve"> адреса, номер телефону</w:t>
            </w:r>
          </w:p>
          <w:p w:rsidR="00A55777" w:rsidRPr="00A55777" w:rsidRDefault="00A55777" w:rsidP="0016365E">
            <w:pPr>
              <w:rPr>
                <w:rFonts w:ascii="HelveticaNeueCyr-Roman" w:eastAsia="Times New Roman" w:hAnsi="HelveticaNeueCyr-Roman" w:cs="Times New Roman"/>
                <w:b/>
                <w:bCs/>
                <w:color w:val="3A3A3A"/>
                <w:sz w:val="36"/>
                <w:szCs w:val="36"/>
              </w:rPr>
            </w:pPr>
          </w:p>
        </w:tc>
      </w:tr>
    </w:tbl>
    <w:p w:rsidR="00A55777" w:rsidRDefault="00A55777" w:rsidP="0016365E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  <w:lang w:val="uk-UA"/>
        </w:rPr>
      </w:pPr>
    </w:p>
    <w:p w:rsidR="0016365E" w:rsidRPr="0016365E" w:rsidRDefault="0016365E" w:rsidP="0016365E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16365E">
        <w:rPr>
          <w:rFonts w:ascii="HelveticaNeueCyr-Roman" w:eastAsia="Times New Roman" w:hAnsi="HelveticaNeueCyr-Roman" w:cs="Times New Roman"/>
          <w:color w:val="3A3A3A"/>
          <w:sz w:val="36"/>
          <w:szCs w:val="36"/>
        </w:rPr>
        <w:t>                                                                                                 </w:t>
      </w:r>
    </w:p>
    <w:p w:rsidR="0016365E" w:rsidRPr="00601936" w:rsidRDefault="0016365E" w:rsidP="00601936">
      <w:pPr>
        <w:shd w:val="clear" w:color="auto" w:fill="FFFFFF"/>
        <w:spacing w:after="0" w:line="240" w:lineRule="auto"/>
        <w:ind w:firstLine="435"/>
        <w:jc w:val="center"/>
        <w:rPr>
          <w:rFonts w:ascii="HelveticaNeueCyr-Roman" w:eastAsia="Times New Roman" w:hAnsi="HelveticaNeueCyr-Roman" w:cs="Times New Roman"/>
          <w:color w:val="3A3A3A"/>
          <w:sz w:val="36"/>
          <w:szCs w:val="36"/>
        </w:rPr>
      </w:pPr>
      <w:r w:rsidRPr="00601936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ЗАЯВА</w:t>
      </w:r>
    </w:p>
    <w:p w:rsidR="0016365E" w:rsidRPr="00601936" w:rsidRDefault="0016365E" w:rsidP="00601936">
      <w:pPr>
        <w:shd w:val="clear" w:color="auto" w:fill="FFFFFF"/>
        <w:spacing w:after="0" w:line="240" w:lineRule="auto"/>
        <w:ind w:firstLine="435"/>
        <w:jc w:val="center"/>
        <w:rPr>
          <w:rFonts w:ascii="HelveticaNeueCyr-Roman" w:eastAsia="Times New Roman" w:hAnsi="HelveticaNeueCyr-Roman" w:cs="Times New Roman"/>
          <w:color w:val="3A3A3A"/>
          <w:sz w:val="36"/>
          <w:szCs w:val="36"/>
        </w:rPr>
      </w:pPr>
      <w:r w:rsidRPr="00601936">
        <w:rPr>
          <w:rFonts w:ascii="HelveticaNeueCyr-Roman" w:eastAsia="Times New Roman" w:hAnsi="HelveticaNeueCyr-Roman" w:cs="Times New Roman"/>
          <w:b/>
          <w:bCs/>
          <w:color w:val="3A3A3A"/>
          <w:sz w:val="36"/>
          <w:szCs w:val="36"/>
        </w:rPr>
        <w:t>(КЛОПОТАННЯ)</w:t>
      </w:r>
    </w:p>
    <w:p w:rsidR="0016365E" w:rsidRPr="0016365E" w:rsidRDefault="0016365E" w:rsidP="0016365E">
      <w:pPr>
        <w:shd w:val="clear" w:color="auto" w:fill="FFFFFF"/>
        <w:spacing w:after="0" w:line="240" w:lineRule="auto"/>
        <w:ind w:firstLine="435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16365E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</w:rPr>
        <w:t> </w:t>
      </w:r>
    </w:p>
    <w:p w:rsidR="00925129" w:rsidRPr="00601936" w:rsidRDefault="0016365E" w:rsidP="00601936">
      <w:pPr>
        <w:shd w:val="clear" w:color="auto" w:fill="FFFFFF"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val="uk-UA"/>
        </w:rPr>
      </w:pPr>
      <w:r w:rsidRPr="00A55777">
        <w:rPr>
          <w:rFonts w:ascii="HelveticaNeueCyr-Roman" w:eastAsia="Times New Roman" w:hAnsi="HelveticaNeueCyr-Roman" w:cs="Times New Roman"/>
          <w:color w:val="3A3A3A"/>
          <w:sz w:val="36"/>
          <w:szCs w:val="36"/>
        </w:rPr>
        <w:t>   </w:t>
      </w:r>
      <w:r w:rsidRPr="00601936">
        <w:rPr>
          <w:rFonts w:ascii="Times New Roman" w:eastAsia="Times New Roman" w:hAnsi="Times New Roman" w:cs="Times New Roman"/>
          <w:bCs/>
          <w:color w:val="3A3A3A"/>
          <w:sz w:val="32"/>
          <w:szCs w:val="32"/>
        </w:rPr>
        <w:t>Прошу </w:t>
      </w:r>
      <w:r w:rsidR="00601936" w:rsidRPr="00601936">
        <w:rPr>
          <w:rFonts w:ascii="Times New Roman" w:eastAsia="Times New Roman" w:hAnsi="Times New Roman" w:cs="Times New Roman"/>
          <w:bCs/>
          <w:color w:val="3A3A3A"/>
          <w:sz w:val="32"/>
          <w:szCs w:val="32"/>
          <w:lang w:val="uk-UA"/>
        </w:rPr>
        <w:t>с</w:t>
      </w:r>
      <w:r w:rsidR="00601936" w:rsidRPr="00601936">
        <w:rPr>
          <w:rFonts w:ascii="Times New Roman" w:hAnsi="Times New Roman" w:cs="Times New Roman"/>
          <w:bCs/>
          <w:color w:val="3A3A3A"/>
          <w:sz w:val="32"/>
          <w:szCs w:val="32"/>
          <w:shd w:val="clear" w:color="auto" w:fill="FFFFFF"/>
          <w:lang w:val="uk-UA"/>
        </w:rPr>
        <w:t>праву про адміністративне правопорушення громадянина </w:t>
      </w:r>
      <w:r w:rsidR="00601936" w:rsidRPr="00601936">
        <w:rPr>
          <w:rFonts w:ascii="Times New Roman" w:hAnsi="Times New Roman" w:cs="Times New Roman"/>
          <w:i/>
          <w:iCs/>
          <w:color w:val="3A3A3A"/>
          <w:sz w:val="32"/>
          <w:szCs w:val="32"/>
          <w:u w:val="single"/>
          <w:shd w:val="clear" w:color="auto" w:fill="FFFFFF"/>
          <w:lang w:val="uk-UA"/>
        </w:rPr>
        <w:t>(прізвище, ім’я, по батькові порушника)</w:t>
      </w:r>
      <w:r w:rsidR="00601936" w:rsidRPr="00601936">
        <w:rPr>
          <w:rFonts w:ascii="Times New Roman" w:hAnsi="Times New Roman" w:cs="Times New Roman"/>
          <w:bCs/>
          <w:color w:val="3A3A3A"/>
          <w:sz w:val="32"/>
          <w:szCs w:val="32"/>
          <w:shd w:val="clear" w:color="auto" w:fill="FFFFFF"/>
          <w:lang w:val="uk-UA"/>
        </w:rPr>
        <w:t xml:space="preserve">  за ст. _____ </w:t>
      </w:r>
      <w:proofErr w:type="spellStart"/>
      <w:r w:rsidR="00601936" w:rsidRPr="00601936">
        <w:rPr>
          <w:rFonts w:ascii="Times New Roman" w:hAnsi="Times New Roman" w:cs="Times New Roman"/>
          <w:bCs/>
          <w:color w:val="3A3A3A"/>
          <w:sz w:val="32"/>
          <w:szCs w:val="32"/>
          <w:shd w:val="clear" w:color="auto" w:fill="FFFFFF"/>
          <w:lang w:val="uk-UA"/>
        </w:rPr>
        <w:t>КУпАП</w:t>
      </w:r>
      <w:proofErr w:type="spellEnd"/>
      <w:r w:rsidR="00601936" w:rsidRPr="00601936">
        <w:rPr>
          <w:rFonts w:ascii="Times New Roman" w:hAnsi="Times New Roman" w:cs="Times New Roman"/>
          <w:bCs/>
          <w:color w:val="3A3A3A"/>
          <w:sz w:val="32"/>
          <w:szCs w:val="32"/>
          <w:shd w:val="clear" w:color="auto" w:fill="FFFFFF"/>
          <w:lang w:val="uk-UA"/>
        </w:rPr>
        <w:t xml:space="preserve"> України</w:t>
      </w:r>
      <w:r w:rsidR="00601936" w:rsidRPr="00601936">
        <w:rPr>
          <w:rFonts w:ascii="Times New Roman" w:hAnsi="Times New Roman" w:cs="Times New Roman"/>
          <w:i/>
          <w:iCs/>
          <w:color w:val="3A3A3A"/>
          <w:sz w:val="32"/>
          <w:szCs w:val="32"/>
          <w:shd w:val="clear" w:color="auto" w:fill="FFFFFF"/>
          <w:lang w:val="uk-UA"/>
        </w:rPr>
        <w:t>,</w:t>
      </w:r>
      <w:r w:rsidR="00601936" w:rsidRPr="00601936">
        <w:rPr>
          <w:rFonts w:ascii="Times New Roman" w:hAnsi="Times New Roman" w:cs="Times New Roman"/>
          <w:bCs/>
          <w:color w:val="3A3A3A"/>
          <w:sz w:val="32"/>
          <w:szCs w:val="32"/>
          <w:shd w:val="clear" w:color="auto" w:fill="FFFFFF"/>
          <w:lang w:val="uk-UA"/>
        </w:rPr>
        <w:t xml:space="preserve"> розглядати без моєї участі, у зв’язку з тим, що </w:t>
      </w:r>
      <w:proofErr w:type="spellStart"/>
      <w:r w:rsidR="00601936" w:rsidRPr="00601936">
        <w:rPr>
          <w:rFonts w:ascii="Times New Roman" w:hAnsi="Times New Roman" w:cs="Times New Roman"/>
          <w:color w:val="333333"/>
          <w:sz w:val="32"/>
          <w:szCs w:val="32"/>
        </w:rPr>
        <w:t>з</w:t>
      </w:r>
      <w:proofErr w:type="spellEnd"/>
      <w:r w:rsidR="00601936" w:rsidRPr="00601936">
        <w:rPr>
          <w:rFonts w:ascii="Times New Roman" w:hAnsi="Times New Roman" w:cs="Times New Roman"/>
          <w:color w:val="333333"/>
          <w:sz w:val="32"/>
          <w:szCs w:val="32"/>
        </w:rPr>
        <w:t xml:space="preserve"> 12 </w:t>
      </w:r>
      <w:proofErr w:type="spellStart"/>
      <w:r w:rsidR="00601936" w:rsidRPr="00601936">
        <w:rPr>
          <w:rFonts w:ascii="Times New Roman" w:hAnsi="Times New Roman" w:cs="Times New Roman"/>
          <w:color w:val="333333"/>
          <w:sz w:val="32"/>
          <w:szCs w:val="32"/>
        </w:rPr>
        <w:t>березня</w:t>
      </w:r>
      <w:proofErr w:type="spellEnd"/>
      <w:r w:rsidR="00601936" w:rsidRPr="00601936">
        <w:rPr>
          <w:rFonts w:ascii="Times New Roman" w:hAnsi="Times New Roman" w:cs="Times New Roman"/>
          <w:color w:val="333333"/>
          <w:sz w:val="32"/>
          <w:szCs w:val="32"/>
        </w:rPr>
        <w:t xml:space="preserve"> до </w:t>
      </w:r>
      <w:r w:rsidR="00601936" w:rsidRPr="00601936">
        <w:rPr>
          <w:rFonts w:ascii="Times New Roman" w:hAnsi="Times New Roman" w:cs="Times New Roman"/>
          <w:color w:val="333333"/>
          <w:sz w:val="32"/>
          <w:szCs w:val="32"/>
          <w:lang w:val="uk-UA"/>
        </w:rPr>
        <w:t>24</w:t>
      </w:r>
      <w:r w:rsidR="00601936" w:rsidRPr="00601936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="00601936" w:rsidRPr="00601936">
        <w:rPr>
          <w:rFonts w:ascii="Times New Roman" w:hAnsi="Times New Roman" w:cs="Times New Roman"/>
          <w:color w:val="333333"/>
          <w:sz w:val="32"/>
          <w:szCs w:val="32"/>
        </w:rPr>
        <w:t>квітня</w:t>
      </w:r>
      <w:proofErr w:type="spellEnd"/>
      <w:r w:rsidR="00601936" w:rsidRPr="00601936">
        <w:rPr>
          <w:rFonts w:ascii="Times New Roman" w:hAnsi="Times New Roman" w:cs="Times New Roman"/>
          <w:color w:val="333333"/>
          <w:sz w:val="32"/>
          <w:szCs w:val="32"/>
        </w:rPr>
        <w:t xml:space="preserve"> 2020 р. на </w:t>
      </w:r>
      <w:proofErr w:type="spellStart"/>
      <w:r w:rsidR="00601936" w:rsidRPr="00601936">
        <w:rPr>
          <w:rFonts w:ascii="Times New Roman" w:hAnsi="Times New Roman" w:cs="Times New Roman"/>
          <w:color w:val="333333"/>
          <w:sz w:val="32"/>
          <w:szCs w:val="32"/>
        </w:rPr>
        <w:t>усій</w:t>
      </w:r>
      <w:proofErr w:type="spellEnd"/>
      <w:r w:rsidR="00601936" w:rsidRPr="00601936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="00601936" w:rsidRPr="00601936">
        <w:rPr>
          <w:rFonts w:ascii="Times New Roman" w:hAnsi="Times New Roman" w:cs="Times New Roman"/>
          <w:color w:val="333333"/>
          <w:sz w:val="32"/>
          <w:szCs w:val="32"/>
        </w:rPr>
        <w:t>території</w:t>
      </w:r>
      <w:proofErr w:type="spellEnd"/>
      <w:r w:rsidR="00601936" w:rsidRPr="00601936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proofErr w:type="spellStart"/>
      <w:r w:rsidR="00601936" w:rsidRPr="00601936">
        <w:rPr>
          <w:rFonts w:ascii="Times New Roman" w:hAnsi="Times New Roman" w:cs="Times New Roman"/>
          <w:color w:val="333333"/>
          <w:sz w:val="32"/>
          <w:szCs w:val="32"/>
        </w:rPr>
        <w:t>України</w:t>
      </w:r>
      <w:proofErr w:type="spellEnd"/>
      <w:r w:rsidR="00601936" w:rsidRPr="00601936">
        <w:rPr>
          <w:rFonts w:ascii="Times New Roman" w:hAnsi="Times New Roman" w:cs="Times New Roman"/>
          <w:color w:val="333333"/>
          <w:sz w:val="32"/>
          <w:szCs w:val="32"/>
        </w:rPr>
        <w:t xml:space="preserve"> установлено карантин</w:t>
      </w:r>
      <w:r w:rsidR="00601936" w:rsidRPr="00601936">
        <w:rPr>
          <w:rFonts w:ascii="Times New Roman" w:hAnsi="Times New Roman" w:cs="Times New Roman"/>
          <w:color w:val="333333"/>
          <w:sz w:val="32"/>
          <w:szCs w:val="32"/>
          <w:lang w:val="uk-UA"/>
        </w:rPr>
        <w:t>.</w:t>
      </w:r>
    </w:p>
    <w:p w:rsidR="00601936" w:rsidRDefault="00601936" w:rsidP="0016365E">
      <w:pPr>
        <w:shd w:val="clear" w:color="auto" w:fill="FFFFFF"/>
        <w:spacing w:after="0" w:line="240" w:lineRule="auto"/>
        <w:ind w:firstLine="435"/>
        <w:jc w:val="both"/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  <w:lang w:val="uk-UA"/>
        </w:rPr>
      </w:pPr>
    </w:p>
    <w:p w:rsidR="00925129" w:rsidRPr="00925129" w:rsidRDefault="00925129" w:rsidP="0016365E">
      <w:pPr>
        <w:shd w:val="clear" w:color="auto" w:fill="FFFFFF"/>
        <w:spacing w:after="0" w:line="240" w:lineRule="auto"/>
        <w:ind w:firstLine="435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/>
        </w:rPr>
      </w:pPr>
      <w:r>
        <w:rPr>
          <w:rFonts w:ascii="HelveticaNeueCyr-Roman" w:eastAsia="Times New Roman" w:hAnsi="HelveticaNeueCyr-Roman" w:cs="Times New Roman"/>
          <w:i/>
          <w:iCs/>
          <w:color w:val="FF0000"/>
          <w:sz w:val="40"/>
          <w:szCs w:val="40"/>
          <w:lang w:val="uk-UA"/>
        </w:rPr>
        <w:t>Додаток: копія паспорта</w:t>
      </w:r>
    </w:p>
    <w:p w:rsidR="0016365E" w:rsidRPr="0016365E" w:rsidRDefault="0016365E" w:rsidP="0016365E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16365E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 </w:t>
      </w:r>
    </w:p>
    <w:p w:rsidR="0016365E" w:rsidRPr="00A55777" w:rsidRDefault="0016365E" w:rsidP="0016365E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u w:val="single"/>
          <w:lang w:val="uk-UA"/>
        </w:rPr>
      </w:pPr>
      <w:r w:rsidRPr="0016365E">
        <w:rPr>
          <w:rFonts w:ascii="HelveticaNeueCyr-Roman" w:eastAsia="Times New Roman" w:hAnsi="HelveticaNeueCyr-Roman" w:cs="Times New Roman"/>
          <w:color w:val="3A3A3A"/>
          <w:sz w:val="42"/>
          <w:szCs w:val="42"/>
        </w:rPr>
        <w:t>       </w:t>
      </w:r>
      <w:r w:rsidRPr="0016365E">
        <w:rPr>
          <w:rFonts w:ascii="HelveticaNeueCyr-Roman" w:eastAsia="Times New Roman" w:hAnsi="HelveticaNeueCyr-Roman" w:cs="Times New Roman"/>
          <w:b/>
          <w:bCs/>
          <w:color w:val="3A3A3A"/>
          <w:sz w:val="42"/>
          <w:szCs w:val="42"/>
        </w:rPr>
        <w:t>(</w:t>
      </w:r>
      <w:r w:rsidRPr="0016365E">
        <w:rPr>
          <w:rFonts w:ascii="HelveticaNeueCyr-Roman" w:eastAsia="Times New Roman" w:hAnsi="HelveticaNeueCyr-Roman" w:cs="Times New Roman"/>
          <w:b/>
          <w:bCs/>
          <w:color w:val="3A3A3A"/>
          <w:sz w:val="42"/>
          <w:szCs w:val="42"/>
          <w:u w:val="single"/>
        </w:rPr>
        <w:t>дата</w:t>
      </w:r>
      <w:r w:rsidRPr="0016365E">
        <w:rPr>
          <w:rFonts w:ascii="HelveticaNeueCyr-Roman" w:eastAsia="Times New Roman" w:hAnsi="HelveticaNeueCyr-Roman" w:cs="Times New Roman"/>
          <w:b/>
          <w:bCs/>
          <w:color w:val="3A3A3A"/>
          <w:sz w:val="42"/>
          <w:szCs w:val="42"/>
        </w:rPr>
        <w:t>)                  (</w:t>
      </w:r>
      <w:proofErr w:type="spellStart"/>
      <w:r w:rsidRPr="0016365E">
        <w:rPr>
          <w:rFonts w:ascii="HelveticaNeueCyr-Roman" w:eastAsia="Times New Roman" w:hAnsi="HelveticaNeueCyr-Roman" w:cs="Times New Roman"/>
          <w:b/>
          <w:bCs/>
          <w:color w:val="3A3A3A"/>
          <w:sz w:val="42"/>
          <w:szCs w:val="42"/>
          <w:u w:val="single"/>
        </w:rPr>
        <w:t>підпис</w:t>
      </w:r>
      <w:proofErr w:type="spellEnd"/>
      <w:r w:rsidRPr="0016365E">
        <w:rPr>
          <w:rFonts w:ascii="HelveticaNeueCyr-Roman" w:eastAsia="Times New Roman" w:hAnsi="HelveticaNeueCyr-Roman" w:cs="Times New Roman"/>
          <w:b/>
          <w:bCs/>
          <w:color w:val="3A3A3A"/>
          <w:sz w:val="42"/>
          <w:szCs w:val="42"/>
        </w:rPr>
        <w:t>)</w:t>
      </w:r>
      <w:r w:rsidR="00A55777">
        <w:rPr>
          <w:rFonts w:ascii="HelveticaNeueCyr-Roman" w:eastAsia="Times New Roman" w:hAnsi="HelveticaNeueCyr-Roman" w:cs="Times New Roman"/>
          <w:b/>
          <w:bCs/>
          <w:color w:val="3A3A3A"/>
          <w:sz w:val="42"/>
          <w:szCs w:val="42"/>
          <w:lang w:val="uk-UA"/>
        </w:rPr>
        <w:t xml:space="preserve">               </w:t>
      </w:r>
      <w:r w:rsidR="00A55777" w:rsidRPr="00A55777">
        <w:rPr>
          <w:rFonts w:ascii="HelveticaNeueCyr-Roman" w:eastAsia="Times New Roman" w:hAnsi="HelveticaNeueCyr-Roman" w:cs="Times New Roman"/>
          <w:b/>
          <w:bCs/>
          <w:color w:val="3A3A3A"/>
          <w:sz w:val="42"/>
          <w:szCs w:val="42"/>
          <w:u w:val="single"/>
          <w:lang w:val="uk-UA"/>
        </w:rPr>
        <w:t>(</w:t>
      </w:r>
      <w:proofErr w:type="spellStart"/>
      <w:r w:rsidR="00A55777">
        <w:rPr>
          <w:rFonts w:ascii="HelveticaNeueCyr-Roman" w:eastAsia="Times New Roman" w:hAnsi="HelveticaNeueCyr-Roman" w:cs="Times New Roman"/>
          <w:b/>
          <w:bCs/>
          <w:color w:val="3A3A3A"/>
          <w:sz w:val="42"/>
          <w:szCs w:val="42"/>
          <w:u w:val="single"/>
          <w:lang w:val="uk-UA"/>
        </w:rPr>
        <w:t>ПІП</w:t>
      </w:r>
      <w:proofErr w:type="spellEnd"/>
      <w:r w:rsidR="00A55777" w:rsidRPr="00A55777">
        <w:rPr>
          <w:rFonts w:ascii="HelveticaNeueCyr-Roman" w:eastAsia="Times New Roman" w:hAnsi="HelveticaNeueCyr-Roman" w:cs="Times New Roman"/>
          <w:b/>
          <w:bCs/>
          <w:color w:val="3A3A3A"/>
          <w:sz w:val="42"/>
          <w:szCs w:val="42"/>
          <w:u w:val="single"/>
          <w:lang w:val="uk-UA"/>
        </w:rPr>
        <w:t>)</w:t>
      </w:r>
    </w:p>
    <w:p w:rsidR="00CB630F" w:rsidRDefault="00CB630F" w:rsidP="00CB630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B630F" w:rsidRPr="00AF0609" w:rsidRDefault="00CB630F" w:rsidP="00CB630F">
      <w:pPr>
        <w:spacing w:before="136"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3552B" w:rsidRDefault="0023552B"/>
    <w:sectPr w:rsidR="0023552B" w:rsidSect="00A26220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365E"/>
    <w:rsid w:val="000E0D0E"/>
    <w:rsid w:val="000F10BF"/>
    <w:rsid w:val="0016365E"/>
    <w:rsid w:val="0023552B"/>
    <w:rsid w:val="00437E94"/>
    <w:rsid w:val="005B415A"/>
    <w:rsid w:val="00601936"/>
    <w:rsid w:val="006F38BF"/>
    <w:rsid w:val="00925129"/>
    <w:rsid w:val="00935A54"/>
    <w:rsid w:val="00A26220"/>
    <w:rsid w:val="00A55777"/>
    <w:rsid w:val="00CB630F"/>
    <w:rsid w:val="00F1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55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198">
          <w:marLeft w:val="3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29">
          <w:marLeft w:val="3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499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576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384</Words>
  <Characters>220</Characters>
  <Application>Microsoft Office Word</Application>
  <DocSecurity>0</DocSecurity>
  <Lines>1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Letsuk</dc:creator>
  <cp:keywords/>
  <dc:description/>
  <cp:lastModifiedBy>VVV</cp:lastModifiedBy>
  <cp:revision>9</cp:revision>
  <cp:lastPrinted>2020-03-30T09:16:00Z</cp:lastPrinted>
  <dcterms:created xsi:type="dcterms:W3CDTF">2020-03-30T08:39:00Z</dcterms:created>
  <dcterms:modified xsi:type="dcterms:W3CDTF">2020-03-30T14:58:00Z</dcterms:modified>
</cp:coreProperties>
</file>