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uk-UA"/>
        </w:rPr>
        <w:drawing>
          <wp:inline distT="0" distB="0" distL="0" distR="0" wp14:anchorId="47079886" wp14:editId="09733549">
            <wp:extent cx="571500" cy="762000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" w:name="o1"/>
      <w:bookmarkEnd w:id="1"/>
      <w:r w:rsidRPr="00C1773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                   З А К О Н  У К Р А Ї Н И </w:t>
      </w:r>
      <w:r w:rsidRPr="00C1773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" w:name="o2"/>
      <w:bookmarkEnd w:id="2"/>
      <w:r w:rsidRPr="00C1773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     Про основи соціальної захищеності осіб з інвалідністю </w:t>
      </w:r>
      <w:r w:rsidRPr="00C1773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                   в Україні </w:t>
      </w:r>
      <w:r w:rsidRPr="00C1773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" w:name="o3"/>
      <w:bookmarkEnd w:id="3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    { Назва Закону із змінами, внесеними згідно із Законом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N 2249-VIII ( </w:t>
      </w:r>
      <w:hyperlink r:id="rId6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2249-19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19.12.2017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" w:name="o4"/>
      <w:bookmarkEnd w:id="4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 ( Відомості Верховної Ради УРСР (ВВР), 1991, N 21, ст.252 )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" w:name="o5"/>
      <w:bookmarkEnd w:id="5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 { Вводиться в дію Постановою ВР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N 876-XII ( </w:t>
      </w:r>
      <w:hyperlink r:id="rId7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876-12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21.03.91, ВВР, 1991, N 21, ст.253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" w:name="o6"/>
      <w:bookmarkEnd w:id="6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Із змінами, внесеними згідно із Законами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N </w:t>
      </w:r>
      <w:hyperlink r:id="rId8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200/94-ВР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від 13.10.94, ВВР, 1994, N 45, ст.404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N </w:t>
      </w:r>
      <w:hyperlink r:id="rId9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204/94-ВР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від 14.10.94, ВВР, 1994, N 45, ст.406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N </w:t>
      </w:r>
      <w:hyperlink r:id="rId10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481/96-ВР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від 12.11.96, ВВР, 1996, N 52, ст.301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N 1926-III ( </w:t>
      </w:r>
      <w:hyperlink r:id="rId11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1926-14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13.07.2000, ВВР, 2000, N 43, ст.363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N 2606-III ( </w:t>
      </w:r>
      <w:hyperlink r:id="rId12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2606-14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05.07.2001, ВВР, 2001, N 45, ст.237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N  232-IV  (  </w:t>
      </w:r>
      <w:hyperlink r:id="rId13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232-15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21.11.2002, ВВР, 2002, N 52, ст.380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N  860-IV  (  </w:t>
      </w:r>
      <w:hyperlink r:id="rId14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860-15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22.05.2003, ВВР, 2003, N 37, ст.300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N  910-IV  (  </w:t>
      </w:r>
      <w:hyperlink r:id="rId15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910-15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05.06.2003, ВВР, 2003, N 39, ст.333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N 1344-IV  ( </w:t>
      </w:r>
      <w:hyperlink r:id="rId16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1344-15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27.11.2003, ВВР, 2004, N 17-18, ст.250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N 1771-IV  ( </w:t>
      </w:r>
      <w:hyperlink r:id="rId17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1771-15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15.06.2004, ВВР, 2004, N 37, ст.451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N 1773-IV  ( </w:t>
      </w:r>
      <w:hyperlink r:id="rId18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1773-15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15.06.2004, ВВР, 2004, N 37, ст.453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N 2285-IV  ( </w:t>
      </w:r>
      <w:hyperlink r:id="rId19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2285-15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23.12.2004, ВВР, 2005, N 7-8, ст.162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N 2505-IV  ( </w:t>
      </w:r>
      <w:hyperlink r:id="rId20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2505-15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25.03.2005, ВВР, 2005, N 17, N 18-19,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                                                  ст.267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N 2602-IV  ( </w:t>
      </w:r>
      <w:hyperlink r:id="rId21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2602-15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31.05.2005, ВВР, 2005, N 25, ст.337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N 2960-IV  ( </w:t>
      </w:r>
      <w:hyperlink r:id="rId22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2960-15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06.10.2005, ВВР, 2006, N 2-3, ст.35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N 3235-IV  ( </w:t>
      </w:r>
      <w:hyperlink r:id="rId23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3235-15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20.12.2005, ВВР, 2006, N 9, N 10-11,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                                                  ст.96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N 3483-IV  ( </w:t>
      </w:r>
      <w:hyperlink r:id="rId24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3483-15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23.02.2006, ВВР, 2006, N 32, ст.271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N 1000-V   ( </w:t>
      </w:r>
      <w:hyperlink r:id="rId25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1000-16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03.05.2007, ВВР, 2007, N 33, ст.441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N 107-VI ( </w:t>
      </w:r>
      <w:hyperlink r:id="rId26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107-17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28.12.2007, ВВР, 2008, N 5-6, N 7-8, ст.78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                     - зміни діють по 31 грудня 2008 року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" w:name="o7"/>
      <w:bookmarkEnd w:id="7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        { Додатково див. Рішення Конституційного Суду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   N 10-рп/2008 ( </w:t>
      </w:r>
      <w:hyperlink r:id="rId27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v010p710-08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22.05.2008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" w:name="o8"/>
      <w:bookmarkEnd w:id="8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Із змінами, внесеними згідно із Законами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N 1276-VI   ( </w:t>
      </w:r>
      <w:hyperlink r:id="rId28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1276-17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16.04.2009, ВВР, 2009, N 38, ст.535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N 1760-VI   ( </w:t>
      </w:r>
      <w:hyperlink r:id="rId29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1760-17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15.12.2009, ВВР, 2010, N  8, ст.62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N 2171-VI   ( </w:t>
      </w:r>
      <w:hyperlink r:id="rId30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2171-17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11.05.2010, ВВР, 2010, N 31, ст.418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N 2289-VI   ( </w:t>
      </w:r>
      <w:hyperlink r:id="rId31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2289-17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01.06.2010, ВВР, 2010, N 33, ст.471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N 2394-VI   ( </w:t>
      </w:r>
      <w:hyperlink r:id="rId32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2394-17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01.07.2010, ВВР, 2010, N 39, ст.513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N 2409-VI   ( </w:t>
      </w:r>
      <w:hyperlink r:id="rId33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2409-17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01.07.2010, ВВР, 2010, N 40, ст.526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N 2424-VI   ( </w:t>
      </w:r>
      <w:hyperlink r:id="rId34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2424-17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02.07.2010, ВВР, 2010, N 46, ст.535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N 2457-VI   ( </w:t>
      </w:r>
      <w:hyperlink r:id="rId35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2457-17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08.07.2010, ВВР, 2010, N 48, ст.564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N 4213-VI   ( </w:t>
      </w:r>
      <w:hyperlink r:id="rId36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4213-17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22.12.2011, ВВР, 2012, N 31, ст.381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N 5462-VI   ( </w:t>
      </w:r>
      <w:hyperlink r:id="rId37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5462-17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16.10.2012, ВВР, 2014, N 6-7, ст.80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N 406-VII   (  </w:t>
      </w:r>
      <w:hyperlink r:id="rId38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406-18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04.07.2013, ВВР, 2014, N 20-21, ст.712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N 1519-VII  ( </w:t>
      </w:r>
      <w:hyperlink r:id="rId39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1519-18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18.06.2014, ВВР, 2014, N 32, ст.1124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N 1697-VII  ( </w:t>
      </w:r>
      <w:hyperlink r:id="rId40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1697-18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14.10.2014, ВВР, 2015, N 2-3, ст.12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N   76-VIII (   </w:t>
      </w:r>
      <w:hyperlink r:id="rId41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76-19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28.12.2014, ВВР, 2015, N  6, ст.40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N  552-VIII (  </w:t>
      </w:r>
      <w:hyperlink r:id="rId42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552-19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30.06.2015, ВВР, 2015, N 32, ст.318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lastRenderedPageBreak/>
        <w:t xml:space="preserve">  N  688-VIII (  </w:t>
      </w:r>
      <w:hyperlink r:id="rId43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688-19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15.09.2015, ВВР, 2015, N 46, ст.418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N  922-VIII (  </w:t>
      </w:r>
      <w:hyperlink r:id="rId44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922-19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25.12.2015, ВВР, 2016, N  9, ст.89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N 1774-VIII ( </w:t>
      </w:r>
      <w:hyperlink r:id="rId45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1774-19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06.12.2016, ВВР, 2017, N  2, ст.25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N 1812-VIII ( </w:t>
      </w:r>
      <w:hyperlink r:id="rId46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1812-19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17.01.2017, ВВР, 2017, N 7-8, ст.51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N 2109-VIII ( </w:t>
      </w:r>
      <w:hyperlink r:id="rId47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2109-19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22.06.2017, ВВР, 2017, N 32, ст.346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N 2249-VIII ( </w:t>
      </w:r>
      <w:hyperlink r:id="rId48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2249-19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19.12.2017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" w:name="o9"/>
      <w:bookmarkEnd w:id="9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  { У  назві та  тексті  Закону  слова  "Українська  РСР",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"Рада   Міністрів   Української  РСР",  "Міністерство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соціального забезпечення"  у всіх відмінках замінено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відповідно   словами   "Україна", "Кабінет Міністрів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України",    "Міністерство    соціального    захисту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населення" у відповідних відмінках згідно із Законом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N </w:t>
      </w:r>
      <w:hyperlink r:id="rId49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204/94-ВР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від 14.10.94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" w:name="o10"/>
      <w:bookmarkEnd w:id="10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  { У тексті Закону слова "Міністерство  економіки  України",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"місцеві Ради   народних  депутатів"  в  усіх   відмінках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замінено відповідно словами "центральний орган виконавчої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влади з питань економічної політики", "органи   місцевого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самоврядування"   у   відповідних    відмінках,  а  слова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"Міністерство  соціального  захисту  населення  України",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"Міністерство  праці  та  соціальної  політики  України",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"Міністерство праці України"  в  усіх відмінках  замінено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словами  "центральний  орган  виконавчої  влади  з питань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праці та соціальної політики"  у  відповідних   відмінках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згідно із Законом N 860-IV ( </w:t>
      </w:r>
      <w:hyperlink r:id="rId50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860-15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22.05.2003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" w:name="o11"/>
      <w:bookmarkEnd w:id="11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  { У тексті Закону слова "Фонд України соціального захисту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інвалідів" у  всіх  відмінках  замінено  словами  "Фонд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соціального захисту інвалідів" у відповідному  відмінку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згідно із Законом N 1773-IV ( </w:t>
      </w:r>
      <w:hyperlink r:id="rId51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1773-15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15.06.2004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" w:name="o12"/>
      <w:bookmarkEnd w:id="12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У тексті Закону  слова "інвалід", "дитина-інвалід"  та "інвалід з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дитинства" в усіх відмінках  і числах замінено відповідно словами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"особа з  інвалідністю",  "дитина  з  інвалідністю"  та  "особа з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інвалідністю з дитинства" у  відповідному відмінку і числі,  крім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частини першої статті 11 і другого речення статті 37 цього Закону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згідно із Законом N 2249-VIII ( </w:t>
      </w:r>
      <w:hyperlink r:id="rId52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2249-19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19.12.2017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" w:name="o13"/>
      <w:bookmarkEnd w:id="13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Цей  Закон  визначає  основи  соціальної  захищеності  осіб з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інвалідністю  в  Україні  і  гарантує  їм  рівні  з  усіма  іншими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громадянами  можливості  для  участі  в  економічній, політичній і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соціальній  сферах  життя  суспільства, створення необхідних умов,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які  дають  можливість особам з інвалідністю ефективно реалізувати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права  та свободи людини і громадянина та вести повноцінний спосіб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життя   згідно   з  індивідуальними  можливостями,  здібностями  і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інтересами.</w:t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" w:name="o14"/>
      <w:bookmarkEnd w:id="14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Преамбула  із  змінами,  внесеними  згідно із Законом N 4213-VI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( </w:t>
      </w:r>
      <w:hyperlink r:id="rId53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4213-17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22.12.2011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" w:name="o15"/>
      <w:bookmarkEnd w:id="15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      I. ЗАГАЛЬНІ ПОЛОЖЕННЯ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" w:name="o16"/>
      <w:bookmarkEnd w:id="16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C1773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 1.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Особи  з  інвалідністю  в Україні володіють усією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повнотою   соціально-економічних,  політичних,  особистих  прав  і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свобод,  закріплених Конституцією України ( </w:t>
      </w:r>
      <w:hyperlink r:id="rId54" w:tgtFrame="_blank" w:history="1">
        <w:r w:rsidRPr="00C1773C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254к/96-ВР</w:t>
        </w:r>
      </w:hyperlink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), законами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України  та  міжнародними договорами, згода на обов'язковість яких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надана Верховною Радою України.</w:t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7" w:name="o17"/>
      <w:bookmarkEnd w:id="17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Частина  перша статті 1 із змінами, внесеними згідно із Законом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N 4213-VI ( </w:t>
      </w:r>
      <w:hyperlink r:id="rId55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4213-17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22.12.2011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8" w:name="o18"/>
      <w:bookmarkEnd w:id="18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    Центральні  і  місцеві  органи  виконавчої  влади  та  органи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місцевого  самоврядування,  підприємства,  установи  і організації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(незалежно від форми власності і господарювання, виду діяльності і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галузевої належності),  їх філії,  відділення,  представництва, що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ведуть  окремий  облік  результатів  фінансової  та  господарської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діяльності,   банки   та   інші   фінансові   установи,   а  також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представництва іноземних юридичних осіб (у тому числі  міжнародних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організацій),  які  використовують  працю  найманих  працівників -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громадян України, якщо інше не передбачено міжнародними договорами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України,  згода  на  обов'язковість  яких  надана  Верховною Радою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України (далі - підприємства,  установи та  організації),  фізичні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особи,  які використовують найману працю,  залучають представників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громадських  організацій осіб з інвалідністю до підготовки рішень,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що стосуються прав та інтересів осіб з інвалідністю.</w:t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9" w:name="o19"/>
      <w:bookmarkEnd w:id="19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Частина  друга статті 1 із змінами, внесеними згідно із Законом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N 860-IV  (  </w:t>
      </w:r>
      <w:hyperlink r:id="rId56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860-15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22.05.2003; в редакції Законів N 2960-IV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( </w:t>
      </w:r>
      <w:hyperlink r:id="rId57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2960-15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06.10.2005, N 4213-VI ( </w:t>
      </w:r>
      <w:hyperlink r:id="rId58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4213-17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22.12.2011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0" w:name="o20"/>
      <w:bookmarkEnd w:id="20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   {  Частину  третю  статті  1  виключено  на  підставі  Закону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N 4213-VI ( </w:t>
      </w:r>
      <w:hyperlink r:id="rId59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4213-17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22.12.2011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1" w:name="o21"/>
      <w:bookmarkEnd w:id="21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C1773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 2.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Особою з інвалідністю є особа зі стійким розладом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функцій  організму, що при взаємодії із зовнішнім середовищем може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призводити до обмеження її життєдіяльності, внаслідок чого держава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зобов'язана  створити  умови  для  реалізації  нею  прав нарівні з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іншими громадянами та забезпечити її соціальний захист.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2" w:name="o22"/>
      <w:bookmarkEnd w:id="22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Дискримінація за ознакою інвалідності забороняється.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3" w:name="o23"/>
      <w:bookmarkEnd w:id="23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Терміни  "розумне  пристосування"  та  "універсальний дизайн"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вживаються  у  значенні,  наведеному  в Конвенції про права осіб з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інвалідністю  (  </w:t>
      </w:r>
      <w:hyperlink r:id="rId60" w:tgtFrame="_blank" w:history="1">
        <w:r w:rsidRPr="00C1773C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995_g71</w:t>
        </w:r>
      </w:hyperlink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),  а  термін  "дискримінація за ознакою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інвалідності"  вживається  у  значенні, наведеному в Конвенції про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права   осіб   з   інвалідністю  та  Законі  України  "Про  засади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запобігання та протидії дискримінації в Україні" ( </w:t>
      </w:r>
      <w:hyperlink r:id="rId61" w:tgtFrame="_blank" w:history="1">
        <w:r w:rsidRPr="00C1773C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5207-17</w:t>
        </w:r>
      </w:hyperlink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).</w:t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4" w:name="o24"/>
      <w:bookmarkEnd w:id="24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Частина третя статті 2 в редакції Закону N 1519-VII ( </w:t>
      </w:r>
      <w:hyperlink r:id="rId62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1519-18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від   18.06.2014;   із   змінами,   внесеними  згідно  із  Законом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N 2249-VIII ( </w:t>
      </w:r>
      <w:hyperlink r:id="rId63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2249-19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19.12.2017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{   Стаття  2  в  редакції  Закону  N  4213-VI  (  </w:t>
      </w:r>
      <w:hyperlink r:id="rId64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4213-17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)  від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22.12.2011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5" w:name="o25"/>
      <w:bookmarkEnd w:id="25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C1773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3.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Інвалідність як міра втрати  здоров'я  визначається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шляхом  експертного  обстеження   в    органах   медико-соціальної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експертизи  центрального  органу  виконавчої  влади, що забезпечує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формування державної політики у сфері охорони здоров'я.</w:t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6" w:name="o26"/>
      <w:bookmarkEnd w:id="26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Частина  перша статті 3 із змінами, внесеними згідно із Законом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N 5462-VI ( </w:t>
      </w:r>
      <w:hyperlink r:id="rId65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5462-17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16.10.2012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7" w:name="o27"/>
      <w:bookmarkEnd w:id="27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Положення  про  медико-соціальну  експертизу  ( </w:t>
      </w:r>
      <w:hyperlink r:id="rId66" w:tgtFrame="_blank" w:history="1">
        <w:r w:rsidRPr="00C1773C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1317-2009-п</w:t>
        </w:r>
      </w:hyperlink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затверджується  Кабінетом  Міністрів  України  з урахуванням думок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громадських організацій осіб з інвалідністю.</w:t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8" w:name="o28"/>
      <w:bookmarkEnd w:id="28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Частина  друга статті 3 із змінами, внесеними згідно із Законом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N 5462-VI ( </w:t>
      </w:r>
      <w:hyperlink r:id="rId67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5462-17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16.10.2012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9" w:name="o29"/>
      <w:bookmarkEnd w:id="29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C1773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  4.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Діяльність  держави  щодо  осіб  з  інвалідністю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виявляється   у   створенні   правових,  економічних,  політичних,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соціальних,  психологічних  та  інших  умов для забезпечення їхніх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прав  і  можливостей  нарівні  з  іншими  громадянами для участі в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суспільному житті та полягає у: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0" w:name="o30"/>
      <w:bookmarkEnd w:id="30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    виявленні, усуненні  перепон  і  бар'єрів,  що  перешкоджають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забезпеченню прав і задоволенню  потреб,  у  тому  числі  стосовно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доступу   до  об'єктів  громадського  та  цивільного  призначення,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благоустрою, транспортної   інфраструктури,   дорожнього   сервісу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(далі -  об'єкти  фізичного оточення),  транспорту,  інформації та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зв'язку,  а  також  з  урахуванням   індивідуальних   можливостей,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здібностей  та інтересів - до освіти,  праці,  культури,  фізичної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культури і спорту;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1" w:name="o31"/>
      <w:bookmarkEnd w:id="31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охороні здоров'я;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2" w:name="o32"/>
      <w:bookmarkEnd w:id="32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соціальному захисті;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3" w:name="o33"/>
      <w:bookmarkEnd w:id="33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забезпеченні виконання індивідуальної  програми  реабілітації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осіб з інвалідністю;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4" w:name="o34"/>
      <w:bookmarkEnd w:id="34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наданні пристосованого житла;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5" w:name="o35"/>
      <w:bookmarkEnd w:id="35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сприянні громадській діяльності.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6" w:name="o36"/>
      <w:bookmarkEnd w:id="36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Соціальний  захист осіб з інвалідністю є складовою діяльності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держави  щодо  забезпечення прав і можливостей осіб з інвалідністю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нарівні   з  іншими  громадянами  та  полягає  у  наданні  пенсії,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державної   допомоги,   компенсаційних  та  інших  виплат,  пільг,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соціальних    послуг,    здійсненні    реабілітаційних    заходів,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встановленні   опіки  (піклування)  або  забезпеченні  стороннього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догляду.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7" w:name="o37"/>
      <w:bookmarkEnd w:id="37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Пільги   особам   з   інвалідністю   надаються   на  підставі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посвідчення,   яке   підтверджує  відповідний  статус,  пенсійного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посвідчення  чи посвідчення, що підтверджує призначення соціальної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допомоги  відповідно  до  законів  України "Про державну соціальну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допомогу   особам   з   інвалідністю   з   дитинства  та  дітям  з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інвалідністю"  (  </w:t>
      </w:r>
      <w:hyperlink r:id="rId68" w:tgtFrame="_blank" w:history="1">
        <w:r w:rsidRPr="00C1773C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2109-14</w:t>
        </w:r>
      </w:hyperlink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),  "Про  державну  соціальну  допомогу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особам,  які  не  мають права на пенсію, та особам з інвалідністю"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  </w:t>
      </w:r>
      <w:hyperlink r:id="rId69" w:tgtFrame="_blank" w:history="1">
        <w:r w:rsidRPr="00C1773C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1727-15</w:t>
        </w:r>
      </w:hyperlink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), в яких зазначено групу та причину інвалідності (для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повнолітніх  осіб), категорію "дитина з інвалідністю" (для дітей),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  також  у  відповідних  випадках  вказано їх основні нозологічні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форми  захворювань  (по зору, слуху та з ураженням опорно-рухового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апарату).</w:t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8" w:name="o38"/>
      <w:bookmarkEnd w:id="38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Частина  третя статті 4 із змінами, внесеними згідно із Законом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N 2249-VIII ( </w:t>
      </w:r>
      <w:hyperlink r:id="rId70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2249-19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19.12.2017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9" w:name="o39"/>
      <w:bookmarkEnd w:id="39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Особам  з  інвалідністю,  які  не  мають  права  на пенсію чи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соціальну  допомогу  відповідно  до  законів України "Про державну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соціальну  допомогу  особам  з інвалідністю з дитинства та дітям з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інвалідністю"  (  </w:t>
      </w:r>
      <w:hyperlink r:id="rId71" w:tgtFrame="_blank" w:history="1">
        <w:r w:rsidRPr="00C1773C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2109-14</w:t>
        </w:r>
      </w:hyperlink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),  "Про  державну  соціальну  допомогу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особам,  які  не  мають права на пенсію, та особам з інвалідністю"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  </w:t>
      </w:r>
      <w:hyperlink r:id="rId72" w:tgtFrame="_blank" w:history="1">
        <w:r w:rsidRPr="00C1773C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1727-15</w:t>
        </w:r>
      </w:hyperlink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), пільги надаються на підставі довідки, що безоплатно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видається  структурними підрозділами соціального захисту населення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районних,   </w:t>
      </w:r>
      <w:proofErr w:type="spellStart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районних</w:t>
      </w:r>
      <w:proofErr w:type="spellEnd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у  містах  Києві  та  Севастополі  державних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адміністрацій,   виконавчими   органами   міських  рад  за  місцем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проживання, в якій зазначаються прізвище, ім’я, по батькові, група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та  причина інвалідності, а також у відповідних випадках - основні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нозологічні  форми  захворювань  (по  зору,  слуху  та з ураженням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опорно-рухового апарату). Порядок видачі такої довідки та її форма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  </w:t>
      </w:r>
      <w:hyperlink r:id="rId73" w:tgtFrame="_blank" w:history="1">
        <w:r w:rsidRPr="00C1773C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z1198-15</w:t>
        </w:r>
      </w:hyperlink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затверджуються центральним органом виконавчої влади,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що  забезпечує  формування  державної політики у сфері соціального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захисту населення.</w:t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0" w:name="o40"/>
      <w:bookmarkEnd w:id="40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Статтю  4 доповнено новою частиною згідно із Законом N 552-VIII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( </w:t>
      </w:r>
      <w:hyperlink r:id="rId74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552-19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30.06.2015; із змінами, внесеними згідно із Законом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N 2249-VIII ( </w:t>
      </w:r>
      <w:hyperlink r:id="rId75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2249-19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19.12.2017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1" w:name="o41"/>
      <w:bookmarkEnd w:id="41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    З  метою  реалізації  особами  з  інвалідністю прав та свобод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людини  і  громадянина  під  час  розроблення державних соціальних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стандартів   та   державних   соціальних   гарантій,  національних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стандартів,   правил   усталеної   практики   та   класифікаторів,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стандартів,  технічних умов, проведення дослідно-конструкторських,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науково-дослідних  робіт  враховуються потреби осіб з інвалідністю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та/або   застосовуються   принципи   розумного   пристосування  та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універсального дизайну.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2" w:name="o42"/>
      <w:bookmarkEnd w:id="42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Органи державної влади  та  органи  місцевого  самоврядування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сприяють  забезпеченню  прав осіб з інвалідністю щодо включення до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суспільного життя нарівні з іншими громадянами.</w:t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3" w:name="o43"/>
      <w:bookmarkEnd w:id="43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 Стаття  4  в  редакції  Закону  N  4213-VI  (  </w:t>
      </w:r>
      <w:hyperlink r:id="rId76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4213-17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)  від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22.12.2011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4" w:name="o44"/>
      <w:bookmarkEnd w:id="44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C1773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5.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Порядок та умови  визначення  потреб  у  зв'язку  з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інвалідністю встановлюються на підставі висновку медико-соціальної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експертизи та з врахуванням здібностей до професійної і  побутової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діяльності   особи  з  інвалідністю.  Види  і  обсяги  необхідного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соціального  захисту  особи  з  інвалідністю  надаються  у вигляді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індивідуальної  програми медичної, соціально-трудової реабілітації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 адаптації.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5" w:name="o45"/>
      <w:bookmarkEnd w:id="45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Індивідуальна  програма  реабілітації  є  обов'язковою    для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виконання  державними  органами,  підприємствами   (об'єднаннями),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установами і організаціями.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6" w:name="o46"/>
      <w:bookmarkEnd w:id="46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C1773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 6.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Захист  прав,  свобод і законних інтересів осіб з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інвалідністю   забезпечується   в  судовому  або  іншому  порядку,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встановленому законом.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7" w:name="o47"/>
      <w:bookmarkEnd w:id="47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Громадянин  має  право в судовому порядку оскаржувати рішення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органів  медико-соціальної  експертизи  про визнання чи невизнання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його особою з інвалідністю.</w:t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8" w:name="o48"/>
      <w:bookmarkEnd w:id="48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Частина  друга статті 6 із змінами, внесеними згідно із Законом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N 1000-V ( </w:t>
      </w:r>
      <w:hyperlink r:id="rId77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1000-16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03.05.2007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9" w:name="o49"/>
      <w:bookmarkEnd w:id="49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   {  Частину  третю  статті  6  виключено  на  підставі  Закону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N 4213-VI ( </w:t>
      </w:r>
      <w:hyperlink r:id="rId78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4213-17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22.12.2011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0" w:name="o50"/>
      <w:bookmarkEnd w:id="50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C1773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 7.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Законодавство  про  соціальну  захищеність осіб з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інвалідністю  в  Україні складається з цього Закону та інших актів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законодавства, що видаються відповідно до нього.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1" w:name="o51"/>
      <w:bookmarkEnd w:id="51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Органи  місцевого самоврядування зобов'язані інформувати осіб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  інвалідністю про зміни і доповнення законодавства про соціальну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захищеність осіб з інвалідністю.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2" w:name="o52"/>
      <w:bookmarkEnd w:id="52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Нормативно-правові   акти,   які   стосуються  матеріального,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соціально-побутового і медичного забезпечення осіб з інвалідністю,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розробляються   за   участю   громадських   організацій   осіб   з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інвалідністю.</w:t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3" w:name="o53"/>
      <w:bookmarkEnd w:id="53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Статтю 7 доповнено частиною третьою згідно із Законом N 1773-IV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( </w:t>
      </w:r>
      <w:hyperlink r:id="rId79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1773-15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15.06.2004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4" w:name="o54"/>
      <w:bookmarkEnd w:id="54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II. ДЕРЖАВНІ ОРГАНИ УКРАЇНИ, ЯКІ ЗДІЙСНЮЮТЬ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ДЕРЖАВНЕ УПРАВЛІННЯ З ПИТАНЬ ЗАБЕЗПЕЧЕННЯ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ПРАВ ОСІБ З ІНВАЛІДНІСТЮ ТА ЇХ СОЦІАЛЬНОЇ ЗАХИЩЕНОСТІ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5" w:name="o55"/>
      <w:bookmarkEnd w:id="55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lastRenderedPageBreak/>
        <w:t xml:space="preserve">{  Назва  розділу  II  із  змінами,  внесеними  згідно  із Законом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N 4213-VI ( </w:t>
      </w:r>
      <w:hyperlink r:id="rId80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4213-17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22.12.2011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6" w:name="o56"/>
      <w:bookmarkEnd w:id="56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C1773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8.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Державне управління з питань забезпечення прав осіб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  інвалідністю  та їх соціальної захищеності здійснюється в межах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повноважень  центральними  та місцевими органами виконавчої влади,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органами місцевого самоврядування.</w:t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7" w:name="o57"/>
      <w:bookmarkEnd w:id="57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 Стаття  8  в  редакції  Закону  N  4213-VI  (  </w:t>
      </w:r>
      <w:hyperlink r:id="rId81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4213-17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)  від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22.12.2011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8" w:name="o58"/>
      <w:bookmarkEnd w:id="58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C1773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 9.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Центральні  та  місцеві  органи виконавчої влади,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органи  місцевого самоврядування за участю громадських організацій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осіб   з   інвалідністю,  у  межах  своїх  повноважень  здійснюють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розроблення   та  координацію  довгострокових  і  короткострокових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програм  з  реалізації державної політики щодо осіб з інвалідністю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та   контролюють  їх  виконання,  сприяють  розвитку  міжнародного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співробітництва з питань, що стосуються осіб з інвалідністю.</w:t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9" w:name="o59"/>
      <w:bookmarkEnd w:id="59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Частина  перша статті 9 із змінами, внесеними згідно із Законом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N 1697-VII ( </w:t>
      </w:r>
      <w:hyperlink r:id="rId82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1697-18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14.10.2014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0" w:name="o60"/>
      <w:bookmarkEnd w:id="60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Центральні органи виконавчої влади у межах своїх  повноважень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  урахуванням  думки  громадських організацій осіб з інвалідністю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можуть  звертатися  до  Кабінету  Міністрів України з пропозиціями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щодо  вдосконалення законодавства з проблем інвалідності, сприяють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розвитку  співробітництва  державних  і  громадських організацій з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іноземними   країнами  з  питань  соціальної  захищеності  осіб  з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інвалідністю.</w:t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1" w:name="o61"/>
      <w:bookmarkEnd w:id="61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Стаття  9  із  змінами,  внесеними  згідно  із Законом N 860-IV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( </w:t>
      </w:r>
      <w:hyperlink r:id="rId83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860-15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22.05.2003; в редакції Закону N 4213-VI ( </w:t>
      </w:r>
      <w:hyperlink r:id="rId84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4213-17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від 22.12.2011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2" w:name="o62"/>
      <w:bookmarkEnd w:id="62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C1773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 10.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Фінансове  забезпечення  заходів щодо соціальної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захищеності   осіб   з   інвалідністю   і   дітей  з  інвалідністю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здійснюється  за  рахунок  коштів державного бюджету, в тому числі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Фонду  соціального  захисту  інвалідів, місцевих бюджетів, а також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органами   місцевого   самоврядування   за   місцевими  програмами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соціального  захисту окремих категорій населення за рахунок коштів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місцевих бюджетів.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3" w:name="o63"/>
      <w:bookmarkEnd w:id="63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Положення    про    Фонд    соціального   захисту   інвалідів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затверджується центральним органом виконавчої влади, що забезпечує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формування державної соціальної політики, з урахуванням пропозицій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всеукраїнських громадських організацій осіб з інвалідністю.</w:t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4" w:name="o64"/>
      <w:bookmarkEnd w:id="64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Стаття  10  із  змінами, внесеними згідно із Законами N 2960-IV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(  </w:t>
      </w:r>
      <w:hyperlink r:id="rId85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2960-15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)  від 06.10.2005, N 107-VI ( </w:t>
      </w:r>
      <w:hyperlink r:id="rId86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107-17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28.12.2007,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N   2457-VI   (  </w:t>
      </w:r>
      <w:hyperlink r:id="rId87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2457-17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)  від  08.07.2010;  в  редакції  Закону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N 2249-VIII ( </w:t>
      </w:r>
      <w:hyperlink r:id="rId88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2249-19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19.12.2017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5" w:name="o65"/>
      <w:bookmarkEnd w:id="65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C1773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11.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Бюджет  Фонду   соціального   захисту   інвалідів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формується  за  рахунок  коштів  державного  бюджету,  благодійних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внесків, добровільних пожертвувань та інших надходжень.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6" w:name="o66"/>
      <w:bookmarkEnd w:id="66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   {  Частину  другу  статті  11  виключено  на  підставі Закону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N  922-VIII  ( </w:t>
      </w:r>
      <w:hyperlink r:id="rId89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922-19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25.12.2015 - щодо введення в дію зміни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див. пункт 1 розділу IX Закону N 922-VIII від 25.12.2015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7" w:name="o67"/>
      <w:bookmarkEnd w:id="67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Органи   місцевого   самоврядування  мають  право  утворювати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цільові  фонди  соціальної  допомоги  особам з інвалідністю, які є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складовою   спеціального  фонду  відповідного  місцевого  бюджету.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Порядок і умови витрачання коштів цих фондів визначаються органами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місцевого  самоврядування  з  урахуванням  пропозицій  громадських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організацій осіб з інвалідністю.</w:t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8" w:name="o68"/>
      <w:bookmarkEnd w:id="68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Частина  статті  11  із  змінами,  внесеними  згідно  з Законом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N 3483-IV ( </w:t>
      </w:r>
      <w:hyperlink r:id="rId90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3483-15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23.02.2006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{  Стаття  11  в  редакції  Закону  N  2960-IV  (  </w:t>
      </w:r>
      <w:hyperlink r:id="rId91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2960-15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)  від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06.10.2005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9" w:name="o69"/>
      <w:bookmarkEnd w:id="69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III. ГРОМАДСЬКІ ОРГАНІЗАЦІЇ ОСІБ З ІНВАЛІДНІСТЮ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0" w:name="o70"/>
      <w:bookmarkEnd w:id="70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C1773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 12.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Громадські  організації  осіб з інвалідністю, їх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спілки  створюються з метою забезпечення рівних прав і можливостей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осіб з інвалідністю та їх соціального захисту, виявлення, усунення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перепон   і   бар'єрів,   що  перешкоджають  забезпеченню  прав  і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задоволенню  потреб  таких  осіб, у тому числі стосовно доступу їх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нарівні  з  іншими  громадянами  до  об'єктів  фізичного оточення,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транспорту,   інформації   та   зв'язку,  а  також  з  урахуванням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індивідуальних  можливостей,  здібностей та інтересів - до освіти,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праці,  культури,  фізичної  культури і спорту, надання соціальних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послуг,  залучення  осіб  з інвалідністю до суспільної діяльності,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здійснення  громадського  контролю  за  дотриманням  прав  осіб  з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інвалідністю, представництва їхніх інтересів та усунення будь-яких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проявів  дискримінації стосовно осіб з інвалідністю та мають право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користуватися     пільгами    і    преференціями,    передбаченими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законодавством.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1" w:name="o71"/>
      <w:bookmarkEnd w:id="71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Представники  всеукраїнських  громадських  організацій осіб з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інвалідністю,  їх  спілок залучаються (за їх зверненням) до складу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колегій  і  консультативно-дорадчих  органів  центральних  органів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виконавчої влади.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2" w:name="o72"/>
      <w:bookmarkEnd w:id="72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Представники   місцевих   громадських   організацій   осіб  з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інвалідністю,  їх  спілок залучаються (за їх зверненням) до складу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колегій   і   консультативно-дорадчих   органів  місцевих  органів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виконавчої влади та органів місцевого самоврядування відповідно до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свого статусу та території діяльності.</w:t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3" w:name="o73"/>
      <w:bookmarkEnd w:id="73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Стаття 12  із змінами, внесеними згідно із  Законом N </w:t>
      </w:r>
      <w:hyperlink r:id="rId92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200/94-ВР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від  13.10.94;  в  редакції  Законів  N  2960-IV  (  </w:t>
      </w:r>
      <w:hyperlink r:id="rId93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2960-15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06.10.2005, N 4213-VI ( </w:t>
      </w:r>
      <w:hyperlink r:id="rId94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4213-17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22.12.2011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4" w:name="o74"/>
      <w:bookmarkEnd w:id="74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C1773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 13.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Центральні  і місцеві органи виконавчої влади та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органи   місцевого  самоврядування  повинні  подавати  допомогу  і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сприяти   громадським   організаціям  осіб  з  інвалідністю  в  їх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діяльності.</w:t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5" w:name="o75"/>
      <w:bookmarkEnd w:id="75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Стаття  13  із  змінами,  внесеними  згідно із Законом N 860-IV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( </w:t>
      </w:r>
      <w:hyperlink r:id="rId95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860-15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22.05.2003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6" w:name="o76"/>
      <w:bookmarkEnd w:id="76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C1773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 14.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З  метою  виконання  статутних  завдань  і цілей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зареєстровані  громадські  організації  осіб  з  інвалідністю,  їх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спілки  мають  право здійснювати необхідну господарську діяльність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без   мети   отримання   прибутку,   а   також   господарську   та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підприємницьку   діяльність   шляхом  створення  госпрозрахункових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установ  і  організацій  із  статусом  юридичної  особи,  а  також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підприємств,   заснованих  на  колективній  власності  громадських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організацій.</w:t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7" w:name="o77"/>
      <w:bookmarkEnd w:id="77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Частина перша статті 14 в редакції Законів N 2960-IV ( </w:t>
      </w:r>
      <w:hyperlink r:id="rId96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2960-15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від 06.10.2005, N 4213-VI ( </w:t>
      </w:r>
      <w:hyperlink r:id="rId97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4213-17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22.12.2011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8" w:name="o78"/>
      <w:bookmarkEnd w:id="78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Продукція  підприємств  і організацій громадських організацій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осіб   з  інвалідністю  включається  до  державного  замовлення  в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порядку, встановленому Кабінетом Міністрів України.</w:t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9" w:name="o79"/>
      <w:bookmarkEnd w:id="79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Частина  друга  статті  14  в  редакції Законів N </w:t>
      </w:r>
      <w:hyperlink r:id="rId98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481/96-ВР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від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12.11.96; N 2960-IV ( </w:t>
      </w:r>
      <w:hyperlink r:id="rId99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2960-15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06.10.2005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0" w:name="o80"/>
      <w:bookmarkEnd w:id="80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    Об'єкти  капітального  будівництва,  які зводяться за рахунок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коштів  громадських  організацій осіб з інвалідністю, у заявленому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обсязі включаються до державного замовлення.</w:t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1" w:name="o81"/>
      <w:bookmarkEnd w:id="81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Частина  третя  статті  14  в  редакції  Закону N </w:t>
      </w:r>
      <w:hyperlink r:id="rId100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481/96-ВР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від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12.11.96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2" w:name="o82"/>
      <w:bookmarkEnd w:id="82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Держава сприяє  забезпеченню матеріально-технічними та іншими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ресурсами виконання державних  замовлень,  зазначених  у  частинах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другій та третій цієї  статті.  {  Статтю  14  доповнено  частиною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четвертою згідно із Законом N </w:t>
      </w:r>
      <w:hyperlink r:id="rId101" w:tgtFrame="_blank" w:history="1">
        <w:r w:rsidRPr="00C1773C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481/96-ВР</w:t>
        </w:r>
      </w:hyperlink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від 12.11.96 }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3" w:name="o83"/>
      <w:bookmarkEnd w:id="83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C1773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  14-1.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Підприємства   та   організації  громадських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організацій  осіб  з  інвалідністю мають право на пільги із сплати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податків  і  зборів  (обов'язкових платежів) відповідно до законів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України  з  питань  оподаткування.  Застосовувати зазначені пільги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такі  підприємства та організації мають право за наявності дозволу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  право користування пільгами з оподаткування, який надається на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квартал,   півріччя,   три   квартали,   рік  центральним  органом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виконавчої   влади,   що   реалізує   державну  політику  у  сфері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соціального захисту осіб з інвалідністю, ветеранів війни.</w:t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4" w:name="o84"/>
      <w:bookmarkEnd w:id="84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Частина  перша  статті  14-1  із  змінами,  внесеними згідно із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Законом N 5462-VI ( </w:t>
      </w:r>
      <w:hyperlink r:id="rId102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5462-17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16.10.2012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5" w:name="o85"/>
      <w:bookmarkEnd w:id="85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Центральний  орган  виконавчої  влади,  що  реалізує державну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політику   у   сфері  соціального  захисту  осіб  з  інвалідністю,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ветеранів   війни,   може  делегувати  в  установленому  Кабінетом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Міністрів  України порядку повноваження з надання адміністративних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послуг бюджетній установі, що належить до сфери його управління.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{ Статтю 14-1 доповнено новою частиною згідно із Законом N 5462-VI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 </w:t>
      </w:r>
      <w:hyperlink r:id="rId103" w:tgtFrame="_blank" w:history="1">
        <w:r w:rsidRPr="00C1773C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5462-17</w:t>
        </w:r>
      </w:hyperlink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16.10.2012 }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6" w:name="o86"/>
      <w:bookmarkEnd w:id="86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Центральний  орган  виконавчої  влади,  що  реалізує державну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політику   у   сфері  соціального  захисту  осіб  з  інвалідністю,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ветеранів  війни,  визначає доцільність надання державної допомоги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підприємствам  та  організаціям  громадських  організацій  осіб  з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інвалідністю  у  вигляді  пільг  з  оподаткування,  поворотної  та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безповоротної  фінансової  допомоги  (далі  - фінансова допомога),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позик,  сприяє  в  наданні  пріоритетів  при розміщенні державного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замовлення,  у  працевлаштуванні  осіб  з  інвалідністю та в інших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формах,  а  також здійснює облік і контроль за використанням такої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допомоги.</w:t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7" w:name="o87"/>
      <w:bookmarkEnd w:id="87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 Частина   третя  статті  14-1  в  редакції  Закону  N  5462-VI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( </w:t>
      </w:r>
      <w:hyperlink r:id="rId104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5462-17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16.10.2012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8" w:name="o88"/>
      <w:bookmarkEnd w:id="88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   {  Частину  четверту статті 14-1 виключено на підставі Закону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N 5462-VI ( </w:t>
      </w:r>
      <w:hyperlink r:id="rId105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5462-17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16.10.2012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9" w:name="o89"/>
      <w:bookmarkEnd w:id="89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   {  Частину  п'яту  статті  14-1  виключено на підставі Закону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N 5462-VI ( </w:t>
      </w:r>
      <w:hyperlink r:id="rId106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5462-17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16.10.2012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0" w:name="o90"/>
      <w:bookmarkEnd w:id="90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   {  Частину  шосту  статті  14-1  виключено на підставі Закону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N 5462-VI ( </w:t>
      </w:r>
      <w:hyperlink r:id="rId107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5462-17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16.10.2012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1" w:name="o91"/>
      <w:bookmarkEnd w:id="91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   {  Частину  сьому  статті  14-1  виключено на підставі Закону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N 5462-VI ( </w:t>
      </w:r>
      <w:hyperlink r:id="rId108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5462-17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16.10.2012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2" w:name="o92"/>
      <w:bookmarkEnd w:id="92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   {  Частину  восьму  статті  14-1 виключено на підставі Закону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N 5462-VI ( </w:t>
      </w:r>
      <w:hyperlink r:id="rId109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5462-17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16.10.2012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lastRenderedPageBreak/>
        <w:t xml:space="preserve">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3" w:name="o93"/>
      <w:bookmarkEnd w:id="93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   {  Частину  дев'яту  статті 14-1 виключено на підставі Закону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N 5462-VI ( </w:t>
      </w:r>
      <w:hyperlink r:id="rId110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5462-17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16.10.2012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4" w:name="o94"/>
      <w:bookmarkEnd w:id="94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   {  Частину  десяту  статті  14-1 виключено на підставі Закону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N 5462-VI ( </w:t>
      </w:r>
      <w:hyperlink r:id="rId111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5462-17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16.10.2012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5" w:name="o95"/>
      <w:bookmarkEnd w:id="95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Закон  доповнено  статтею  14-1  згідно  із  Законом N 1926-III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(   </w:t>
      </w:r>
      <w:hyperlink r:id="rId112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1926-14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 )  від  13.07.2000;  в  редакції  Закону  N  2960-IV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( </w:t>
      </w:r>
      <w:hyperlink r:id="rId113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2960-15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06.10.2005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6" w:name="o96"/>
      <w:bookmarkEnd w:id="96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C1773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 14-2.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Рішення  про  надання дозволу підприємствам та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організаціям  громадських організацій осіб з інвалідністю на право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користування пільгами з оподаткування, отримання позик, фінансової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допомоги,   дотацій  приймаються  центральним  органом  виконавчої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влади,  що  реалізує державну політику у сфері соціального захисту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осіб  з  інвалідністю,  ветеранів  війни,  обласними, Київською та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Севастопольською   міськими  державними  адміністраціями,  органом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виконавчої  влади  Автономної  Республіки Крим з питань соціальної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політики,   виходячи   з   техніко-економічного   та   соціального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обґрунтування  заходів,  для здійснення яких використовуватимуться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ці кошти.</w:t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7" w:name="o97"/>
      <w:bookmarkEnd w:id="97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Частина  перша  статті  14-2  із  змінами,  внесеними  згідно з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Законами   N  3483-IV  (  </w:t>
      </w:r>
      <w:hyperlink r:id="rId114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3483-15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)  від  23.02.2006,  N  5462-VI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( </w:t>
      </w:r>
      <w:hyperlink r:id="rId115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5462-17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16.10.2012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8" w:name="o98"/>
      <w:bookmarkEnd w:id="98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Рішення  центрального  органу  виконавчої  влади, що реалізує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державну політику у сфері соціального захисту осіб з інвалідністю,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ветеранів  війни,  обласних, Київської та Севастопольської міських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державних   адміністрацій,   органу  виконавчої  влади  Автономної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Республіки  Крим  з питань соціальної політики про надання дозволу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підприємствам  та  організаціям  громадських  організацій  осіб  з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інвалідністю  на  право  користування пільгами з оподаткування або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відмову   в  наданні  такого  дозволу  має  бути  вмотивованим  та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базуватися   на   аналізі   соціальної   значимості   відповідного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підприємства,   організації   громадської   організації   осіб   з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інвалідністю та можливості працевлаштування осіб з інвалідністю.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{  Частина  друга  статті  14-2  із  змінами,  внесеними згідно із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Законом N 5462-VI ( </w:t>
      </w:r>
      <w:hyperlink r:id="rId116" w:tgtFrame="_blank" w:history="1">
        <w:r w:rsidRPr="00C1773C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5462-17</w:t>
        </w:r>
      </w:hyperlink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16.10.2012 }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9" w:name="o99"/>
      <w:bookmarkEnd w:id="99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Центральний  орган  виконавчої  влади,  що  реалізує державну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політику   у   сфері  соціального  захисту  осіб  з  інвалідністю,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ветеранів  війни,  приймає  рішення  щодо:  { Абзац перший частини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третьої  статті  14-2  із  змінами,  внесеними  згідно  із Законом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N 5462-VI ( </w:t>
      </w:r>
      <w:hyperlink r:id="rId117" w:tgtFrame="_blank" w:history="1">
        <w:r w:rsidRPr="00C1773C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5462-17</w:t>
        </w:r>
      </w:hyperlink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16.10.2012 }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0" w:name="o100"/>
      <w:bookmarkEnd w:id="100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надання дозволу  підприємствам  та  організаціям  громадських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організацій  осіб  з інвалідністю на право користування пільгами з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оподаткування;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1" w:name="o101"/>
      <w:bookmarkEnd w:id="101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доцільності надання підприємствам та організаціям громадських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організацій  осіб  з інвалідністю позик, фінансової допомоги (крім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фінансової     допомоги     на     здійснення     заходів     щодо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фізкультурно-спортивної  реабілітації,  яка  надається за поданням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Національного   комітету  спорту  інвалідів  України),  дотацій  з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урахуванням   фінансових  можливостей  Фонду  соціального  захисту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інвалідів.  { Абзац третій частини третьої статті 14-2 із змінами,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внесеними згідно з Законом N 3483-IV ( </w:t>
      </w:r>
      <w:hyperlink r:id="rId118" w:tgtFrame="_blank" w:history="1">
        <w:r w:rsidRPr="00C1773C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3483-15</w:t>
        </w:r>
      </w:hyperlink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23.02.2006; в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редакції Закону N 2249-VIII ( </w:t>
      </w:r>
      <w:hyperlink r:id="rId119" w:tgtFrame="_blank" w:history="1">
        <w:r w:rsidRPr="00C1773C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2249-19</w:t>
        </w:r>
      </w:hyperlink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19.12.2017 }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2" w:name="o102"/>
      <w:bookmarkEnd w:id="102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    Обласні,   Київська   та   Севастопольська   міські  державні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адміністрації, орган виконавчої влади Автономної Республіки Крим з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питань  соціальної політики приймають рішення з питань, зазначених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  частині третій цієї статті, стосовно підприємств та організацій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громадських  організацій  осіб  з  інвалідністю,  що  отримали  за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попередній  податковий рік валовий дохід в обсязі, меншому за 8400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мінімальних заробітних плат.</w:t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3" w:name="o103"/>
      <w:bookmarkEnd w:id="103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Частина  четверта  статті  14-2 із змінами, внесеними згідно із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Законом N 5462-VI ( </w:t>
      </w:r>
      <w:hyperlink r:id="rId120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5462-17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16.10.2012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4" w:name="o104"/>
      <w:bookmarkEnd w:id="104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   {  Частину  п'яту  статті  14-2  виключено на підставі Закону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N 5462-VI ( </w:t>
      </w:r>
      <w:hyperlink r:id="rId121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5462-17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16.10.2012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5" w:name="o105"/>
      <w:bookmarkEnd w:id="105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Порядок  (  </w:t>
      </w:r>
      <w:hyperlink r:id="rId122" w:tgtFrame="_blank" w:history="1">
        <w:r w:rsidRPr="00C1773C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1010-2007-п</w:t>
        </w:r>
      </w:hyperlink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і критерії надання дозволу на право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користування  пільгами  з  оподаткування,  підстави  для відмови в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наданні  такого  дозволу  та  його  скасування, а також порядок та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умови надання позик, фінансової допомоги, дотацій підприємствам та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організаціям   громадських   організацій   осіб   з   інвалідністю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визначаються  Кабінетом Міністрів України з урахуванням пропозицій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всеукраїнських громадських організацій осіб з інвалідністю.</w:t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6" w:name="o106"/>
      <w:bookmarkEnd w:id="106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Частина шоста статті 14-2 із змінами, внесеними згідно з Законом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N 3483-IV ( </w:t>
      </w:r>
      <w:hyperlink r:id="rId123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3483-15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23.02.2006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{  Закон  доповнено  статтею  14-2  згідно  із  Законом N 1926-III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(   </w:t>
      </w:r>
      <w:hyperlink r:id="rId124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1926-14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 )  від  13.07.2000;  в  редакції  Закону  N  2960-IV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( </w:t>
      </w:r>
      <w:hyperlink r:id="rId125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2960-15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06.10.2005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7" w:name="o107"/>
      <w:bookmarkEnd w:id="107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C1773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14-3.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Рішення   про   скасування  дозволу  на  право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користування пільгами з оподаткування підприємством,  організацією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громадської    організації   осіб   з   інвалідністю   приймається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центральним   органом   виконавчої  влади,  що  реалізує  державну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політику   у   сфері  соціального  захисту  осіб  з  інвалідністю,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ветеранів  війни,  в  разі: { Абзац перший статті 14-3 із змінами,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внесеними згідно із Законом N 5462-VI ( </w:t>
      </w:r>
      <w:hyperlink r:id="rId126" w:tgtFrame="_blank" w:history="1">
        <w:r w:rsidRPr="00C1773C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5462-17</w:t>
        </w:r>
      </w:hyperlink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16.10.2012 }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8" w:name="o108"/>
      <w:bookmarkEnd w:id="108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отримання   заяви   від   громадської   організації   осіб  з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інвалідністю щодо скасування зазначеного дозволу;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9" w:name="o109"/>
      <w:bookmarkEnd w:id="109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подання   відповідних  органів  доходів  і  зборів  та  інших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державних    органів    про    порушення   законодавства   України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підприємством,   організацією   громадської   організації  осіб  з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інвалідністю;</w:t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0" w:name="o110"/>
      <w:bookmarkEnd w:id="110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Абзац третій статті 14-3 із змінами, внесеними згідно із Законом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N 406-VII ( </w:t>
      </w:r>
      <w:hyperlink r:id="rId127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406-18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04.07.2013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1" w:name="o111"/>
      <w:bookmarkEnd w:id="111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неефективності виробничої     діяльності    та    відсутності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соціальної  значимості за результатами аналізу центральним органом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виконавчої   влади,   що   реалізує   державну  політику  у  сфері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соціального   захисту   осіб   з  інвалідністю,  ветеранів  війни,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соціально-економічних    показників    діяльності    підприємства,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організації  громадської  організації осіб з інвалідністю; { Абзац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четвертий  статті  14-3  із  змінами,  внесеними згідно із Законом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N 5462-VI ( </w:t>
      </w:r>
      <w:hyperlink r:id="rId128" w:tgtFrame="_blank" w:history="1">
        <w:r w:rsidRPr="00C1773C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5462-17</w:t>
        </w:r>
      </w:hyperlink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16.10.2012 }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2" w:name="o112"/>
      <w:bookmarkEnd w:id="112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ліквідації підприємства,  організації громадської організації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осіб з інвалідністю.</w:t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3" w:name="o113"/>
      <w:bookmarkEnd w:id="113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Закон  доповнено  статтею  14-3  згідно  із  Законом N 1926-III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(   </w:t>
      </w:r>
      <w:hyperlink r:id="rId129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1926-14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 )  від  13.07.2000;  в  редакції  Закону  N  2960-IV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( </w:t>
      </w:r>
      <w:hyperlink r:id="rId130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2960-15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06.10.2005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4" w:name="o114"/>
      <w:bookmarkEnd w:id="114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    </w:t>
      </w:r>
      <w:r w:rsidRPr="00C1773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 15.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{  Частину першу статті 15 виключено на підставі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Закону N 860-IV ( </w:t>
      </w:r>
      <w:hyperlink r:id="rId131" w:tgtFrame="_blank" w:history="1">
        <w:r w:rsidRPr="00C1773C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860-15</w:t>
        </w:r>
      </w:hyperlink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22.05.2003 }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5" w:name="o115"/>
      <w:bookmarkEnd w:id="115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Місцеві органи громадських організацій осіб з інвалідністю, а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також  трудові  колективи  їх  підприємств  (об'єднань), установ і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організацій  вправі  вносити  в  органи  місцевого  самоврядування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пропозиції з питань соціального захисту осіб з інвалідністю.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6" w:name="o116"/>
      <w:bookmarkEnd w:id="116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C1773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  16.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Порядок  створення,  діяльності  і  ліквідації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громадських    організацій   осіб   з   інвалідністю   регулюється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законодавством  України  про громадські організації, статутами цих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організацій, зареєстрованими у встановленому порядку.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7" w:name="o117"/>
      <w:bookmarkEnd w:id="117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IV. ПРАЦЕВЛАШТУВАННЯ, ОСВІТА І ПРОФЕСІЙНА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ПІДГОТОВКА ОСІБ З ІНВАЛІДНІСТЮ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8" w:name="o118"/>
      <w:bookmarkEnd w:id="118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C1773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  17.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З   метою   реалізації  творчих  і  виробничих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здібностей  осіб  з  інвалідністю  та з урахуванням індивідуальних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програм   реабілітації   їм   забезпечується  право  працювати  на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підприємствах,   в  установах,  організаціях,  а  також  займатися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підприємницькою  та  іншою  трудовою діяльністю, яка не заборонена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законом.</w:t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9" w:name="o119"/>
      <w:bookmarkEnd w:id="119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Частина перша статті 17 в редакції Закону N 3483-IV ( </w:t>
      </w:r>
      <w:hyperlink r:id="rId132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3483-15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від 23.02.2006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0" w:name="o120"/>
      <w:bookmarkEnd w:id="120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Підприємства,  установи і організації за рахунок коштів Фонду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соціального  захисту  інвалідів  або  за рішенням місцевої ради за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рахунок  власних коштів у разі потреби створюють спеціальні робочі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місця  для  працевлаштування  осіб  з інвалідністю, здійснюючи для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цього  адаптацію  основного  і  додаткового обладнання, технічного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оснащення і пристосування тощо з урахуванням обмежених можливостей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осіб з інвалідністю.</w:t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1" w:name="o121"/>
      <w:bookmarkEnd w:id="121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Статтю  17  доповнено  частиною  згідно  з  Законом  N  3483-IV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(  </w:t>
      </w:r>
      <w:hyperlink r:id="rId133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3483-15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)  від  23.02.2006;  в  редакції  Закону  N  2249-VIII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( </w:t>
      </w:r>
      <w:hyperlink r:id="rId134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2249-19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19.12.2017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2" w:name="o122"/>
      <w:bookmarkEnd w:id="122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Відмова  в  укладенні  трудового договору або в просуванні по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службі, звільнення за ініціативою адміністрації, переведення особи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  інвалідністю на іншу роботу без її згоди з мотивів інвалідності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не   допускається,   за   винятком  випадків,  коли  за  висновком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медико-соціальної   експертизи   стан  його  здоров'я  перешкоджає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виконанню  професійних  обов'язків,  загрожує  здоров'ю  і безпеці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праці  інших осіб, або продовження трудової діяльності чи зміна її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характеру   та   обсягу   загрожує   погіршенню  здоров'я  осіб  з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інвалідністю.</w:t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3" w:name="o123"/>
      <w:bookmarkEnd w:id="123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Частина третя статті 17 із змінами, внесеними згідно із Законом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N 2249-VIII ( </w:t>
      </w:r>
      <w:hyperlink r:id="rId135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2249-19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19.12.2017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4" w:name="o124"/>
      <w:bookmarkEnd w:id="124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C1773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  18.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Забезпечення   прав  осіб  з  інвалідністю  на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працевлаштування  та  оплачувану роботу, в тому числі з умовою про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виконання  роботи  вдома,  здійснюється  шляхом їх безпосереднього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звернення  до  підприємств,  установ,  організацій чи до державної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служби зайнятості.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5" w:name="o125"/>
      <w:bookmarkEnd w:id="125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Підбір робочого місця здійснюється переважно на підприємстві,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де   настала   інвалідність,   з   урахуванням  побажань  особи  з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інвалідністю,  наявних  у неї професійних навичок і знань, а також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рекомендацій медико-соціальної експертизи.</w:t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6" w:name="o126"/>
      <w:bookmarkEnd w:id="126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Частина друга статті 18 із змінами, внесеними згідно із Законом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N 2249-VIII ( </w:t>
      </w:r>
      <w:hyperlink r:id="rId136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2249-19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19.12.2017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7" w:name="o127"/>
      <w:bookmarkEnd w:id="127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Підприємства,   установи,  організації,  фізичні  особи,  які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використовують  найману  працю, зобов’язані виділяти та створювати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робочі  місця  для  працевлаштування  осіб  з інвалідністю, у тому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числі  спеціальні  робочі  місця, створювати для них умови праці з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урахуванням  індивідуальних  програм  реабілітації і забезпечувати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інші  соціально-економічні  гарантії,  передбачені законодавством,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надавати  державній  службі  зайнятості  інформацію, необхідну для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організації  працевлаштування  осіб  з  інвалідністю,  і звітувати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Фонду    соціального   захисту   інвалідів   про   зайнятість   та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працевлаштування  осіб  з  інвалідністю  у  порядку, встановленому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Кабінетом Міністрів України.</w:t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8" w:name="o128"/>
      <w:bookmarkEnd w:id="128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 Частина   третя  статті  18  в  редакції  Закону  N  2249-VIII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( </w:t>
      </w:r>
      <w:hyperlink r:id="rId137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2249-19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19.12.2017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9" w:name="o129"/>
      <w:bookmarkEnd w:id="129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Особам  з  інвалідністю,  які  не  мають  змоги  працювати на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підприємствах,   в   установах,   організаціях,   державна  служба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зайнятості сприяє у працевлаштуванні з умовою про виконання роботи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вдома.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0" w:name="o130"/>
      <w:bookmarkEnd w:id="130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Особи   з   інвалідністю  можуть  залучатися  до  оплачуваних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громадських робіт за їх згодою.</w:t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1" w:name="o131"/>
      <w:bookmarkEnd w:id="131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Стаття  18  в  редакції  Закону  N  3483-IV  (  </w:t>
      </w:r>
      <w:hyperlink r:id="rId138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3483-15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)  від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23.02.2006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2" w:name="o132"/>
      <w:bookmarkEnd w:id="132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C1773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 18-1.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Особа з інвалідністю, яка не досягла пенсійного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віку,   не   працює,   але   бажає   працювати,   має  право  бути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зареєстрованою у державній службі зайнятості як безробітна.</w:t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3" w:name="o133"/>
      <w:bookmarkEnd w:id="133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Частина  перша  статті  18-1  із  змінами,  внесеними згідно із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Законом N 2249-VIII ( </w:t>
      </w:r>
      <w:hyperlink r:id="rId139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2249-19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19.12.2017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4" w:name="o134"/>
      <w:bookmarkEnd w:id="134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Рішення  про  визнання  особи  з  інвалідністю  безробітною і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взяття  її  на  облік  для  працевлаштування  приймається  центром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зайнятості  за  місцем проживання особи з інвалідністю на підставі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поданих нею рекомендації МСЕК та інших передбачених законодавством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документів.</w:t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5" w:name="o135"/>
      <w:bookmarkEnd w:id="135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Частина  друга  статті  18-1  із  змінами,  внесеними згідно із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Законом N 2249-VIII ( </w:t>
      </w:r>
      <w:hyperlink r:id="rId140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2249-19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19.12.2017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6" w:name="o136"/>
      <w:bookmarkEnd w:id="136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Державна  служба  зайнятості здійснює пошук підходящої роботи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відповідно  до  рекомендацій  МСЕК, наявних у особи з інвалідністю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кваліфікації та знань, з урахуванням її побажань.</w:t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7" w:name="o137"/>
      <w:bookmarkEnd w:id="137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Частина  третя  статті  18-1  із  змінами,  внесеними згідно із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Законом N 2249-VIII ( </w:t>
      </w:r>
      <w:hyperlink r:id="rId141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2249-19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19.12.2017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8" w:name="o138"/>
      <w:bookmarkEnd w:id="138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Державна  служба зайнятості може за рахунок Фонду соціального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захисту  інвалідів  надавати  дотацію  роботодавцям  на  створення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спеціальних  робочих місць для осіб з інвалідністю, зареєстрованих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  державній  службі  зайнятості,  а  також  проводити  професійну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підготовку,   підвищення   кваліфікації   і   перепідготовку  цієї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категорії  осіб  з інвалідністю у порядку, встановленому Кабінетом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Міністрів України.</w:t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9" w:name="o139"/>
      <w:bookmarkEnd w:id="139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Частина  четверта  статті  18-1  в  редакції Закону N 2249-VIII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( </w:t>
      </w:r>
      <w:hyperlink r:id="rId142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2249-19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19.12.2017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{  Закон  доповнено  статтею  18-1  згідно  з  Законом  N  3483-IV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( </w:t>
      </w:r>
      <w:hyperlink r:id="rId143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3483-15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23.02.2006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0" w:name="o140"/>
      <w:bookmarkEnd w:id="140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C1773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 19.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Для  підприємств,  установ,  організацій, у тому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числі  підприємств,  організацій  громадських  організацій  осіб з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інвалідністю,  фізичних  осіб,  які  використовують найману працю,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установлюється   норматив   робочих   місць  для  працевлаштування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осіб з інвалідністю у розмірі чотирьох відсотків середньооблікової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чисельності  штатних  працівників облікового складу за рік, а якщо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працює від 8 до 25 осіб, - у кількості одного робочого місця.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1" w:name="o141"/>
      <w:bookmarkEnd w:id="141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    Підприємства, установи,    організації,    у    тому    числі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підприємства,   організації   громадських   організацій   осіб   з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інвалідністю,  фізичні  особи,  які  використовують найману працю,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самостійно    розраховують    кількість    робочих    місць    для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працевлаштування  осіб  з  інвалідністю  відповідно  до нормативу,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встановленого   частиною   першою   цієї  статті,  і  забезпечують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працевлаштування  осіб  з  інвалідністю. При розрахунках кількість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робочих місць округлюється до цілого значення.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2" w:name="o142"/>
      <w:bookmarkEnd w:id="142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Підприємства, установи,    організації,    у    тому    числі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підприємства,   організації   громадських   організацій   осіб   з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інвалідністю,  фізичні  особи,  які  використовують найману працю,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самостійно  здійснюють  працевлаштування  осіб  з  інвалідністю  у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рахунок  нормативів робочих місць виходячи з вимог статті 18 цього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Закону.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3" w:name="o143"/>
      <w:bookmarkEnd w:id="143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У межах    зазначених    нормативів    здійснюється     також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працевлаштування  осіб з інвалідністю унаслідок психічного розладу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відповідно   до   Закону   України   "Про  психіатричну  допомогу"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 </w:t>
      </w:r>
      <w:hyperlink r:id="rId144" w:tgtFrame="_blank" w:history="1">
        <w:r w:rsidRPr="00C1773C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1489-14</w:t>
        </w:r>
      </w:hyperlink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).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4" w:name="o144"/>
      <w:bookmarkEnd w:id="144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Виконанням нормативу робочих місць  у  кількості,  визначеній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згідно з частиною першою цієї статті,  вважається працевлаштування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підприємством,   установою,    організацією,    у    тому    числі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підприємством,   організацією   громадських   організацій  осіб  з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інвалідністю,  фізичною  особою,  яка  використовує найману працю,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осіб з інвалідністю, для яких це місце роботи є основним.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5" w:name="o145"/>
      <w:bookmarkEnd w:id="145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До виконання   підприємствами,   установами,   організаціями,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фізичними особами,  які використовують  найману  працю,  нормативу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робочих  місць,  визначеного згідно з частиною першою цієї статті,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може  бути  зараховано забезпечення роботою осіб з інвалідністю на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підприємствах,  в  організаціях  громадських  організацій  осіб  з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інвалідністю     шляхом    створення    господарських    об'єднань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підприємствами,  установами, організаціями, фізичними особами, які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використовують  найману  працю,  та  підприємствами, організаціями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громадських  організацій  осіб  з інвалідністю з метою координації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виробничої,  наукової  та  іншої діяльності для вирішення спільних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економічних та соціальних завдань.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6" w:name="o146"/>
      <w:bookmarkEnd w:id="146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Порядок  реєстрації  у  Фонді  соціального захисту інвалідів,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його  відділеннях,  строки  подання  йому звітів про зайнятість та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працевлаштування   осіб   з  інвалідністю,  зарахування  кількості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робочих  місць  для працевлаштування осіб з інвалідністю, контролю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  виконанням  нормативу  робочих місць та перевірки підприємств,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установ,   організацій,  у  тому  числі  підприємств,  організацій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громадських  організацій  осіб  з інвалідністю, фізичних осіб, які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використовують   найману   працю,   щодо  їх  реєстрації  у  Фонді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соціального  захисту інвалідів, його відділеннях, подачі щорічного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звіту,  а  також  надання  державній службі зайнятості інформації,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необхідної  для  організації працевлаштування осіб з інвалідністю,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визначаються Кабінетом Міністрів України.</w:t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7" w:name="o147"/>
      <w:bookmarkEnd w:id="147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Частина сьома статті 19 із змінами, внесеними згідно із Законом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N   5462-VI   (  </w:t>
      </w:r>
      <w:hyperlink r:id="rId145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5462-17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)  від  16.10.2012;  в  редакції  Закону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N 2249-VIII ( </w:t>
      </w:r>
      <w:hyperlink r:id="rId146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2249-19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19.12.2017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8" w:name="o148"/>
      <w:bookmarkEnd w:id="148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Центральний  орган  виконавчої  влади,  що  реалізує державну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політику з питань нагляду та контролю за додержанням законодавства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  працю,  зайнятість  населення, з метою контролю за виконанням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нормативу   робочих  місць,  передбаченого  частиною  першою  цієї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статті,   у  порядку,  визначеному  Кабінетом  Міністрів  України,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здійснює перевірки підприємств, установ, організацій, у тому числі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підприємств,    організацій   громадських   організацій   осіб   з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інвалідністю,  фізичних  осіб,  які  використовують найману працю,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щодо  реєстрації  у  Фонді  соціального захисту інвалідів, подання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ними   звітів   про   зайнятість   та   працевлаштування   осіб  з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інвалідністю,  виконання  нормативу робочих місць, призначених для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працевлаштування  осіб  з  інвалідністю,  у тому числі шляхом його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зарахування.</w:t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9" w:name="o149"/>
      <w:bookmarkEnd w:id="149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 Частина   восьма  статті  19  в  редакції  Законів  N  5462-VI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(   </w:t>
      </w:r>
      <w:hyperlink r:id="rId147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5462-17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)  від  16.10.2012,  N  2249-VIII  (  </w:t>
      </w:r>
      <w:hyperlink r:id="rId148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2249-19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)  від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19.12.2017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0" w:name="o150"/>
      <w:bookmarkEnd w:id="150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Підприємства,    установи,    організації,   у   тому   числі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підприємства,   організації   громадських   організацій   осіб   з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інвалідністю,  фізичні  особи,  в  яких  за основним місцем роботи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працює  8  і  більше  осіб, реєструються у відповідних відділеннях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Фонду  соціального  захисту інвалідів за своїм місцезнаходженням і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щороку   подають   цим   відділенням   звіт   про   зайнятість  та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працевлаштування осіб з інвалідністю.</w:t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1" w:name="o151"/>
      <w:bookmarkEnd w:id="151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Частина  дев'ята  статті  19  в  редакції  Закону  N  2249-VIII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( </w:t>
      </w:r>
      <w:hyperlink r:id="rId149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2249-19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19.12.2017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2" w:name="o152"/>
      <w:bookmarkEnd w:id="152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Керівники  підприємств,  установ,  організацій,  у тому числі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підприємств,    організацій   громадських   організацій   осіб   з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інвалідністю,  фізичні  особи, які використовують найману працю, у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разі   незабезпечення   виконання  нормативів  робочих  місць  для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працевлаштування  осіб з інвалідністю, неподання Фонду соціального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захисту  інвалідів звіту про зайнятість та працевлаштування осіб з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інвалідністю   несуть  відповідальність  у  встановленому  законом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порядку.</w:t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3" w:name="o153"/>
      <w:bookmarkEnd w:id="153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 Частина  десята  статті  19  в  редакції  Закону  N  2249-VIII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( </w:t>
      </w:r>
      <w:hyperlink r:id="rId150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2249-19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19.12.2017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4" w:name="o154"/>
      <w:bookmarkEnd w:id="154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Норматив робочих місць, призначених для працевлаштування осіб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  інвалідністю,  порядок  його встановлення визначаються виключно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цим Законом. Якщо іншими законами встановлюються нормативи робочих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місць,  призначених  для працевлаштування осіб з інвалідністю, або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порядок  їх  встановлення, відмінні від зазначених у цьому Законі,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застосовуються положення цього Закону.</w:t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5" w:name="o155"/>
      <w:bookmarkEnd w:id="155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 Стаття  19  в  редакції  Законів  N  </w:t>
      </w:r>
      <w:hyperlink r:id="rId151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204/94-ВР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від  14.10.94,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N  2606-III  (  </w:t>
      </w:r>
      <w:hyperlink r:id="rId152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2606-14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)  від  05.07.2001; із змінами, внесеними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згідно  із  Законами N 910-IV ( </w:t>
      </w:r>
      <w:hyperlink r:id="rId153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910-15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05.06.2003, N 1771-IV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(  </w:t>
      </w:r>
      <w:hyperlink r:id="rId154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1771-15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15.06.2004, N 2602-IV ( </w:t>
      </w:r>
      <w:hyperlink r:id="rId155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2602-15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31.05.2005;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в редакції Закону N 2960-IV ( </w:t>
      </w:r>
      <w:hyperlink r:id="rId156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2960-15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06.10.2005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6" w:name="o156"/>
      <w:bookmarkEnd w:id="156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C1773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 20.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Підприємства, установи, організації, у тому числі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підприємства,   організації   громадських   організацій   осіб   з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інвалідністю,  фізичні особи, які використовують найману працю, де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середньооблікова  чисельність працюючих осіб з інвалідністю менша,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ніж  установлено нормативом, передбаченим статтею 19 цього Закону,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щороку сплачують відповідним відділенням Фонду соціального захисту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інвалідів    адміністративно-господарські   санкції,   сума   яких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визначається  в  розмірі  середньої  річної  заробітної  плати  на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відповідному  підприємстві,  в установі, організації, у тому числі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  підприємстві,  в  організації  громадських  організацій осіб з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інвалідністю, у фізичної особи, яка використовує найману працю, за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кожне  робоче  місце,  призначене  для  працевлаштування  особи  з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інвалідністю  і не зайняте особою з інвалідністю. Для підприємств,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установ,   організацій,  у  тому  числі  підприємств,  організацій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громадських  організацій  осіб  з  інвалідністю, фізичних осіб, де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працює  від  8  до  15  осіб, розмір адміністративно-господарських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санкцій  за  робоче місце, призначене для працевлаштування особи з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інвалідністю  і  не  зайняте особою з інвалідністю, визначається в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розмірі половини середньої річної заробітної плати на відповідному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підприємстві,   в   установі,   організації,   у   тому  числі  на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підприємстві,   в   організації  громадських  організацій  осіб  з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інвалідністю,  у  фізичної  особи, яка використовує найману працю.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Положення  цієї частини не поширюється на підприємства, установи і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організації,  що повністю утримуються за рахунок коштів державного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або місцевих бюджетів.</w:t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7" w:name="o157"/>
      <w:bookmarkEnd w:id="157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Частина  перша статті 20 із змінами, внесеними згідно з Законом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N   3483-IV   (  </w:t>
      </w:r>
      <w:hyperlink r:id="rId157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3483-15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)  від  23.02.2006;  в  редакції  Закону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N 2249-VIII ( </w:t>
      </w:r>
      <w:hyperlink r:id="rId158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2249-19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19.12.2017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8" w:name="o158"/>
      <w:bookmarkEnd w:id="158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Порушення термінів    сплати    адміністративно-господарських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санкцій  тягне  за  собою  нарахування  пені.  Пеня   обчислюється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виходячи  з  120  відсотків  річних облікової ставки Національного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банку України,  що діяла на момент сплати,  нарахованої  на  повну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суму недоїмки за весь її строк.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9" w:name="o159"/>
      <w:bookmarkEnd w:id="159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Сплату адміністративно-господарських     санкцій    і    пені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підприємства,  установи,  організації,  у тому числі підприємства,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організації  громадських  організацій осіб з інвалідністю, фізичні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особи,  які  використовують найману працю, проводять відповідно до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закону  за  рахунок  прибутку, який залишається в їх розпорядженні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після сплати всіх податків і зборів (обов'язкових платежів).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0" w:name="o160"/>
      <w:bookmarkEnd w:id="160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Адміністративно-господарські санкції    розраховуються     та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сплачуються  підприємствами,  установами,  організаціями,  у  тому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числі  підприємствами,   організаціями   громадських   організацій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осіб  з  інвалідністю,  фізичними  особами,  зазначеними в частині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першій  цієї  статті,  самостійно  в  строк  до  15  квітня  року,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наступного  за  роком,  в  якому  відбулося  порушення  нормативу,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встановленого частиною першою статті 19 цього Закону. При цьому до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правовідносин  із стягнення адміністративно-господарських санкцій,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передбачених  цим  Законом,  не  застосовуються  строки, визначені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статтею 250 Господарського кодексу України ( </w:t>
      </w:r>
      <w:hyperlink r:id="rId159" w:tgtFrame="_blank" w:history="1">
        <w:r w:rsidRPr="00C1773C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436-15</w:t>
        </w:r>
      </w:hyperlink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).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1" w:name="o161"/>
      <w:bookmarkEnd w:id="161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У  разі  несплати  адміністративно-господарських  санкцій або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пені  чи  неможливості  їх  сплати за рішенням суду їх стягнення в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примусовому  порядку  може  бути  звернено  на майно підприємства,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установи,  організації,  у  тому  числі  підприємства, організації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громадських  організацій  осіб з інвалідністю, фізичної особи, яка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використовує найману працю, в порядку, передбаченому законом.</w:t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2" w:name="o162"/>
      <w:bookmarkEnd w:id="162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Частина п'ята статті 20 із змінами, внесеними згідно із Законом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N 5462-VI ( </w:t>
      </w:r>
      <w:hyperlink r:id="rId160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5462-17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16.10.2012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3" w:name="o163"/>
      <w:bookmarkEnd w:id="163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Суми   адміністративно-господарських   санкцій   і  пені,  що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надійшли    до   державного   бюджету,   використовуються   Фондом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соціального  захисту  інвалідів для: { Абзац перший частини шостої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статті   20  в  редакції  Закону  N  2249-VIII  (  </w:t>
      </w:r>
      <w:hyperlink r:id="rId161" w:tgtFrame="_blank" w:history="1">
        <w:r w:rsidRPr="00C1773C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2249-19</w:t>
        </w:r>
      </w:hyperlink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)  від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19.12.2017 }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4" w:name="o164"/>
      <w:bookmarkEnd w:id="164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фінансування    цим    Фондом   заходів,   які   здійснюються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центральними  органами  виконавчої  влади  та  підпорядкованими їм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установами,  у  тому  числі  спеціалізованими,  і  підприємствами,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організаціями  громадських  організацій  осіб з інвалідністю, щодо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соціальної,   трудової,   фізкультурно-спортивної   (за   поданням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Національного  комітету  спорту  інвалідів України) та професійної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реабілітації  осіб  з  інвалідністю; { Абзац другий частини шостої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статті   20  в  редакції  Закону  N  2249-VIII  (  </w:t>
      </w:r>
      <w:hyperlink r:id="rId162" w:tgtFrame="_blank" w:history="1">
        <w:r w:rsidRPr="00C1773C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2249-19</w:t>
        </w:r>
      </w:hyperlink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)  від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19.12.2017 }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5" w:name="o165"/>
      <w:bookmarkEnd w:id="165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надання підприємствам,  установам, організаціям, у тому числі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підприємствам,   організаціям   громадських   організацій  осіб  з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інвалідністю,  фізичним  особам, які використовують найману працю,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цільової  позики  (на  поворотній  основі з терміном повернення до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трьох   років)   на   створення  робочих  місць,  призначених  для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працевлаштування осіб з інвалідністю, у межах коштів, передбачених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   зазначені   потреби   у  відповідному  році.  Цільові  позики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підприємствам  та  організаціям  громадських  організацій  осіб  з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інвалідністю  надаються  лише  за  наявності  рішення центрального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органу  виконавчої  влади,  що  реалізує державну політику у сфері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соціального  захисту осіб з інвалідністю, ветеранів війни; { Абзац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третій  частини  шостої  статті 20 із змінами, внесеними згідно із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Законом N 5462-VI ( </w:t>
      </w:r>
      <w:hyperlink r:id="rId163" w:tgtFrame="_blank" w:history="1">
        <w:r w:rsidRPr="00C1773C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5462-17</w:t>
        </w:r>
      </w:hyperlink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16.10.2012 }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6" w:name="o166"/>
      <w:bookmarkEnd w:id="166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фінансування   витрат   на   професійне   навчання   осіб   з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інвалідністю,  у  тому  числі  за  направленням  державної  служби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зайнятості,  на  професійне  навчання осіб з інвалідністю із числа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випускників  спеціальних  загальноосвітніх шкіл (шкіл-інтернатів),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загальноосвітніх      санаторних      шкіл      (шкіл-інтернатів),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загальноосвітніх  навчальних  закладів  на спеціалізованих робочих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місцях  підприємств,  організацій  осіб  з  інвалідністю;  { Абзац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четвертий частини шостої статті 20 із змінами, внесеними згідно із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Законом N 5462-VI ( </w:t>
      </w:r>
      <w:hyperlink r:id="rId164" w:tgtFrame="_blank" w:history="1">
        <w:r w:rsidRPr="00C1773C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5462-17</w:t>
        </w:r>
      </w:hyperlink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16.10.2012 }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7" w:name="o167"/>
      <w:bookmarkEnd w:id="167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надання фінансової допомоги на здійснення заходів соціальної,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трудової,   фізкультурно-спортивної   (за  поданням  Національного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комітету  спорту  інвалідів  України)  та професійної реабілітації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осіб    з    інвалідністю   (відновлення   працездатності   шляхом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забезпечення  особи  з  інвалідністю  технічними  реабілітаційними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засобами, створення умов для заняття фізичною культурою і спортом,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оплата  навчання  та перекваліфікації, створення на робочому місці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особи  з інвалідністю належних санітарно-гігієнічних, виробничих і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технічних  умов  згідно  з  індивідуальною  програмою реабілітації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особи  з  інвалідністю, випуск для осіб з інвалідністю спеціальної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літератури   та   </w:t>
      </w:r>
      <w:proofErr w:type="spellStart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аудіозаписів</w:t>
      </w:r>
      <w:proofErr w:type="spellEnd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для  їх  професійної  підготовки),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працевлаштування  осіб  з  інвалідністю  шляхом  створення робочих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місць,  у  тому  числі  спеціальних робочих місць, а також надання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фінансової допомоги на технічне оснащення діючих робочих місць для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працевлаштування  на  них  осіб  з  інвалідністю  та  на  технічне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переоснащення  виробництва  підприємств,  організацій  громадських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організацій  осіб  з  інвалідністю  з  метою  створення додаткових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робочих  місць  і  працевлаштування  на  них  осіб з інвалідністю.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Фінансова   допомога   надається   лише   за   наявності   рішення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центрального   органу   виконавчої  влади,  що  реалізує  державну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політику   у   сфері  соціального  захисту  осіб  з  інвалідністю,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ветеранів  війни;  {  Абзац  п'ятий  частини  шостої  статті 20 із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змінами,  внесеними  згідно  із  Законом N 5462-VI ( </w:t>
      </w:r>
      <w:hyperlink r:id="rId165" w:tgtFrame="_blank" w:history="1">
        <w:r w:rsidRPr="00C1773C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5462-17</w:t>
        </w:r>
      </w:hyperlink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16.10.2012;  в  редакції  Закону  N  2249-VIII  (  </w:t>
      </w:r>
      <w:hyperlink r:id="rId166" w:tgtFrame="_blank" w:history="1">
        <w:r w:rsidRPr="00C1773C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2249-19</w:t>
        </w:r>
      </w:hyperlink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)  від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19.12.2017 }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8" w:name="o168"/>
      <w:bookmarkEnd w:id="168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надання  підприємствам, установам, організаціям, у тому числі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підприємствам,   організаціям   громадських   організацій  осіб  з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інвалідністю,  фізичним  особам, які використовують найману працю,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дотацій    на    створення    спеціальних    робочих   місць   для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працевлаштування  осіб  з інвалідністю, зареєстрованих у державній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службі  зайнятості  як  безробітні  або  такі,  що шукають роботу.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Дотації  надаються  лише  за наявності рішення центрального органу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виконавчої   влади,   що   реалізує   державну  політику  у  сфері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соціального   захисту   осіб   з  інвалідністю,  ветеранів  війни;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{  Частину  шосту  статті  20  доповнено  абзацом  шостим згідно з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Законом  N  3483-IV  (  </w:t>
      </w:r>
      <w:hyperlink r:id="rId167" w:tgtFrame="_blank" w:history="1">
        <w:r w:rsidRPr="00C1773C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3483-15</w:t>
        </w:r>
      </w:hyperlink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)  від  23.02.2006;  із  змінами,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внесеними згідно із Законом N 5462-VI ( </w:t>
      </w:r>
      <w:hyperlink r:id="rId168" w:tgtFrame="_blank" w:history="1">
        <w:r w:rsidRPr="00C1773C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5462-17</w:t>
        </w:r>
      </w:hyperlink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16.10.2012 }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9" w:name="o169"/>
      <w:bookmarkEnd w:id="169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на  функціонування всеукраїнських, державних, міжрегіональних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центрів  професійної  реабілітації осіб з інвалідністю і державних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центрів  соціальної  реабілітації  дітей з інвалідністю у порядку,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визначеному Кабінетом Міністрів України. { Частину шосту статті 20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доповнено  абзацом сьомим згідно з Законом N 107-VI ( </w:t>
      </w:r>
      <w:hyperlink r:id="rId169" w:tgtFrame="_blank" w:history="1">
        <w:r w:rsidRPr="00C1773C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107-17</w:t>
        </w:r>
      </w:hyperlink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28.12.2007  -  зміну  визнано  неконституційною  згідно з Рішенням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Конституційного  Суду N 10-рп/2008 ( </w:t>
      </w:r>
      <w:hyperlink r:id="rId170" w:tgtFrame="_blank" w:history="1">
        <w:r w:rsidRPr="00C1773C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v010p710-08</w:t>
        </w:r>
      </w:hyperlink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22.05.2008;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 редакції Закону N 2457-VI ( </w:t>
      </w:r>
      <w:hyperlink r:id="rId171" w:tgtFrame="_blank" w:history="1">
        <w:r w:rsidRPr="00C1773C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2457-17</w:t>
        </w:r>
      </w:hyperlink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08.07.2010 }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70" w:name="o170"/>
      <w:bookmarkEnd w:id="170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У  разі  нецільового використання фінансової допомоги, позики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або  їх  частин  підприємствами, установами, організаціями, у тому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числі підприємствами, організаціями громадських організацій осіб з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інвалідністю, фізичними особами, які використовують найману працю,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або  створення  ними  робочих  місць  для  працевлаштування осіб з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інвалідністю у меншій кількості, ніж передбачалося умовами надання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позики  чи  поворотної  фінансової  допомоги,  відповідна сума цих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коштів,  проіндексована  з  урахуванням  рівня  інфляції, підлягає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поверненню  до державного бюджету на підставі відповідного рішення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Фонду соціального захисту інвалідів.</w:t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71" w:name="o171"/>
      <w:bookmarkEnd w:id="171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Частина сьома статті 20 із змінами, внесеними згідно із Законом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N   5462-VI   (  </w:t>
      </w:r>
      <w:hyperlink r:id="rId172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5462-17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)  від  16.10.2012;  в  редакції  Закону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N 2249-VIII ( </w:t>
      </w:r>
      <w:hyperlink r:id="rId173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2249-19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19.12.2017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72" w:name="o172"/>
      <w:bookmarkEnd w:id="172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Порядок  сплати  адміністративно-господарських санкцій і пені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  відділень  Фонду соціального захисту інвалідів, їх акумуляції,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обліку  та  контролю  за  їх  використанням, а також з урахуванням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пропозицій   всеукраїнських   громадських   організацій   осіб   з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інвалідністю - використання цих коштів встановлюється законом.</w:t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73" w:name="o173"/>
      <w:bookmarkEnd w:id="173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 Частина   восьма  статті  20  в  редакції  Законів  N  5462-VI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(   </w:t>
      </w:r>
      <w:hyperlink r:id="rId174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5462-17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)  від  16.10.2012,  N  2249-VIII  (  </w:t>
      </w:r>
      <w:hyperlink r:id="rId175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2249-19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)  від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19.12.2017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74" w:name="o174"/>
      <w:bookmarkEnd w:id="174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Спори,  що  виникають  із  правовідносин  за статтями 19 і 20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цього Закону, вирішуються Фондом соціального захисту інвалідів або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в судовому порядку.</w:t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75" w:name="o175"/>
      <w:bookmarkEnd w:id="175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Частина  дев'ята  статті  20  в  редакції  Закону  N  2249-VIII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( </w:t>
      </w:r>
      <w:hyperlink r:id="rId176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2249-19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19.12.2017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76" w:name="o176"/>
      <w:bookmarkEnd w:id="176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Фонд  соціального  захисту  інвалідів,  його відділення мають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право  захищати  свої  права  та  законні інтереси, у тому числі в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суді.</w:t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77" w:name="o177"/>
      <w:bookmarkEnd w:id="177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 Частина  десята  статті  20  в  редакції  Закону  N  2249-VIII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( </w:t>
      </w:r>
      <w:hyperlink r:id="rId177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2249-19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19.12.2017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{   Стаття  20  в  редакції  Законів  N  </w:t>
      </w:r>
      <w:hyperlink r:id="rId178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204/94-ВР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від  14.10.94,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N  2606-III  (  </w:t>
      </w:r>
      <w:hyperlink r:id="rId179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2606-14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)  від  05.07.2001; із змінами, внесеними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згідно із Законами N 1344-IV ( </w:t>
      </w:r>
      <w:hyperlink r:id="rId180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1344-15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27.11.2003, N 1771-IV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(  </w:t>
      </w:r>
      <w:hyperlink r:id="rId181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1771-15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15.06.2004, N 2285-IV ( </w:t>
      </w:r>
      <w:hyperlink r:id="rId182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2285-15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23.12.2004,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N  2505-IV  (  </w:t>
      </w:r>
      <w:hyperlink r:id="rId183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2505-15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25.03.2005, N 2602-IV ( </w:t>
      </w:r>
      <w:hyperlink r:id="rId184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2602-15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31.05.2005;   в   редакції  Закону  N  2960-IV  (  </w:t>
      </w:r>
      <w:hyperlink r:id="rId185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2960-15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)  від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06.10.2005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{  Щодо  дії  статті  20  див.  Закон  N  3235-IV  ( </w:t>
      </w:r>
      <w:hyperlink r:id="rId186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3235-15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20.12.2005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78" w:name="o178"/>
      <w:bookmarkEnd w:id="178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C1773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 21.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Держава гарантує особам з інвалідністю дошкільне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виховання, здобуття освіти на рівні, що відповідає їх здібностям і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можливостям.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79" w:name="o179"/>
      <w:bookmarkEnd w:id="179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Дошкільне    виховання,    навчання   осіб   з   інвалідністю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здійснюється  в загальних або спеціальних дошкільних та навчальних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закладах.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80" w:name="o180"/>
      <w:bookmarkEnd w:id="180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Професійна  підготовка або перепідготовка осіб з інвалідністю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здійснюється  з  урахуванням медичних показань і протипоказань для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наступної  трудової  діяльності.  Вибір форм і методів професійної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підготовки   провадиться  згідно  з  висновками  медико-соціальної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експертизи.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81" w:name="o181"/>
      <w:bookmarkEnd w:id="181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    При  навчанні, професійній підготовці або перепідготовці осіб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  інвалідністю  поряд  із  загальними  допускається  застосування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альтернативних форм навчання.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82" w:name="o182"/>
      <w:bookmarkEnd w:id="182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Обдаровані  діти  з  інвалідністю  мають  право  на безплатне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навчання  музики, образотворчого, художньо-прикладного мистецтва у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загальних   навчальних   закладах   або  спеціальних  позашкільних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навчальних закладах.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83" w:name="o183"/>
      <w:bookmarkEnd w:id="183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Навчальні   заклади   надають   освітні   послуги   особам  з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інвалідністю  нарівні  з  іншими  громадянами, у тому числі шляхом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створення належного кадрового, матеріально-технічного забезпечення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та забезпечення розумного пристосування, що враховує індивідуальні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потреби особи з інвалідністю.</w:t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84" w:name="o184"/>
      <w:bookmarkEnd w:id="184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Статтю 21 доповнено частиною шостою згідно із Законом N 4213-VI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( </w:t>
      </w:r>
      <w:hyperlink r:id="rId187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4213-17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22.12.2011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85" w:name="o185"/>
      <w:bookmarkEnd w:id="185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C1773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  22.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Для   реалізації   права  на  вищу  освіту  та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професійно-технічну  освіту  особами з інвалідністю вищі навчальні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заклади  та  професійно-технічні  заклади  створюють  їм необхідні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умови для здобуття відповідної освіти.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86" w:name="o186"/>
      <w:bookmarkEnd w:id="186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Прийом  на  навчання  до  вищих  навчальних  закладів  осіб з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інвалідністю  проводиться  на конкурсній основі відповідно до умов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прийому  на  навчання  до  вищих навчальних закладів, затверджених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центральним  органом  виконавчої  влади,  що забезпечує формування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державної політики у сфері освіти і науки.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87" w:name="o187"/>
      <w:bookmarkEnd w:id="187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Спеціальні  умови  для  здобуття  вищої  освіти  за державним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замовленням  і  за  рахунок  цільових пільгових державних кредитів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надаються: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88" w:name="o188"/>
      <w:bookmarkEnd w:id="188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особам   з   інвалідністю,   які   не  спроможні  відвідувати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навчальний  заклад  (за  рекомендацією органів охорони здоров’я та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соціального захисту населення);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89" w:name="o189"/>
      <w:bookmarkEnd w:id="189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особам,   у   яких   є  захворювання,  зазначені  у  Переліку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захворювань  та патологічних станів, що можуть бути перешкодою для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проходження зовнішнього незалежного оцінювання;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90" w:name="o190"/>
      <w:bookmarkEnd w:id="190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особам  з  інвалідністю  I,  II  групи і дітям з інвалідністю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віком  до  18  років,  яким  не  протипоказане навчання за обраною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спеціальністю.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91" w:name="o191"/>
      <w:bookmarkEnd w:id="191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Прийом    до    професійно-технічного   навчального   закладу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проводиться шляхом конкурсного відбору вступників на навчання.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92" w:name="o192"/>
      <w:bookmarkEnd w:id="192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У разі складення вступних іспитів з позитивним результатом до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професійно-технічних    навчальних    закладів    поза   конкурсом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зараховуються діти з інвалідністю та особи з інвалідністю, яким не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протипоказане навчання за обраною спеціальністю.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93" w:name="o193"/>
      <w:bookmarkEnd w:id="193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За  інших  рівних  умов  переважне  право  на  зарахування до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професійно-технічних    навчальних    закладів   мають   особи   з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інвалідністю та діти з малозабезпечених сімей, у яких: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94" w:name="o194"/>
      <w:bookmarkEnd w:id="194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обидва батьки є особами з інвалідністю;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95" w:name="o195"/>
      <w:bookmarkEnd w:id="195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один з батьків є особою з інвалідністю, а інший помер;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96" w:name="o196"/>
      <w:bookmarkEnd w:id="196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одинока матір є особою з інвалідністю;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97" w:name="o197"/>
      <w:bookmarkEnd w:id="197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    батько є особою з інвалідністю та виховує дитину без матері.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98" w:name="o198"/>
      <w:bookmarkEnd w:id="198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Під  час навчання зазначеним категоріям громадян стипендія (у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разі  призначення) та пенсія (державна соціальна допомога особам з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інвалідністю  з  дитинства та дітям з інвалідністю) виплачуються у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повному розмірі.</w:t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99" w:name="o199"/>
      <w:bookmarkEnd w:id="199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Стаття  22  із  змінами,  внесеними згідно із Законами N 232-IV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(  </w:t>
      </w:r>
      <w:hyperlink r:id="rId188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232-15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)  від 21.11.2002, N 1000-V ( </w:t>
      </w:r>
      <w:hyperlink r:id="rId189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1000-16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03.05.2007,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N  1774-VIII  (  </w:t>
      </w:r>
      <w:hyperlink r:id="rId190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1774-19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)  від  06.12.2016;  в  редакції  Закону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N 2249-VIII ( </w:t>
      </w:r>
      <w:hyperlink r:id="rId191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2249-19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19.12.2017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00" w:name="o200"/>
      <w:bookmarkEnd w:id="200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C1773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23.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Жестова мова як мова осіб з вадами слуху є засобом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спілкування та навчання і захищається державою.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01" w:name="o201"/>
      <w:bookmarkEnd w:id="201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Органи державної влади та органи місцевого самоврядування: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02" w:name="o202"/>
      <w:bookmarkEnd w:id="202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сприяють поширенню  жестової  мови   та   заохоченню   мовної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самобутності осіб з вадами слуху;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03" w:name="o203"/>
      <w:bookmarkEnd w:id="203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гарантують збереження, вивчення і всебічний розвиток жестової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мови,  її використання як засобу виховання,  навчання, викладання,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спілкування і творчості;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04" w:name="o204"/>
      <w:bookmarkEnd w:id="204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забезпечують  можливість  комунікації  осіб  з інвалідністю з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вадами  слуху в органах, установах та закладах соціального захисту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населення,   правоохоронних  органах,  </w:t>
      </w:r>
      <w:proofErr w:type="spellStart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органах</w:t>
      </w:r>
      <w:proofErr w:type="spellEnd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пожежної  безпеки,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аварійно-рятувальних    службах,    закладах   охорони   здоров'я,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навчальних закладах тощо;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05" w:name="o205"/>
      <w:bookmarkEnd w:id="205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сприяють наданню послуг перекладачів жестової мови громадянам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України з вадами слуху, які користуються жестовою мовою;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06" w:name="o206"/>
      <w:bookmarkEnd w:id="206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створюють умови для наукового вивчення жестової мови;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07" w:name="o207"/>
      <w:bookmarkEnd w:id="207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сприяють використанню жестової мови в офіційних відносинах.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08" w:name="o208"/>
      <w:bookmarkEnd w:id="208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Телерадіоорганізації (незалежно  від   форми   власності   та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відомчого підпорядкування) забезпечують субтитрування або переклад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  жестову  мову  офіційних  повідомлень,  </w:t>
      </w:r>
      <w:proofErr w:type="spellStart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кіно-</w:t>
      </w:r>
      <w:proofErr w:type="spellEnd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  відеофільмів,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передач  і  програм  у порядку та на умовах,  визначених Кабінетом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Міністрів України.</w:t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09" w:name="o209"/>
      <w:bookmarkEnd w:id="209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Стаття  23  в  редакції  Законів  N  1773-IV  (  </w:t>
      </w:r>
      <w:hyperlink r:id="rId192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1773-15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) від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15.06.2004, N 4213-VI ( </w:t>
      </w:r>
      <w:hyperlink r:id="rId193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4213-17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22.12.2011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10" w:name="o210"/>
      <w:bookmarkEnd w:id="210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C1773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 24.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Після  закінчення  навчального  закладу особам з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інвалідністю   надається  право  вибору  місця  роботи  з  наявних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варіантів   або   надається   за   їх   бажанням   право  вільного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працевлаштування.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11" w:name="o211"/>
      <w:bookmarkEnd w:id="211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При  відмові  у  прийнятті  на  роботу,  ненаданні  роботи за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спеціальністю  особі  з  інвалідністю,  направленій  за розподілом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після  закінчення  навчального закладу, або при недодержанні інших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умов  трудового  договору  і законодавства про працю підприємство,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установа  та  організація, фізична особа, яка використовує найману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працю  відшкодовує витрати на її проїзд до місця роботи і назад до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місця,  де  вона проживає, а також витрати на проїзд супровідника,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якщо він є необхідним.</w:t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12" w:name="o212"/>
      <w:bookmarkEnd w:id="212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Частина друга статті 24 із змінами, внесеними згідно із Законами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N  1276-VI  (  </w:t>
      </w:r>
      <w:hyperlink r:id="rId194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1276-17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16.04.2009, N 4213-VI ( </w:t>
      </w:r>
      <w:hyperlink r:id="rId195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4213-17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22.12.2011, N 2249-VIII ( </w:t>
      </w:r>
      <w:hyperlink r:id="rId196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2249-19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19.12.2017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13" w:name="o213"/>
      <w:bookmarkEnd w:id="213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C1773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 25.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Підприємства,  установи  та організації, фізичні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особи,  які  використовують найману працю, створюють безпечні і не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шкідливі для здоров'я умови праці, вживають заходів до запобігання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інвалідності  та відновлення працездатності осіб з інвалідністю. У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разі  працевлаштування  особам з інвалідністю забезпечують розумне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пристосування робочих місць.</w:t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14" w:name="o214"/>
      <w:bookmarkEnd w:id="214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Частина перша статті 25 в редакції Закону N 4213-VI ( </w:t>
      </w:r>
      <w:hyperlink r:id="rId197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4213-17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від 22.12.2011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15" w:name="o215"/>
      <w:bookmarkEnd w:id="215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За  особами  з  інвалідністю внаслідок трудового каліцтва або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професійного  захворювання, які проходять професійну реабілітацію,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  тому  числі  професійну  підготовку  і  перепідготовку згідно з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індивідуальною програмою реабілітації, якщо з моменту встановлення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інвалідності   минуло   не   більше  року,  зберігається  середній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заробіток  за  попереднім  місцем роботи із зарахуванням пенсії по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інвалідності  протягом  строку,  передбаченого  програмою. У таких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випадках  відшкодування  витрат з урахуванням сплачених сум пенсій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здійснюється  підприємством, установою та організацією чи фізичною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особою,  яка  використовує  найману  працю,  під час роботи в яких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настала інвалідність.</w:t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16" w:name="o216"/>
      <w:bookmarkEnd w:id="216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Частина друга статті 25 із змінами, внесеними згідно із Законом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N 4213-VI ( </w:t>
      </w:r>
      <w:hyperlink r:id="rId198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4213-17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22.12.2011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17" w:name="o217"/>
      <w:bookmarkEnd w:id="217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V. СТВОРЕННЯ УМОВ ДЛЯ БЕЗПЕРЕШКОДНОГО ДОСТУПУ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ОСІБ З ІНВАЛІДНІСТЮ ДО СОЦІАЛЬНОЇ ІНФРАСТРУКТУРИ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18" w:name="o218"/>
      <w:bookmarkEnd w:id="218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C1773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 26.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Підприємства, установи та організації зобов'язані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створювати  умови  для безперешкодного доступу осіб з інвалідністю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(у  тому  числі  осіб  з  інвалідністю,  які використовують засоби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пересування  та  собак-поводирів)  до об'єктів фізичного оточення.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Власники та виробники транспортних засобів, виробники та замовники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інформації      (друковані      засоби     масової     інформації,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телерадіоорганізації     тощо),     оператори     та    провайдери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proofErr w:type="spellStart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телекомунікацій</w:t>
      </w:r>
      <w:proofErr w:type="spellEnd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повинні забезпечувати надання послуг і виробництво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продукту з урахуванням потреб осіб з інвалідністю.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19" w:name="o219"/>
      <w:bookmarkEnd w:id="219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На об'єктах  фізичного  оточення  і   транспорті   загального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користування  розміщуються знаки,  що застосовуються в міжнародній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практиці для позначення їх доступності для осіб з інвалідністю.</w:t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20" w:name="o220"/>
      <w:bookmarkEnd w:id="220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Абзац  другий  статті 26 набирає чинності з 1 січня 2013 року -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див.  пункт  1  розділу  II  Закону  N  4213-VI  (  </w:t>
      </w:r>
      <w:hyperlink r:id="rId199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4213-17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) від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22.12.2011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21" w:name="o221"/>
      <w:bookmarkEnd w:id="221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На об'єктах фізичного оточення інформація, що оприлюднюється,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дублюється   рельєфним   літерно-цифровим  або  рельєфно-крапковим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шрифтом (</w:t>
      </w:r>
      <w:proofErr w:type="spellStart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шрифтом</w:t>
      </w:r>
      <w:proofErr w:type="spellEnd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Брайля</w:t>
      </w:r>
      <w:proofErr w:type="spellEnd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).</w:t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22" w:name="o222"/>
      <w:bookmarkEnd w:id="222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Абзац  третій  статті 26 набирає чинності з 1 січня 2013 року -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див.  пункт  1  розділу  II  Закону  N  4213-VI  (  </w:t>
      </w:r>
      <w:hyperlink r:id="rId200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4213-17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) від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22.12.2011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23" w:name="o223"/>
      <w:bookmarkEnd w:id="223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Нумерація поверхів,  кабінетів на об'єктах фізичного оточення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наноситься рельєфним літерно-цифровим шрифтом.</w:t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24" w:name="o224"/>
      <w:bookmarkEnd w:id="224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Абзац четвертий статті 26 набирає чинності з 1 січня 2013 року -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див.  пункт  1  розділу  II  Закону  N  4213-VI  (  </w:t>
      </w:r>
      <w:hyperlink r:id="rId201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4213-17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) від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22.12.2011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{  Стаття  26  із  змінами,  внесеними  згідно із Законом N 860-IV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( </w:t>
      </w:r>
      <w:hyperlink r:id="rId202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860-15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22.05.2003; в редакції Закону N 4213-VI ( </w:t>
      </w:r>
      <w:hyperlink r:id="rId203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4213-17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від 22.12.2011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25" w:name="o225"/>
      <w:bookmarkEnd w:id="225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C1773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  27.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Планування   і   забудова  населених  пунктів,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формування мікрорайонів, проектування, будівництво і реконструкція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об'єктів  фізичного  оточення  без  пристосування для використання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особами  з  інвалідністю  не  допускаються.  Зазначена  діяльність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здійснюється  з  урахуванням  думки громадських організацій осіб з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інвалідністю.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26" w:name="o226"/>
      <w:bookmarkEnd w:id="226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У разі якщо діючі об'єкти неможливо повністю пристосувати для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потреб   осіб   з  інвалідністю,  за  погодженням  з  громадськими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організаціями   осіб   з   інвалідністю  здійснюється  їх  розумне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пристосування з урахуванням універсального дизайну.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27" w:name="o227"/>
      <w:bookmarkEnd w:id="227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Фінансування зазначених  заходів  здійснюється   за   рахунок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власників  (</w:t>
      </w:r>
      <w:proofErr w:type="spellStart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балансоутримувачів</w:t>
      </w:r>
      <w:proofErr w:type="spellEnd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)  об'єктів  або орендарів згідно із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договором оренди.</w:t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28" w:name="o228"/>
      <w:bookmarkEnd w:id="228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Стаття  27  в  редакції  Закону  N  4213-VI  (  </w:t>
      </w:r>
      <w:hyperlink r:id="rId204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4213-17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)  від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22.12.2011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29" w:name="o229"/>
      <w:bookmarkEnd w:id="229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C1773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 28.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Підприємства,  організації  та  фізичні  особи -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підприємці,  що  здійснюють  транспортне обслуговування населення,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зобов'язані   забезпечити   спеціальне   обладнання   транспортних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засобів,  вокзалів, аеропортів та інших об'єктів, яке б дало змогу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особам з інвалідністю безперешкодно користуватися їх послугами.</w:t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30" w:name="o230"/>
      <w:bookmarkEnd w:id="230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Частина перша статті 28 із змінами, внесеними згідно із Законом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N 4213-VI ( </w:t>
      </w:r>
      <w:hyperlink r:id="rId205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4213-17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22.12.2011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31" w:name="o231"/>
      <w:bookmarkEnd w:id="231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У  тих випадках, коли діючі транспортні засоби не можуть бути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пристосовані  для  використання  особами  з  інвалідністю,  органи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місцевого   самоврядування   створюють   інші  можливості  для  їх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пересування.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32" w:name="o232"/>
      <w:bookmarkEnd w:id="232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При  проектуванні  і  створенні  нових  засобів  пересування,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реконструкції і будівництві  аеропортів,  залізничних  вокзалів  і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автовокзалів,   морських    і    річкових    портів    обов'язково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передбачається можливість їх використання особами з інвалідністю.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33" w:name="o233"/>
      <w:bookmarkEnd w:id="233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Транспорт  загального  користування  (залізничний,  морський,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річковий,    автомобільний,    авіаційний,    а    також   міський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електротранспорт,  у  тому  числі метрополітен) з метою врахування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обмежених   можливостей   осіб   з   інвалідністю   забезпечується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зовнішніми  звуковими  інформаторами  номера  і  кінцевих  зупинок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маршруту,   текстовими   та   звуковими  системами  у  салоні  для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обов'язкового оголошення зупинок.</w:t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34" w:name="o234"/>
      <w:bookmarkEnd w:id="234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Статтю  28  доповнено  частиною  четвертою  згідно  із  Законом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N  4213-VI ( </w:t>
      </w:r>
      <w:hyperlink r:id="rId206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4213-17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22.12.2011 - набирає чинності з 1 січня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2013  року  - див. пункт 1 розділу II Закону N 4213-VI ( </w:t>
      </w:r>
      <w:hyperlink r:id="rId207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4213-17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від 22.12.2011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35" w:name="o235"/>
      <w:bookmarkEnd w:id="235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Транспортні засоби загального користування, що виготовляються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 Україні або ввозяться на митну  територію  України,  мають  бути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пристосовані  для  користування  особами  з  інвалідністю з вадами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зору,  слуху  та  з  ураженнями  опорно-рухового  апарату, а також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передбачати    можливість    встановлення    зовнішніх    звукових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інформаторів  номера  і  кінцевих  зупинок  маршруту, текстових та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звукових систем у салоні для оголошення зупинок.</w:t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36" w:name="o236"/>
      <w:bookmarkEnd w:id="236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Статтю 28 доповнено частиною п'ятою згідно із Законом N 4213-VI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(  </w:t>
      </w:r>
      <w:hyperlink r:id="rId208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4213-17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22.12.2011 - набирає чинності з 1 січня 2013 року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-  див.  пункт  1  розділу  II  Закону  N  4213-VI ( </w:t>
      </w:r>
      <w:hyperlink r:id="rId209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4213-17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22.12.2011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37" w:name="o237"/>
      <w:bookmarkEnd w:id="237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C1773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 29.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Особи  з  інвалідністю  забезпечуються  житлом у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порядку  і  на  умовах,  передбачених  чинним  законодавством  і з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урахуванням положень цього Закону.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38" w:name="o238"/>
      <w:bookmarkEnd w:id="238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Особи  з інвалідністю та сім'ї, в яких є діти з інвалідністю,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мають  переважне  право  на  поліпшення  житлових  умов в порядку,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передбаченому чинним законодавством.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39" w:name="o239"/>
      <w:bookmarkEnd w:id="239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    </w:t>
      </w:r>
      <w:r w:rsidRPr="00C1773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 30.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Жилі  приміщення, займані особами з інвалідністю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або  сім'ями,  у  складі  яких  вони є, під'їзди, сходові площадки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будинків,  в  яких  мешкають  особи  з  інвалідністю,  мають  бути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обладнані  спеціальними  засобами  і пристосуваннями відповідно до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індивідуальної програми реабілітації, а також телефонним зв'язком.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40" w:name="o240"/>
      <w:bookmarkEnd w:id="240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Обладнання  зазначених  жилих приміщень здійснюється органами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місцевого    самоврядування,    підприємствами,    установами    і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організаціями, у віданні яких знаходиться житловий фонд.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41" w:name="o241"/>
      <w:bookmarkEnd w:id="241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Обладнання  індивідуальних  жилих будинків, в яких проживають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особи  з  інвалідністю,  здійснюється підприємствами, установами і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організаціями,  з  вини  яких  настала  інвалідність,  а  в  інших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випадках - відповідними органами місцевого самоврядування.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42" w:name="o242"/>
      <w:bookmarkEnd w:id="242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У  разі  невідповідності  житла особи з інвалідністю вимогам,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визначеним  висновком медико-соціальної експертизи, і неможливості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його пристосування до потреб особи з інвалідністю може провадитись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заміна жилої площі.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43" w:name="o243"/>
      <w:bookmarkEnd w:id="243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Органи   місцевого   самоврядування   забезпечують  виділення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земельних   ділянок   особам   з  інвалідністю  із  захворюваннями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опорно-рухового  апарату під будівництво гаражів для автомобілів з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ручним керуванням поблизу місця їх проживання.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44" w:name="o244"/>
      <w:bookmarkEnd w:id="244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Власники  спеціально обладнаних чи відведених майданчиків для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паркування   забезпечують   виділення   та  облаштування  в  межах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майданчиків   місць   для   безоплатного  паркування  транспортних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засобів,  якими  керують  водії  з  інвалідністю  або  водії,  які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перевозять  осіб  з  інвалідністю. Водії з інвалідністю або водії,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які  перевозять  осіб з інвалідністю, у тому числі на транспортних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засобах,  що  належать підприємствам, установам, організаціям, які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здійснюють  діяльність  у  сфері соціального захисту населення, та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громадським  організаціям  осіб  з  інвалідністю,  мають  право на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встановлення на транспортному засобі розпізнавального знака "Водій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  інвалідністю"  та  під  час  перевезення  осіб  з  інвалідністю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користуються всіма перевагами, що надаються водіям з інвалідністю.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Водії,  які  керують  транспортними засобами, на яких встановлений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розпізнавальний знак "Водій з інвалідністю", повинні мати при собі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документи,  що  підтверджують  інвалідність  водія  або  одного  з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пасажирів.   Кількість   місць,   призначених   для   безоплатного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паркування   транспортних   засобів,   якими   керують   водії   з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інвалідністю  або  водії,  які  перевозять  осіб  з  інвалідністю,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становить  не  менше  10  відсотків  загальної  кількості місць на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спеціально  обладнаних  чи  відведених майданчиках для паркування,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але  не  менше одного місця з позначенням таких місць відповідними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дорожніми знаками або дорожньою розміткою.</w:t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45" w:name="o245"/>
      <w:bookmarkEnd w:id="245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Статтю 30 доповнено частиною шостою згідно із Законом N 2409-VI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(  </w:t>
      </w:r>
      <w:hyperlink r:id="rId210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2409-17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)  від  01.07.2010;  в  редакції  Закону  N  2109-VIII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( </w:t>
      </w:r>
      <w:hyperlink r:id="rId211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2109-19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22.06.2017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46" w:name="o246"/>
      <w:bookmarkEnd w:id="246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Якщо власники спеціально обладнаних чи відведених майданчиків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для  паркування  не  забезпечили  виділення та облаштування місць,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призначених  для  безоплатного  паркування  транспортних  засобів,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якими  керують водії з інвалідністю або водії, які перевозять осіб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   інвалідністю,   такими   місцями  на  відповідних  майданчиках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вважаються  місця,  на  яких  розміщені  транспортні засоби, якими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керують  водії  з  інвалідністю  або  водії, які перевозять осіб з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інвалідністю.</w:t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47" w:name="o247"/>
      <w:bookmarkEnd w:id="247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Статтю 30 доповнено частиною сьомою згідно із Законом N 2409-VI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(  </w:t>
      </w:r>
      <w:hyperlink r:id="rId212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2409-17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)  від  01.07.2010;  в  редакції  Закону  N  2109-VIII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( </w:t>
      </w:r>
      <w:hyperlink r:id="rId213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2109-19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22.06.2017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48" w:name="o248"/>
      <w:bookmarkEnd w:id="248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    Місця   для  безоплатного  паркування  транспортних  засобів,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передбачені  частиною  шостою  цієї  статті,  також виділяються на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спеціально обладнаних чи відведених майданчиках, у тому числі біля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житлових будинків (крім індивідуальних житлових будинків) та інших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будівель,    їх   власниками/співвласниками   (управителями)   або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орендарями,  на  проїзних частинах автомобільних доріг і тротуарах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(із  числа  місць  для  зупинки та стоянки транспортних засобів) -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органами  виконавчої  влади  та  органами місцевого самоврядування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(суб’єктами   господарювання,  якщо  їм  у  встановленому  порядку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передано   відповідні   частини  доріг  і  тротуарів  для  ведення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господарської  діяльності)  з позначенням таких місць відповідними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дорожніми знаками або дорожньою розміткою.</w:t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49" w:name="o249"/>
      <w:bookmarkEnd w:id="249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Частина статті 30 в редакції Закону N 2109-VIII ( </w:t>
      </w:r>
      <w:hyperlink r:id="rId214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2109-19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22.06.2017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50" w:name="o250"/>
      <w:bookmarkEnd w:id="250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Місця  для транспортних засобів, передбачені частинами шостою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  восьмою  цієї  статті,  визначені  на  спеціально обладнаних чи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відведених  майданчиках  біля  будівель  і  будинків,  мають  бути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розміщені  максимально  близько  до  входу  до  таких  будівель  і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будинків,   а  на  окремих  спеціально  обладнаних  чи  відведених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майданчиках - максимально близько до в’їзду на такі майданчики.</w:t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51" w:name="o251"/>
      <w:bookmarkEnd w:id="251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Частина статті 30 в редакції Закону N 2109-VIII ( </w:t>
      </w:r>
      <w:hyperlink r:id="rId215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2109-19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22.06.2017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52" w:name="o252"/>
      <w:bookmarkEnd w:id="252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На всіх автостоянках незалежно від  форми  власності,  які  є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суб'єктами господарської діяльності чи належать цим суб'єктам,  на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яких надаються послуги  із  зберігання  транспортних  засобів,  що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належать громадянам (крім автостоянок - гаражних кооперативів),  і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охороняються, облаштовуються місця для безоплатного зберігання (за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рахунок коштів місцевих бюджетів) транспортних засобів, зазначених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 частині шостій цієї статті.  Кількість місць на автостоянці  для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безоплатного  зберігання  транспортних  засобів  встановлюється за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поданням відповідного органу місцевого  самоврядування  відповідно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   потреби   з   позначенням  цих  місць  дорожніми  знаками  та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відповідною розміткою.</w:t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53" w:name="o253"/>
      <w:bookmarkEnd w:id="253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Статтю  30  доповнено  частиною  згідно  із  Законом  N 2409-VI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( </w:t>
      </w:r>
      <w:hyperlink r:id="rId216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2409-17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01.07.2010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54" w:name="o254"/>
      <w:bookmarkEnd w:id="254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Порядок   надання   пільг   власникам   транспортних  засобів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  </w:t>
      </w:r>
      <w:hyperlink r:id="rId217" w:tgtFrame="_blank" w:history="1">
        <w:r w:rsidRPr="00C1773C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585-2011-п</w:t>
        </w:r>
      </w:hyperlink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),  зазначених  у  частині  шостій  цієї статті, на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безоплатне  паркування  на  спеціально  обладнаних  чи  відведених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майданчиках   для   паркування  та  на  безоплатне  зберігання  на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автостоянках,   на   яких   надаються   послуги   щодо  зберігання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транспортних  засобів  (крім автостоянок - гаражних кооперативів),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визначається Кабінетом Міністрів України.</w:t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55" w:name="o255"/>
      <w:bookmarkEnd w:id="255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Статтю  30  доповнено  частиною  згідно  із  Законом  N 2409-VI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( </w:t>
      </w:r>
      <w:hyperlink r:id="rId218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2409-17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01.07.2010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56" w:name="o256"/>
      <w:bookmarkEnd w:id="256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C1773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   31.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Виконавчі    комітети    органів   місцевого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самоврядування  не можуть вилучати частину жилої площі, збудованої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  рахунок  коштів громадських організацій осіб з інвалідністю, у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тому  числі  господарським  способом  або з залученням їх коштів в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порядку пайової участі.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57" w:name="o257"/>
      <w:bookmarkEnd w:id="257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C1773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   32.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Особи    з    інвалідністю,   влаштовані   в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будинки-інтернати  або  в інші установи соціальної допомоги, мають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право  на  збереження за ними жилої площі протягом 12 місяців. При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більш  тривалих  строках  звільнена  жила  площа  передається  для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задоволення  потреб  у  житлі  іншим  особам  з  інвалідністю, які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потребують поліпшення житлових умов.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58" w:name="o258"/>
      <w:bookmarkEnd w:id="258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C1773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 33.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Діти з інвалідністю з числа дітей-сиріт та дітей,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позбавлених  батьківського  піклування,  які  проживають  у сім'ях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піклувальників, прийомних сім'ях, дитячих будинках сімейного типу,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державних   або   інших  соціальних  установах,  після  досягнення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повноліття   мають   право   на   позачергове  одержання  житла  і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матеріальну допомогу на його упорядження у разі, якщо за висновком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медико-соціальної     експертизи     вони    можуть    здійснювати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самообслуговування і вести самостійний спосіб життя.</w:t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59" w:name="o259"/>
      <w:bookmarkEnd w:id="259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Стаття  33   в   редакції  Закону  N  2394-VI  ( </w:t>
      </w:r>
      <w:hyperlink r:id="rId219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2394-17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 від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01.07.2010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60" w:name="o260"/>
      <w:bookmarkEnd w:id="260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C1773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  34.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Місцеві  органи  виконавчої  влади  зобов'язані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забезпечувати  особам  з інвалідністю необхідні умови для вільного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доступу   і   користування   культурно-видовищними   закладами   і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спортивними  спорудами, для занять фізкультурою і спортом, а також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забезпечувати надання спеціального спортивного </w:t>
      </w:r>
      <w:proofErr w:type="spellStart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інвентаря</w:t>
      </w:r>
      <w:proofErr w:type="spellEnd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.</w:t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61" w:name="o261"/>
      <w:bookmarkEnd w:id="261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Частина перша статті 34 із змінами, внесеними згідно із Законами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N  860-IV  (  </w:t>
      </w:r>
      <w:hyperlink r:id="rId220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860-15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)  від 22.05.2003, N 5462-VI ( </w:t>
      </w:r>
      <w:hyperlink r:id="rId221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5462-17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16.10.2012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62" w:name="o262"/>
      <w:bookmarkEnd w:id="262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Особи  з  інвалідністю  користуються  переліченими  послугами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безплатно  або  на  пільгових  умовах  згідно  з рішеннями органів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місцевого  самоврядування за участю громадських організацій осіб з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інвалідністю.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63" w:name="o263"/>
      <w:bookmarkEnd w:id="263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C1773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 35.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Особи  з  інвалідністю  забезпечуються  засобами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спілкування,  що  полегшують  їх  взаємодію  між собою та з іншими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категоріями   населення.   Порядок  і  умови  такого  забезпечення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передбачаються   місцевими  органами  виконавчої  влади,  органами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місцевого  самоврядування за участю громадських організацій осіб з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інвалідністю.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64" w:name="o264"/>
      <w:bookmarkEnd w:id="264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Особи  з  інвалідністю  першої  та другої груп мають право на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позачергове   і  пільгове  встановлення  квартирних  телефонів  за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рахунок   видатків,   що   здійснюються   з  місцевих  бюджетів  і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враховуються  під  час визначення обсягу міжбюджетних трансфертів.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Порядок  і  умови  встановлення  телефонів  особам  з інвалідністю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визначаються  Кабінетом Міністрів України з урахуванням пропозицій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всеукраїнських громадських організацій осіб з інвалідністю.</w:t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65" w:name="o265"/>
      <w:bookmarkEnd w:id="265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Частина друга статті 35 із змінами, внесеними згідно із Законом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N 4213-VI ( </w:t>
      </w:r>
      <w:hyperlink r:id="rId222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4213-17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22.12.2011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66" w:name="o266"/>
      <w:bookmarkEnd w:id="266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Особам  з інвалідністю першої, другої груп і сім'ям, у складі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яких  є  двоє  або  більше  осіб  з  інвалідністю,  оплата  послуг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електрозв'язку за місцеві телефонні розмови з квартирних телефонів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за  почасовим  (</w:t>
      </w:r>
      <w:proofErr w:type="spellStart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похвилинним</w:t>
      </w:r>
      <w:proofErr w:type="spellEnd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 </w:t>
      </w:r>
      <w:proofErr w:type="spellStart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посекундним</w:t>
      </w:r>
      <w:proofErr w:type="spellEnd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)  обліком  їх тривалості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встановлюється тільки за їх згодою.</w:t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67" w:name="o267"/>
      <w:bookmarkEnd w:id="267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Частина третя статті 35 із змінами, внесеними згідно із Законом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N 2249-VIII ( </w:t>
      </w:r>
      <w:hyperlink r:id="rId223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2249-19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19.12.2017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68" w:name="o268"/>
      <w:bookmarkEnd w:id="268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Особам  з  інвалідністю першої, другої груп по зору надається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право безплатного користування радіотрансляційною точкою.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69" w:name="o269"/>
      <w:bookmarkEnd w:id="269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Держава здійснює  підтримку   засобів   масової   інформації,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видавництв,  підприємств та організацій, які випускають спеціальну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літературу, звукову та відеопродукцію для осіб з інвалідністю.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70" w:name="o270"/>
      <w:bookmarkEnd w:id="270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При розробці,  виробництві та встановленні засобів зв'язку та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інформації  враховуються  можливості  їх  використання  особами  з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інвалідністю.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71" w:name="o271"/>
      <w:bookmarkEnd w:id="271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Особам  з  інвалідністю по слуху послуги із </w:t>
      </w:r>
      <w:proofErr w:type="spellStart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сурдоперекладу</w:t>
      </w:r>
      <w:proofErr w:type="spellEnd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та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сурдотехніка надаються відповідно до Закону України "Про соціальні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послуги"  (  </w:t>
      </w:r>
      <w:hyperlink r:id="rId224" w:tgtFrame="_blank" w:history="1">
        <w:r w:rsidRPr="00C1773C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966-15</w:t>
        </w:r>
      </w:hyperlink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)  в порядку, визначеному Кабінетом Міністрів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України.</w:t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72" w:name="o272"/>
      <w:bookmarkEnd w:id="272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lastRenderedPageBreak/>
        <w:t xml:space="preserve">{  Стаття  35  в  редакції  Закону  N  1773-IV  (  </w:t>
      </w:r>
      <w:hyperlink r:id="rId225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1773-15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)  від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15.06.2004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73" w:name="o273"/>
      <w:bookmarkEnd w:id="273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VI. МАТЕРІАЛЬНЕ, СОЦІАЛЬНО-ПОБУТОВЕ І МЕДИЧНЕ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ЗАБЕЗПЕЧЕННЯ ОСІБ З ІНВАЛІДНІСТЮ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74" w:name="o274"/>
      <w:bookmarkEnd w:id="274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C1773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  36.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Матеріальне,   соціально-побутове   і  медичне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забезпечення  осіб  з інвалідністю здійснюється у вигляді грошових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виплат   (пенсій,   допомог,   одноразових  виплат),  забезпечення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медикаментами,  технічними  й іншими засобами, включаючи друковані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видання  із  спеціальним  шрифтом,  </w:t>
      </w:r>
      <w:proofErr w:type="spellStart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звукопідсилюючу</w:t>
      </w:r>
      <w:proofErr w:type="spellEnd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апаратуру  та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аналізатори,   а   також   шляхом   надання  послуг  по  медичній,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соціальній,  трудовій  і  професійній  реабілітації, побутовому та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торговельному обслуговуванню.</w:t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75" w:name="o275"/>
      <w:bookmarkEnd w:id="275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Стаття  36  із  змінами,  внесеними згідно із Законом N 1773-IV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( </w:t>
      </w:r>
      <w:hyperlink r:id="rId226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1773-15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15.06.2004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76" w:name="o276"/>
      <w:bookmarkEnd w:id="276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C1773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 37.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Види необхідної матеріальної, соціально-побутової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  медичної  допомоги  особам з інвалідністю визначаються органами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медико-соціальної    експертизи    в    індивідуальній    програмі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реабілітації.   Допомога   подається   за   рахунок  коштів  Фонду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соціального захисту інвалідів.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77" w:name="o277"/>
      <w:bookmarkEnd w:id="277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C1773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 38.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Особам  з  інвалідністю  і  дітям з інвалідністю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надаються   безоплатно   або   на  пільгових  умовах  на  підставі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індивідуальної      програми      реабілітації      послуги     із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соціально-побутового  і медичного обслуговування, технічні та інші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засоби  реабілітації  (засоби  для  пересування,  протезні вироби,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proofErr w:type="spellStart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сурдотехнічні</w:t>
      </w:r>
      <w:proofErr w:type="spellEnd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засоби, мобільні телефони для письмового спілкування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тощо),   вироби  медичного  призначення  (індивідуальні  пристрої,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протези очей, зубів, щелеп, окуляри, слухові та </w:t>
      </w:r>
      <w:proofErr w:type="spellStart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голосоутворювальні</w:t>
      </w:r>
      <w:proofErr w:type="spellEnd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апарати,   ендопротези,  </w:t>
      </w:r>
      <w:proofErr w:type="spellStart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сечо-</w:t>
      </w:r>
      <w:proofErr w:type="spellEnd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та  </w:t>
      </w:r>
      <w:proofErr w:type="spellStart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калоприймачі</w:t>
      </w:r>
      <w:proofErr w:type="spellEnd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тощо),  а  також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автомобілі,  крісла  колісні  з  електроприводом  -  за  наявності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відповідного медичного висновку.</w:t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78" w:name="o278"/>
      <w:bookmarkEnd w:id="278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Частина перша статті 38 в редакції </w:t>
      </w:r>
      <w:proofErr w:type="spellStart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Законыв</w:t>
      </w:r>
      <w:proofErr w:type="spellEnd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N 1760-VI ( </w:t>
      </w:r>
      <w:hyperlink r:id="rId227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1760-17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від 15.12.2009, N 688-VIII ( </w:t>
      </w:r>
      <w:hyperlink r:id="rId228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688-19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15.09.2015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79" w:name="o279"/>
      <w:bookmarkEnd w:id="279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Особі  з  інвалідністю,  законному  представнику недієздатної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особи  з інвалідністю чи дитини з інвалідністю автомобіль, виданий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безоплатно   чи   на  пільгових  умовах,  у  тому  числі  визнаний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гуманітарною допомогою, за бажанням може бути безоплатно переданий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  власність  після  закінчення  10-річного  строку експлуатації у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порядку, визначеному Кабінетом Міністрів України.</w:t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80" w:name="o280"/>
      <w:bookmarkEnd w:id="280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Статтю 38 доповнено новою частиною згідно із Законом N 688-VIII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( </w:t>
      </w:r>
      <w:hyperlink r:id="rId229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688-19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15.09.2015; із змінами, внесеними згідно із Законом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N 2249-VIII ( </w:t>
      </w:r>
      <w:hyperlink r:id="rId230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2249-19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19.12.2017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81" w:name="o281"/>
      <w:bookmarkEnd w:id="281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Після  смерті  особи  з  інвалідністю,  дитини з інвалідністю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автомобіль,  виданий  безоплатно  чи  на  пільгових умовах, у тому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числі визнаний гуманітарною допомогою, за бажанням членів її сім'ї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може   бути   переданий  у  їх  власність  безоплатно  у  порядку,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визначеному  Кабінетом  Міністрів України. Технічні та інші засоби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реабілітації   можуть  бути  залишені  у  власності  членів  сім'ї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померлої  особи  з  інвалідністю, дитини з інвалідністю в порядку,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визначеному Кабінетом Міністрів України.</w:t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82" w:name="o282"/>
      <w:bookmarkEnd w:id="282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Статтю  38 доповнено новою частиною згідно із Законом N 1760-VI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(  </w:t>
      </w:r>
      <w:hyperlink r:id="rId231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1760-17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)  від  15.12.2009;  із  змінами,  внесеними згідно із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Законами  N  2171-VI  (  </w:t>
      </w:r>
      <w:hyperlink r:id="rId232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2171-17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)  від  11.05.2010,  N 2249-VIII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( </w:t>
      </w:r>
      <w:hyperlink r:id="rId233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2249-19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19.12.2017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83" w:name="o283"/>
      <w:bookmarkEnd w:id="283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Особи  з  інвалідністю, які отримують пенсію, що не перевищує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мінімального  розміру  пенсії,  або  державну  соціальну допомогу,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призначену  замість  пенсії,  діти  з  інвалідністю мають право на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безплатне придбання лікарських засобів за рецептами лікарів у разі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амбулаторного лікування.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84" w:name="o284"/>
      <w:bookmarkEnd w:id="284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Особи  з  інвалідністю  першої  і другої груп мають право при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амбулаторному   лікуванні   на  придбання  лікарських  засобів  за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рецептами лікарів з оплатою 50 відсотків їх вартості.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85" w:name="o285"/>
      <w:bookmarkEnd w:id="285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Особи  з  інвалідністю  і  діти  з  інвалідністю за наявності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медичних   показань   мають   право   на   безплатне  забезпечення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санаторно-курортними путівками.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86" w:name="o286"/>
      <w:bookmarkEnd w:id="286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Особи  з  інвалідністю  першої  та другої груп мають право на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позачергове   обслуговування   в  касах  міського  та  міжміського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транспорту,  а  також  на підприємствах, установах та організаціях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усіх  форм  власності  та  підпорядкування,  які  надають будь-які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послуги населенню.</w:t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87" w:name="o287"/>
      <w:bookmarkEnd w:id="287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Статтю  38  доповнено  частиною  згідно  із  Законом  N 2424-VI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( </w:t>
      </w:r>
      <w:hyperlink r:id="rId234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2424-17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02.07.2010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88" w:name="o288"/>
      <w:bookmarkEnd w:id="288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Інформація про  право  на позачергове обслуговування має бути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розташована на видному місці.</w:t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89" w:name="o289"/>
      <w:bookmarkEnd w:id="289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Статтю  38  доповнено  частиною  згідно  із  Законом  N 2424-VI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( </w:t>
      </w:r>
      <w:hyperlink r:id="rId235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2424-17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02.07.2010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90" w:name="o290"/>
      <w:bookmarkEnd w:id="290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Порядок  та  умови забезпечення осіб з інвалідністю і дітей з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інвалідністю    лікарськими,   технічними   та   іншими   засобами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реабілітації, виробами медичного призначення, санаторно-курортними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путівками,  автомобілями,  а  також  переліки  технічних  та інших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засобів  реабілітації  і  виробів  медичного  призначення визначає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Кабінет Міністрів України.</w:t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91" w:name="o291"/>
      <w:bookmarkEnd w:id="291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Частина  статті  38 в редакції Закону N 1760-VI ( </w:t>
      </w:r>
      <w:hyperlink r:id="rId236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1760-17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15.12.2009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{  Стаття  38  в  редакції  Закону  N  1773-IV  (  </w:t>
      </w:r>
      <w:hyperlink r:id="rId237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1773-15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)  від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15.06.2004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92" w:name="o292"/>
      <w:bookmarkEnd w:id="292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C1773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 38-1.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Транспортне обслуговування осіб з інвалідністю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здійснюється на пільгових умовах.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93" w:name="o293"/>
      <w:bookmarkEnd w:id="293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Особи  з  інвалідністю  I та II групи, діти з інвалідністю та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особи,  які  супроводжують осіб з інвалідністю I групи або дітей з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інвалідністю  (не  більше  однієї  особи,  яка супроводжує особу з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інвалідністю  I  групи  або дитину з інвалідністю), мають право на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безплатний проїзд у пасажирському міському транспорті (крім таксі)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  наявності посвідчення чи довідки, зазначених у цьому Законі, а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 разі запровадження автоматизованої системи обліку оплати проїзду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- також електронного квитка, який видається на безоплатній основі.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{  Частини  другу та третю статті 38-1 викладено в редакції Закону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N  76-VIII  ( </w:t>
      </w:r>
      <w:hyperlink r:id="rId238" w:tgtFrame="_blank" w:history="1">
        <w:r w:rsidRPr="00C1773C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76-19</w:t>
        </w:r>
      </w:hyperlink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28.12.2014; із змінами, внесеними згідно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із Законом N 1812-VIII ( </w:t>
      </w:r>
      <w:hyperlink r:id="rId239" w:tgtFrame="_blank" w:history="1">
        <w:r w:rsidRPr="00C1773C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1812-19</w:t>
        </w:r>
      </w:hyperlink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17.01.2017 }</w:t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94" w:name="o294"/>
      <w:bookmarkEnd w:id="294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Установити,  що  норми  змін  по Закону N 76-VIII ( </w:t>
      </w:r>
      <w:hyperlink r:id="rId240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76-19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28.12.2014   в   частині   вилучення  пільгового  проїзду  окремих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категорій  громадян  набувають чинності з 1 червня 2015 року, крім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норм щодо забезпечення пільговим проїздом осіб з інвалідністю I та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II  групи,  дітей  з інвалідністю, дітей-сиріт, дітей, позбавлених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батьківського піклування, учнів із малозабезпечених сімей та осіб,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які  їх  супроводжують  і які супроводжують особу з інвалідністю I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групи, учасників бойових дій - додатково див. пункт 11 розділу III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Закону N 76-VIII ( </w:t>
      </w:r>
      <w:hyperlink r:id="rId241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76-19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28.12.2014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95" w:name="o295"/>
      <w:bookmarkEnd w:id="295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Особи  з  інвалідністю,  діти  з  інвалідністю  та особи, які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супроводжують  осіб  з  інвалідністю  першої  групи  або  дітей  з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інвалідністю  (не  більше  однієї  особи,  яка супроводжує особу з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інвалідністю   або   дитину   з   інвалідністю),  мають  право  на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50-відсоткову   знижку   вартості  проїзду  на  внутрішніх  лініях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(маршрутах) повітряного, залізничного, річкового та автомобільного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транспорту в період з 1 жовтня по 15 травня.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96" w:name="o296"/>
      <w:bookmarkEnd w:id="296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Пільгове  перевезення  осіб  з  інвалідністю  здійснюють  усі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підприємства   транспорту   незалежно   від   форми  власності  та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підпорядкування  відповідно  до  Закону  України  "Про  транспорт"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 </w:t>
      </w:r>
      <w:hyperlink r:id="rId242" w:tgtFrame="_blank" w:history="1">
        <w:r w:rsidRPr="00C1773C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232/94-ВР</w:t>
        </w:r>
      </w:hyperlink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).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97" w:name="o297"/>
      <w:bookmarkEnd w:id="297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Звуження  змісту  та  обсягу  права  осіб  з  інвалідністю на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пільговий проїзд транспортом не допускається.</w:t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98" w:name="o298"/>
      <w:bookmarkEnd w:id="298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Частина статті 38-1 в редакції Закону N 4213-VI ( </w:t>
      </w:r>
      <w:hyperlink r:id="rId243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4213-17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22.12.2011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99" w:name="o299"/>
      <w:bookmarkEnd w:id="299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Порядок  транспортного  обслуговування осіб з інвалідністю та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дітей    з   інвалідністю   на   пільгових   умовах   визначається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нормативно-правовими актами, що регламентують правила користування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громадянами  повітряним,  залізничним,  річковим, автомобільним та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міським електричним транспортом.</w:t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00" w:name="o300"/>
      <w:bookmarkEnd w:id="300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Статтю  38-1  доповнено  частиною  згідно  із  Законом N 107-VI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(  </w:t>
      </w:r>
      <w:hyperlink r:id="rId244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107-17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28.12.2007 - зміну визнано неконституційною згідно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з  Рішенням  Конституційного Суду N 10-рп/2008 ( </w:t>
      </w:r>
      <w:hyperlink r:id="rId245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v010p710-08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22.05.2008;   в   редакції  Закону  N  4213-VI  (  </w:t>
      </w:r>
      <w:hyperlink r:id="rId246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4213-17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)  від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22.12.2011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{  Закон  доповнено  статтею  38-1  згідно  із  Законом  N 1773-IV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( </w:t>
      </w:r>
      <w:hyperlink r:id="rId247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1773-15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15.06.2004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01" w:name="o301"/>
      <w:bookmarkEnd w:id="301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C1773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38-2.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Пільги, передбачені цим Законом, зберігаються за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особами з інвалідністю та дітьми з інвалідністю незалежно від виду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виплачуваної пенсії або допомоги, призначеної замість пенсії.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02" w:name="o302"/>
      <w:bookmarkEnd w:id="302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У випадках,   коли   іншими    нормативно-правовими    актами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передбачені  норми,  що підвищують встановлений цим Законом рівень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соціального  захисту осіб з інвалідністю, застосовуються положення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тих  нормативно-правових  актів,  які визначають найбільший рівень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соціального захисту осіб з інвалідністю.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03" w:name="o303"/>
      <w:bookmarkEnd w:id="303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Якщо  особа з інвалідністю має право на одну і ту ж пільгу за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цим Законом і одночасно за іншим нормативно-правовим актом, пільга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їй  надається  лише  за  одним  з них за її вибором (незалежно від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підстави встановлення пільги).</w:t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04" w:name="o304"/>
      <w:bookmarkEnd w:id="304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Частина  третя  статті  38-2  із  змінами,  внесеними згідно із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Законом N 2249-VIII ( </w:t>
      </w:r>
      <w:hyperlink r:id="rId248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2249-19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19.12.2017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{  Закон  доповнено  статтею  38-2  згідно  із  Законом  N 1773-IV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( </w:t>
      </w:r>
      <w:hyperlink r:id="rId249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1773-15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15.06.2004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05" w:name="o305"/>
      <w:bookmarkEnd w:id="305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C1773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 39.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Особа з інвалідністю має право вибору конкретного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виду соціальної допомоги.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06" w:name="o306"/>
      <w:bookmarkEnd w:id="306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Особа з інвалідністю може відмовитися від того чи іншого виду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соціальної  допомоги,  якщо  вона  не  повною  мірою відповідає її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потребам.  У  такому  разі  особа з інвалідністю вправі самостійно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вирішувати питання про забезпечення себе конкретним видом допомоги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  рахунок  власних  коштів  з  урахуванням  компенсації вартості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аналогічного  виду  соціальної  допомоги,  що  подається державним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органом.</w:t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07" w:name="o307"/>
      <w:bookmarkEnd w:id="307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Частина друга статті 39 із змінами, внесеними згідно із Законом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N 2249-VIII ( </w:t>
      </w:r>
      <w:hyperlink r:id="rId250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2249-19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19.12.2017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08" w:name="o308"/>
      <w:bookmarkEnd w:id="308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C1773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40.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Конкретні умови і порядок пенсійного  забезпечення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  надання  допомоги  та  інших  соціальних  послуг   визначаються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законодавством  про  пенсійне  забезпечення  в  Україні  і  актами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Кабінету Міністрів України з відповідних питань.</w:t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09" w:name="o309"/>
      <w:bookmarkEnd w:id="309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lastRenderedPageBreak/>
        <w:t xml:space="preserve">{  Стаття  40  із  змінами,  внесеними згідно із Законом N 5462-VI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( </w:t>
      </w:r>
      <w:hyperlink r:id="rId251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5462-17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16.10.2012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10" w:name="o310"/>
      <w:bookmarkEnd w:id="310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C1773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41.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Підприємствам та організаціям, що  спеціалізуються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 виробництві товарів, протезно-ортопедичних  виробів та  виробів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фізкультурно-спортивного  призначення,    спеціальних    технічних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засобів  і  пристосувань  для  осіб з інвалідністю, встановлюються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пільги  по  оподаткуванню  в  порядку  і  на  умовах, встановлених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законодавством України.</w:t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11" w:name="o311"/>
      <w:bookmarkEnd w:id="311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Стаття 41 із змінами, внесеними згідно із  Законом  N  </w:t>
      </w:r>
      <w:hyperlink r:id="rId252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200/94-ВР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від 13.10.94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12" w:name="o312"/>
      <w:bookmarkEnd w:id="312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C1773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 42.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Особи,  винні  у  порушенні  вимог цього Закону,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несуть    установлену    законом    матеріальну,    дисциплінарну,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адміністративну чи кримінальну відповідальність.</w:t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13" w:name="o313"/>
      <w:bookmarkEnd w:id="313"/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 Закон  доповнено  статтею  42  згідно  із  Законом  N  4213-VI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( </w:t>
      </w:r>
      <w:hyperlink r:id="rId253" w:tgtFrame="_blank" w:history="1">
        <w:r w:rsidRPr="00C1773C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4213-17</w:t>
        </w:r>
      </w:hyperlink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22.12.2011 }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</w:t>
      </w:r>
      <w:r w:rsidRPr="00C1773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14" w:name="o314"/>
      <w:bookmarkEnd w:id="314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Голова Верховної Ради України                  Л. КРАВЧУК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1773C" w:rsidRPr="00C1773C" w:rsidRDefault="00C1773C" w:rsidP="00C17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15" w:name="o315"/>
      <w:bookmarkEnd w:id="315"/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м. Київ, 21 березня 1991 року </w:t>
      </w:r>
      <w:r w:rsidRPr="00C1773C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N 875-XII </w:t>
      </w:r>
    </w:p>
    <w:p w:rsidR="008C3303" w:rsidRDefault="008C3303"/>
    <w:sectPr w:rsidR="008C33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92"/>
    <w:rsid w:val="008C3303"/>
    <w:rsid w:val="00C1773C"/>
    <w:rsid w:val="00EC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177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773C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semiHidden/>
    <w:unhideWhenUsed/>
    <w:rsid w:val="00C177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1773C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7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177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773C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semiHidden/>
    <w:unhideWhenUsed/>
    <w:rsid w:val="00C177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1773C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7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9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zakon3.rada.gov.ua/laws/show/5462-17" TargetMode="External"/><Relationship Id="rId21" Type="http://schemas.openxmlformats.org/officeDocument/2006/relationships/hyperlink" Target="http://zakon3.rada.gov.ua/laws/show/2602-15" TargetMode="External"/><Relationship Id="rId42" Type="http://schemas.openxmlformats.org/officeDocument/2006/relationships/hyperlink" Target="http://zakon3.rada.gov.ua/laws/show/552-19" TargetMode="External"/><Relationship Id="rId63" Type="http://schemas.openxmlformats.org/officeDocument/2006/relationships/hyperlink" Target="http://zakon3.rada.gov.ua/laws/show/2249-19" TargetMode="External"/><Relationship Id="rId84" Type="http://schemas.openxmlformats.org/officeDocument/2006/relationships/hyperlink" Target="http://zakon3.rada.gov.ua/laws/show/4213-17" TargetMode="External"/><Relationship Id="rId138" Type="http://schemas.openxmlformats.org/officeDocument/2006/relationships/hyperlink" Target="http://zakon3.rada.gov.ua/laws/show/3483-15" TargetMode="External"/><Relationship Id="rId159" Type="http://schemas.openxmlformats.org/officeDocument/2006/relationships/hyperlink" Target="http://zakon3.rada.gov.ua/laws/show/436-15" TargetMode="External"/><Relationship Id="rId170" Type="http://schemas.openxmlformats.org/officeDocument/2006/relationships/hyperlink" Target="http://zakon3.rada.gov.ua/laws/show/v010p710-08" TargetMode="External"/><Relationship Id="rId191" Type="http://schemas.openxmlformats.org/officeDocument/2006/relationships/hyperlink" Target="http://zakon3.rada.gov.ua/laws/show/2249-19" TargetMode="External"/><Relationship Id="rId205" Type="http://schemas.openxmlformats.org/officeDocument/2006/relationships/hyperlink" Target="http://zakon3.rada.gov.ua/laws/show/4213-17" TargetMode="External"/><Relationship Id="rId226" Type="http://schemas.openxmlformats.org/officeDocument/2006/relationships/hyperlink" Target="http://zakon3.rada.gov.ua/laws/show/1773-15" TargetMode="External"/><Relationship Id="rId247" Type="http://schemas.openxmlformats.org/officeDocument/2006/relationships/hyperlink" Target="http://zakon3.rada.gov.ua/laws/show/1773-15" TargetMode="External"/><Relationship Id="rId107" Type="http://schemas.openxmlformats.org/officeDocument/2006/relationships/hyperlink" Target="http://zakon3.rada.gov.ua/laws/show/5462-17" TargetMode="External"/><Relationship Id="rId11" Type="http://schemas.openxmlformats.org/officeDocument/2006/relationships/hyperlink" Target="http://zakon3.rada.gov.ua/laws/show/1926-14" TargetMode="External"/><Relationship Id="rId32" Type="http://schemas.openxmlformats.org/officeDocument/2006/relationships/hyperlink" Target="http://zakon3.rada.gov.ua/laws/show/2394-17" TargetMode="External"/><Relationship Id="rId53" Type="http://schemas.openxmlformats.org/officeDocument/2006/relationships/hyperlink" Target="http://zakon3.rada.gov.ua/laws/show/4213-17" TargetMode="External"/><Relationship Id="rId74" Type="http://schemas.openxmlformats.org/officeDocument/2006/relationships/hyperlink" Target="http://zakon3.rada.gov.ua/laws/show/552-19" TargetMode="External"/><Relationship Id="rId128" Type="http://schemas.openxmlformats.org/officeDocument/2006/relationships/hyperlink" Target="http://zakon3.rada.gov.ua/laws/show/5462-17" TargetMode="External"/><Relationship Id="rId149" Type="http://schemas.openxmlformats.org/officeDocument/2006/relationships/hyperlink" Target="http://zakon3.rada.gov.ua/laws/show/2249-19" TargetMode="External"/><Relationship Id="rId5" Type="http://schemas.openxmlformats.org/officeDocument/2006/relationships/image" Target="media/image1.gif"/><Relationship Id="rId95" Type="http://schemas.openxmlformats.org/officeDocument/2006/relationships/hyperlink" Target="http://zakon3.rada.gov.ua/laws/show/860-15" TargetMode="External"/><Relationship Id="rId160" Type="http://schemas.openxmlformats.org/officeDocument/2006/relationships/hyperlink" Target="http://zakon3.rada.gov.ua/laws/show/5462-17" TargetMode="External"/><Relationship Id="rId181" Type="http://schemas.openxmlformats.org/officeDocument/2006/relationships/hyperlink" Target="http://zakon3.rada.gov.ua/laws/show/1771-15" TargetMode="External"/><Relationship Id="rId216" Type="http://schemas.openxmlformats.org/officeDocument/2006/relationships/hyperlink" Target="http://zakon3.rada.gov.ua/laws/show/2409-17" TargetMode="External"/><Relationship Id="rId237" Type="http://schemas.openxmlformats.org/officeDocument/2006/relationships/hyperlink" Target="http://zakon3.rada.gov.ua/laws/show/1773-15" TargetMode="External"/><Relationship Id="rId22" Type="http://schemas.openxmlformats.org/officeDocument/2006/relationships/hyperlink" Target="http://zakon3.rada.gov.ua/laws/show/2960-15" TargetMode="External"/><Relationship Id="rId43" Type="http://schemas.openxmlformats.org/officeDocument/2006/relationships/hyperlink" Target="http://zakon3.rada.gov.ua/laws/show/688-19" TargetMode="External"/><Relationship Id="rId64" Type="http://schemas.openxmlformats.org/officeDocument/2006/relationships/hyperlink" Target="http://zakon3.rada.gov.ua/laws/show/4213-17" TargetMode="External"/><Relationship Id="rId118" Type="http://schemas.openxmlformats.org/officeDocument/2006/relationships/hyperlink" Target="http://zakon3.rada.gov.ua/laws/show/3483-15" TargetMode="External"/><Relationship Id="rId139" Type="http://schemas.openxmlformats.org/officeDocument/2006/relationships/hyperlink" Target="http://zakon3.rada.gov.ua/laws/show/2249-19" TargetMode="External"/><Relationship Id="rId85" Type="http://schemas.openxmlformats.org/officeDocument/2006/relationships/hyperlink" Target="http://zakon3.rada.gov.ua/laws/show/2960-15" TargetMode="External"/><Relationship Id="rId150" Type="http://schemas.openxmlformats.org/officeDocument/2006/relationships/hyperlink" Target="http://zakon3.rada.gov.ua/laws/show/2249-19" TargetMode="External"/><Relationship Id="rId171" Type="http://schemas.openxmlformats.org/officeDocument/2006/relationships/hyperlink" Target="http://zakon3.rada.gov.ua/laws/show/2457-17" TargetMode="External"/><Relationship Id="rId192" Type="http://schemas.openxmlformats.org/officeDocument/2006/relationships/hyperlink" Target="http://zakon3.rada.gov.ua/laws/show/1773-15" TargetMode="External"/><Relationship Id="rId206" Type="http://schemas.openxmlformats.org/officeDocument/2006/relationships/hyperlink" Target="http://zakon3.rada.gov.ua/laws/show/4213-17" TargetMode="External"/><Relationship Id="rId227" Type="http://schemas.openxmlformats.org/officeDocument/2006/relationships/hyperlink" Target="http://zakon3.rada.gov.ua/laws/show/1760-17" TargetMode="External"/><Relationship Id="rId248" Type="http://schemas.openxmlformats.org/officeDocument/2006/relationships/hyperlink" Target="http://zakon3.rada.gov.ua/laws/show/2249-19" TargetMode="External"/><Relationship Id="rId12" Type="http://schemas.openxmlformats.org/officeDocument/2006/relationships/hyperlink" Target="http://zakon3.rada.gov.ua/laws/show/2606-14" TargetMode="External"/><Relationship Id="rId33" Type="http://schemas.openxmlformats.org/officeDocument/2006/relationships/hyperlink" Target="http://zakon3.rada.gov.ua/laws/show/2409-17" TargetMode="External"/><Relationship Id="rId108" Type="http://schemas.openxmlformats.org/officeDocument/2006/relationships/hyperlink" Target="http://zakon3.rada.gov.ua/laws/show/5462-17" TargetMode="External"/><Relationship Id="rId129" Type="http://schemas.openxmlformats.org/officeDocument/2006/relationships/hyperlink" Target="http://zakon3.rada.gov.ua/laws/show/1926-14" TargetMode="External"/><Relationship Id="rId54" Type="http://schemas.openxmlformats.org/officeDocument/2006/relationships/hyperlink" Target="http://zakon3.rada.gov.ua/laws/show/254%D0%BA/96-%D0%B2%D1%80" TargetMode="External"/><Relationship Id="rId70" Type="http://schemas.openxmlformats.org/officeDocument/2006/relationships/hyperlink" Target="http://zakon3.rada.gov.ua/laws/show/2249-19" TargetMode="External"/><Relationship Id="rId75" Type="http://schemas.openxmlformats.org/officeDocument/2006/relationships/hyperlink" Target="http://zakon3.rada.gov.ua/laws/show/2249-19" TargetMode="External"/><Relationship Id="rId91" Type="http://schemas.openxmlformats.org/officeDocument/2006/relationships/hyperlink" Target="http://zakon3.rada.gov.ua/laws/show/2960-15" TargetMode="External"/><Relationship Id="rId96" Type="http://schemas.openxmlformats.org/officeDocument/2006/relationships/hyperlink" Target="http://zakon3.rada.gov.ua/laws/show/2960-15" TargetMode="External"/><Relationship Id="rId140" Type="http://schemas.openxmlformats.org/officeDocument/2006/relationships/hyperlink" Target="http://zakon3.rada.gov.ua/laws/show/2249-19" TargetMode="External"/><Relationship Id="rId145" Type="http://schemas.openxmlformats.org/officeDocument/2006/relationships/hyperlink" Target="http://zakon3.rada.gov.ua/laws/show/5462-17" TargetMode="External"/><Relationship Id="rId161" Type="http://schemas.openxmlformats.org/officeDocument/2006/relationships/hyperlink" Target="http://zakon3.rada.gov.ua/laws/show/2249-19" TargetMode="External"/><Relationship Id="rId166" Type="http://schemas.openxmlformats.org/officeDocument/2006/relationships/hyperlink" Target="http://zakon3.rada.gov.ua/laws/show/2249-19" TargetMode="External"/><Relationship Id="rId182" Type="http://schemas.openxmlformats.org/officeDocument/2006/relationships/hyperlink" Target="http://zakon3.rada.gov.ua/laws/show/2285-15" TargetMode="External"/><Relationship Id="rId187" Type="http://schemas.openxmlformats.org/officeDocument/2006/relationships/hyperlink" Target="http://zakon3.rada.gov.ua/laws/show/4213-17" TargetMode="External"/><Relationship Id="rId217" Type="http://schemas.openxmlformats.org/officeDocument/2006/relationships/hyperlink" Target="http://zakon3.rada.gov.ua/laws/show/585-2011-%D0%BF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2249-19" TargetMode="External"/><Relationship Id="rId212" Type="http://schemas.openxmlformats.org/officeDocument/2006/relationships/hyperlink" Target="http://zakon3.rada.gov.ua/laws/show/2409-17" TargetMode="External"/><Relationship Id="rId233" Type="http://schemas.openxmlformats.org/officeDocument/2006/relationships/hyperlink" Target="http://zakon3.rada.gov.ua/laws/show/2249-19" TargetMode="External"/><Relationship Id="rId238" Type="http://schemas.openxmlformats.org/officeDocument/2006/relationships/hyperlink" Target="http://zakon3.rada.gov.ua/laws/show/76-19" TargetMode="External"/><Relationship Id="rId254" Type="http://schemas.openxmlformats.org/officeDocument/2006/relationships/fontTable" Target="fontTable.xml"/><Relationship Id="rId23" Type="http://schemas.openxmlformats.org/officeDocument/2006/relationships/hyperlink" Target="http://zakon3.rada.gov.ua/laws/show/3235-15" TargetMode="External"/><Relationship Id="rId28" Type="http://schemas.openxmlformats.org/officeDocument/2006/relationships/hyperlink" Target="http://zakon3.rada.gov.ua/laws/show/1276-17" TargetMode="External"/><Relationship Id="rId49" Type="http://schemas.openxmlformats.org/officeDocument/2006/relationships/hyperlink" Target="http://zakon3.rada.gov.ua/laws/show/204/94-%D0%B2%D1%80" TargetMode="External"/><Relationship Id="rId114" Type="http://schemas.openxmlformats.org/officeDocument/2006/relationships/hyperlink" Target="http://zakon3.rada.gov.ua/laws/show/3483-15" TargetMode="External"/><Relationship Id="rId119" Type="http://schemas.openxmlformats.org/officeDocument/2006/relationships/hyperlink" Target="http://zakon3.rada.gov.ua/laws/show/2249-19" TargetMode="External"/><Relationship Id="rId44" Type="http://schemas.openxmlformats.org/officeDocument/2006/relationships/hyperlink" Target="http://zakon3.rada.gov.ua/laws/show/922-19" TargetMode="External"/><Relationship Id="rId60" Type="http://schemas.openxmlformats.org/officeDocument/2006/relationships/hyperlink" Target="http://zakon3.rada.gov.ua/laws/show/995_g71" TargetMode="External"/><Relationship Id="rId65" Type="http://schemas.openxmlformats.org/officeDocument/2006/relationships/hyperlink" Target="http://zakon3.rada.gov.ua/laws/show/5462-17" TargetMode="External"/><Relationship Id="rId81" Type="http://schemas.openxmlformats.org/officeDocument/2006/relationships/hyperlink" Target="http://zakon3.rada.gov.ua/laws/show/4213-17" TargetMode="External"/><Relationship Id="rId86" Type="http://schemas.openxmlformats.org/officeDocument/2006/relationships/hyperlink" Target="http://zakon3.rada.gov.ua/laws/show/107-17" TargetMode="External"/><Relationship Id="rId130" Type="http://schemas.openxmlformats.org/officeDocument/2006/relationships/hyperlink" Target="http://zakon3.rada.gov.ua/laws/show/2960-15" TargetMode="External"/><Relationship Id="rId135" Type="http://schemas.openxmlformats.org/officeDocument/2006/relationships/hyperlink" Target="http://zakon3.rada.gov.ua/laws/show/2249-19" TargetMode="External"/><Relationship Id="rId151" Type="http://schemas.openxmlformats.org/officeDocument/2006/relationships/hyperlink" Target="http://zakon3.rada.gov.ua/laws/show/204/94-%D0%B2%D1%80" TargetMode="External"/><Relationship Id="rId156" Type="http://schemas.openxmlformats.org/officeDocument/2006/relationships/hyperlink" Target="http://zakon3.rada.gov.ua/laws/show/2960-15" TargetMode="External"/><Relationship Id="rId177" Type="http://schemas.openxmlformats.org/officeDocument/2006/relationships/hyperlink" Target="http://zakon3.rada.gov.ua/laws/show/2249-19" TargetMode="External"/><Relationship Id="rId198" Type="http://schemas.openxmlformats.org/officeDocument/2006/relationships/hyperlink" Target="http://zakon3.rada.gov.ua/laws/show/4213-17" TargetMode="External"/><Relationship Id="rId172" Type="http://schemas.openxmlformats.org/officeDocument/2006/relationships/hyperlink" Target="http://zakon3.rada.gov.ua/laws/show/5462-17" TargetMode="External"/><Relationship Id="rId193" Type="http://schemas.openxmlformats.org/officeDocument/2006/relationships/hyperlink" Target="http://zakon3.rada.gov.ua/laws/show/4213-17" TargetMode="External"/><Relationship Id="rId202" Type="http://schemas.openxmlformats.org/officeDocument/2006/relationships/hyperlink" Target="http://zakon3.rada.gov.ua/laws/show/860-15" TargetMode="External"/><Relationship Id="rId207" Type="http://schemas.openxmlformats.org/officeDocument/2006/relationships/hyperlink" Target="http://zakon3.rada.gov.ua/laws/show/4213-17" TargetMode="External"/><Relationship Id="rId223" Type="http://schemas.openxmlformats.org/officeDocument/2006/relationships/hyperlink" Target="http://zakon3.rada.gov.ua/laws/show/2249-19" TargetMode="External"/><Relationship Id="rId228" Type="http://schemas.openxmlformats.org/officeDocument/2006/relationships/hyperlink" Target="http://zakon3.rada.gov.ua/laws/show/688-19" TargetMode="External"/><Relationship Id="rId244" Type="http://schemas.openxmlformats.org/officeDocument/2006/relationships/hyperlink" Target="http://zakon3.rada.gov.ua/laws/show/107-17" TargetMode="External"/><Relationship Id="rId249" Type="http://schemas.openxmlformats.org/officeDocument/2006/relationships/hyperlink" Target="http://zakon3.rada.gov.ua/laws/show/1773-15" TargetMode="External"/><Relationship Id="rId13" Type="http://schemas.openxmlformats.org/officeDocument/2006/relationships/hyperlink" Target="http://zakon3.rada.gov.ua/laws/show/232-15" TargetMode="External"/><Relationship Id="rId18" Type="http://schemas.openxmlformats.org/officeDocument/2006/relationships/hyperlink" Target="http://zakon3.rada.gov.ua/laws/show/1773-15" TargetMode="External"/><Relationship Id="rId39" Type="http://schemas.openxmlformats.org/officeDocument/2006/relationships/hyperlink" Target="http://zakon3.rada.gov.ua/laws/show/1519-18" TargetMode="External"/><Relationship Id="rId109" Type="http://schemas.openxmlformats.org/officeDocument/2006/relationships/hyperlink" Target="http://zakon3.rada.gov.ua/laws/show/5462-17" TargetMode="External"/><Relationship Id="rId34" Type="http://schemas.openxmlformats.org/officeDocument/2006/relationships/hyperlink" Target="http://zakon3.rada.gov.ua/laws/show/2424-17" TargetMode="External"/><Relationship Id="rId50" Type="http://schemas.openxmlformats.org/officeDocument/2006/relationships/hyperlink" Target="http://zakon3.rada.gov.ua/laws/show/860-15" TargetMode="External"/><Relationship Id="rId55" Type="http://schemas.openxmlformats.org/officeDocument/2006/relationships/hyperlink" Target="http://zakon3.rada.gov.ua/laws/show/4213-17" TargetMode="External"/><Relationship Id="rId76" Type="http://schemas.openxmlformats.org/officeDocument/2006/relationships/hyperlink" Target="http://zakon3.rada.gov.ua/laws/show/4213-17" TargetMode="External"/><Relationship Id="rId97" Type="http://schemas.openxmlformats.org/officeDocument/2006/relationships/hyperlink" Target="http://zakon3.rada.gov.ua/laws/show/4213-17" TargetMode="External"/><Relationship Id="rId104" Type="http://schemas.openxmlformats.org/officeDocument/2006/relationships/hyperlink" Target="http://zakon3.rada.gov.ua/laws/show/5462-17" TargetMode="External"/><Relationship Id="rId120" Type="http://schemas.openxmlformats.org/officeDocument/2006/relationships/hyperlink" Target="http://zakon3.rada.gov.ua/laws/show/5462-17" TargetMode="External"/><Relationship Id="rId125" Type="http://schemas.openxmlformats.org/officeDocument/2006/relationships/hyperlink" Target="http://zakon3.rada.gov.ua/laws/show/2960-15" TargetMode="External"/><Relationship Id="rId141" Type="http://schemas.openxmlformats.org/officeDocument/2006/relationships/hyperlink" Target="http://zakon3.rada.gov.ua/laws/show/2249-19" TargetMode="External"/><Relationship Id="rId146" Type="http://schemas.openxmlformats.org/officeDocument/2006/relationships/hyperlink" Target="http://zakon3.rada.gov.ua/laws/show/2249-19" TargetMode="External"/><Relationship Id="rId167" Type="http://schemas.openxmlformats.org/officeDocument/2006/relationships/hyperlink" Target="http://zakon3.rada.gov.ua/laws/show/3483-15" TargetMode="External"/><Relationship Id="rId188" Type="http://schemas.openxmlformats.org/officeDocument/2006/relationships/hyperlink" Target="http://zakon3.rada.gov.ua/laws/show/232-15" TargetMode="External"/><Relationship Id="rId7" Type="http://schemas.openxmlformats.org/officeDocument/2006/relationships/hyperlink" Target="http://zakon3.rada.gov.ua/laws/show/876-12" TargetMode="External"/><Relationship Id="rId71" Type="http://schemas.openxmlformats.org/officeDocument/2006/relationships/hyperlink" Target="http://zakon3.rada.gov.ua/laws/show/2109-14" TargetMode="External"/><Relationship Id="rId92" Type="http://schemas.openxmlformats.org/officeDocument/2006/relationships/hyperlink" Target="http://zakon3.rada.gov.ua/laws/show/200/94-%D0%B2%D1%80" TargetMode="External"/><Relationship Id="rId162" Type="http://schemas.openxmlformats.org/officeDocument/2006/relationships/hyperlink" Target="http://zakon3.rada.gov.ua/laws/show/2249-19" TargetMode="External"/><Relationship Id="rId183" Type="http://schemas.openxmlformats.org/officeDocument/2006/relationships/hyperlink" Target="http://zakon3.rada.gov.ua/laws/show/2505-15" TargetMode="External"/><Relationship Id="rId213" Type="http://schemas.openxmlformats.org/officeDocument/2006/relationships/hyperlink" Target="http://zakon3.rada.gov.ua/laws/show/2109-19" TargetMode="External"/><Relationship Id="rId218" Type="http://schemas.openxmlformats.org/officeDocument/2006/relationships/hyperlink" Target="http://zakon3.rada.gov.ua/laws/show/2409-17" TargetMode="External"/><Relationship Id="rId234" Type="http://schemas.openxmlformats.org/officeDocument/2006/relationships/hyperlink" Target="http://zakon3.rada.gov.ua/laws/show/2424-17" TargetMode="External"/><Relationship Id="rId239" Type="http://schemas.openxmlformats.org/officeDocument/2006/relationships/hyperlink" Target="http://zakon3.rada.gov.ua/laws/show/1812-19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zakon3.rada.gov.ua/laws/show/1760-17" TargetMode="External"/><Relationship Id="rId250" Type="http://schemas.openxmlformats.org/officeDocument/2006/relationships/hyperlink" Target="http://zakon3.rada.gov.ua/laws/show/2249-19" TargetMode="External"/><Relationship Id="rId255" Type="http://schemas.openxmlformats.org/officeDocument/2006/relationships/theme" Target="theme/theme1.xml"/><Relationship Id="rId24" Type="http://schemas.openxmlformats.org/officeDocument/2006/relationships/hyperlink" Target="http://zakon3.rada.gov.ua/laws/show/3483-15" TargetMode="External"/><Relationship Id="rId40" Type="http://schemas.openxmlformats.org/officeDocument/2006/relationships/hyperlink" Target="http://zakon3.rada.gov.ua/laws/show/1697-18" TargetMode="External"/><Relationship Id="rId45" Type="http://schemas.openxmlformats.org/officeDocument/2006/relationships/hyperlink" Target="http://zakon3.rada.gov.ua/laws/show/1774-19" TargetMode="External"/><Relationship Id="rId66" Type="http://schemas.openxmlformats.org/officeDocument/2006/relationships/hyperlink" Target="http://zakon3.rada.gov.ua/laws/show/1317-2009-%D0%BF" TargetMode="External"/><Relationship Id="rId87" Type="http://schemas.openxmlformats.org/officeDocument/2006/relationships/hyperlink" Target="http://zakon3.rada.gov.ua/laws/show/2457-17" TargetMode="External"/><Relationship Id="rId110" Type="http://schemas.openxmlformats.org/officeDocument/2006/relationships/hyperlink" Target="http://zakon3.rada.gov.ua/laws/show/5462-17" TargetMode="External"/><Relationship Id="rId115" Type="http://schemas.openxmlformats.org/officeDocument/2006/relationships/hyperlink" Target="http://zakon3.rada.gov.ua/laws/show/5462-17" TargetMode="External"/><Relationship Id="rId131" Type="http://schemas.openxmlformats.org/officeDocument/2006/relationships/hyperlink" Target="http://zakon3.rada.gov.ua/laws/show/860-15" TargetMode="External"/><Relationship Id="rId136" Type="http://schemas.openxmlformats.org/officeDocument/2006/relationships/hyperlink" Target="http://zakon3.rada.gov.ua/laws/show/2249-19" TargetMode="External"/><Relationship Id="rId157" Type="http://schemas.openxmlformats.org/officeDocument/2006/relationships/hyperlink" Target="http://zakon3.rada.gov.ua/laws/show/3483-15" TargetMode="External"/><Relationship Id="rId178" Type="http://schemas.openxmlformats.org/officeDocument/2006/relationships/hyperlink" Target="http://zakon3.rada.gov.ua/laws/show/204/94-%D0%B2%D1%80" TargetMode="External"/><Relationship Id="rId61" Type="http://schemas.openxmlformats.org/officeDocument/2006/relationships/hyperlink" Target="http://zakon3.rada.gov.ua/laws/show/5207-17" TargetMode="External"/><Relationship Id="rId82" Type="http://schemas.openxmlformats.org/officeDocument/2006/relationships/hyperlink" Target="http://zakon3.rada.gov.ua/laws/show/1697-18" TargetMode="External"/><Relationship Id="rId152" Type="http://schemas.openxmlformats.org/officeDocument/2006/relationships/hyperlink" Target="http://zakon3.rada.gov.ua/laws/show/2606-14" TargetMode="External"/><Relationship Id="rId173" Type="http://schemas.openxmlformats.org/officeDocument/2006/relationships/hyperlink" Target="http://zakon3.rada.gov.ua/laws/show/2249-19" TargetMode="External"/><Relationship Id="rId194" Type="http://schemas.openxmlformats.org/officeDocument/2006/relationships/hyperlink" Target="http://zakon3.rada.gov.ua/laws/show/1276-17" TargetMode="External"/><Relationship Id="rId199" Type="http://schemas.openxmlformats.org/officeDocument/2006/relationships/hyperlink" Target="http://zakon3.rada.gov.ua/laws/show/4213-17" TargetMode="External"/><Relationship Id="rId203" Type="http://schemas.openxmlformats.org/officeDocument/2006/relationships/hyperlink" Target="http://zakon3.rada.gov.ua/laws/show/4213-17" TargetMode="External"/><Relationship Id="rId208" Type="http://schemas.openxmlformats.org/officeDocument/2006/relationships/hyperlink" Target="http://zakon3.rada.gov.ua/laws/show/4213-17" TargetMode="External"/><Relationship Id="rId229" Type="http://schemas.openxmlformats.org/officeDocument/2006/relationships/hyperlink" Target="http://zakon3.rada.gov.ua/laws/show/688-19" TargetMode="External"/><Relationship Id="rId19" Type="http://schemas.openxmlformats.org/officeDocument/2006/relationships/hyperlink" Target="http://zakon3.rada.gov.ua/laws/show/2285-15" TargetMode="External"/><Relationship Id="rId224" Type="http://schemas.openxmlformats.org/officeDocument/2006/relationships/hyperlink" Target="http://zakon3.rada.gov.ua/laws/show/966-15" TargetMode="External"/><Relationship Id="rId240" Type="http://schemas.openxmlformats.org/officeDocument/2006/relationships/hyperlink" Target="http://zakon3.rada.gov.ua/laws/show/76-19" TargetMode="External"/><Relationship Id="rId245" Type="http://schemas.openxmlformats.org/officeDocument/2006/relationships/hyperlink" Target="http://zakon3.rada.gov.ua/laws/show/v010p710-08" TargetMode="External"/><Relationship Id="rId14" Type="http://schemas.openxmlformats.org/officeDocument/2006/relationships/hyperlink" Target="http://zakon3.rada.gov.ua/laws/show/860-15" TargetMode="External"/><Relationship Id="rId30" Type="http://schemas.openxmlformats.org/officeDocument/2006/relationships/hyperlink" Target="http://zakon3.rada.gov.ua/laws/show/2171-17" TargetMode="External"/><Relationship Id="rId35" Type="http://schemas.openxmlformats.org/officeDocument/2006/relationships/hyperlink" Target="http://zakon3.rada.gov.ua/laws/show/2457-17" TargetMode="External"/><Relationship Id="rId56" Type="http://schemas.openxmlformats.org/officeDocument/2006/relationships/hyperlink" Target="http://zakon3.rada.gov.ua/laws/show/860-15" TargetMode="External"/><Relationship Id="rId77" Type="http://schemas.openxmlformats.org/officeDocument/2006/relationships/hyperlink" Target="http://zakon3.rada.gov.ua/laws/show/1000-16" TargetMode="External"/><Relationship Id="rId100" Type="http://schemas.openxmlformats.org/officeDocument/2006/relationships/hyperlink" Target="http://zakon3.rada.gov.ua/laws/show/481/96-%D0%B2%D1%80" TargetMode="External"/><Relationship Id="rId105" Type="http://schemas.openxmlformats.org/officeDocument/2006/relationships/hyperlink" Target="http://zakon3.rada.gov.ua/laws/show/5462-17" TargetMode="External"/><Relationship Id="rId126" Type="http://schemas.openxmlformats.org/officeDocument/2006/relationships/hyperlink" Target="http://zakon3.rada.gov.ua/laws/show/5462-17" TargetMode="External"/><Relationship Id="rId147" Type="http://schemas.openxmlformats.org/officeDocument/2006/relationships/hyperlink" Target="http://zakon3.rada.gov.ua/laws/show/5462-17" TargetMode="External"/><Relationship Id="rId168" Type="http://schemas.openxmlformats.org/officeDocument/2006/relationships/hyperlink" Target="http://zakon3.rada.gov.ua/laws/show/5462-17" TargetMode="External"/><Relationship Id="rId8" Type="http://schemas.openxmlformats.org/officeDocument/2006/relationships/hyperlink" Target="http://zakon3.rada.gov.ua/laws/show/200/94-%D0%B2%D1%80" TargetMode="External"/><Relationship Id="rId51" Type="http://schemas.openxmlformats.org/officeDocument/2006/relationships/hyperlink" Target="http://zakon3.rada.gov.ua/laws/show/1773-15" TargetMode="External"/><Relationship Id="rId72" Type="http://schemas.openxmlformats.org/officeDocument/2006/relationships/hyperlink" Target="http://zakon3.rada.gov.ua/laws/show/1727-15" TargetMode="External"/><Relationship Id="rId93" Type="http://schemas.openxmlformats.org/officeDocument/2006/relationships/hyperlink" Target="http://zakon3.rada.gov.ua/laws/show/2960-15" TargetMode="External"/><Relationship Id="rId98" Type="http://schemas.openxmlformats.org/officeDocument/2006/relationships/hyperlink" Target="http://zakon3.rada.gov.ua/laws/show/481/96-%D0%B2%D1%80" TargetMode="External"/><Relationship Id="rId121" Type="http://schemas.openxmlformats.org/officeDocument/2006/relationships/hyperlink" Target="http://zakon3.rada.gov.ua/laws/show/5462-17" TargetMode="External"/><Relationship Id="rId142" Type="http://schemas.openxmlformats.org/officeDocument/2006/relationships/hyperlink" Target="http://zakon3.rada.gov.ua/laws/show/2249-19" TargetMode="External"/><Relationship Id="rId163" Type="http://schemas.openxmlformats.org/officeDocument/2006/relationships/hyperlink" Target="http://zakon3.rada.gov.ua/laws/show/5462-17" TargetMode="External"/><Relationship Id="rId184" Type="http://schemas.openxmlformats.org/officeDocument/2006/relationships/hyperlink" Target="http://zakon3.rada.gov.ua/laws/show/2602-15" TargetMode="External"/><Relationship Id="rId189" Type="http://schemas.openxmlformats.org/officeDocument/2006/relationships/hyperlink" Target="http://zakon3.rada.gov.ua/laws/show/1000-16" TargetMode="External"/><Relationship Id="rId219" Type="http://schemas.openxmlformats.org/officeDocument/2006/relationships/hyperlink" Target="http://zakon3.rada.gov.ua/laws/show/2394-17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zakon3.rada.gov.ua/laws/show/2109-19" TargetMode="External"/><Relationship Id="rId230" Type="http://schemas.openxmlformats.org/officeDocument/2006/relationships/hyperlink" Target="http://zakon3.rada.gov.ua/laws/show/2249-19" TargetMode="External"/><Relationship Id="rId235" Type="http://schemas.openxmlformats.org/officeDocument/2006/relationships/hyperlink" Target="http://zakon3.rada.gov.ua/laws/show/2424-17" TargetMode="External"/><Relationship Id="rId251" Type="http://schemas.openxmlformats.org/officeDocument/2006/relationships/hyperlink" Target="http://zakon3.rada.gov.ua/laws/show/5462-17" TargetMode="External"/><Relationship Id="rId25" Type="http://schemas.openxmlformats.org/officeDocument/2006/relationships/hyperlink" Target="http://zakon3.rada.gov.ua/laws/show/1000-16" TargetMode="External"/><Relationship Id="rId46" Type="http://schemas.openxmlformats.org/officeDocument/2006/relationships/hyperlink" Target="http://zakon3.rada.gov.ua/laws/show/1812-19" TargetMode="External"/><Relationship Id="rId67" Type="http://schemas.openxmlformats.org/officeDocument/2006/relationships/hyperlink" Target="http://zakon3.rada.gov.ua/laws/show/5462-17" TargetMode="External"/><Relationship Id="rId116" Type="http://schemas.openxmlformats.org/officeDocument/2006/relationships/hyperlink" Target="http://zakon3.rada.gov.ua/laws/show/5462-17" TargetMode="External"/><Relationship Id="rId137" Type="http://schemas.openxmlformats.org/officeDocument/2006/relationships/hyperlink" Target="http://zakon3.rada.gov.ua/laws/show/2249-19" TargetMode="External"/><Relationship Id="rId158" Type="http://schemas.openxmlformats.org/officeDocument/2006/relationships/hyperlink" Target="http://zakon3.rada.gov.ua/laws/show/2249-19" TargetMode="External"/><Relationship Id="rId20" Type="http://schemas.openxmlformats.org/officeDocument/2006/relationships/hyperlink" Target="http://zakon3.rada.gov.ua/laws/show/2505-15" TargetMode="External"/><Relationship Id="rId41" Type="http://schemas.openxmlformats.org/officeDocument/2006/relationships/hyperlink" Target="http://zakon3.rada.gov.ua/laws/show/76-19" TargetMode="External"/><Relationship Id="rId62" Type="http://schemas.openxmlformats.org/officeDocument/2006/relationships/hyperlink" Target="http://zakon3.rada.gov.ua/laws/show/1519-18" TargetMode="External"/><Relationship Id="rId83" Type="http://schemas.openxmlformats.org/officeDocument/2006/relationships/hyperlink" Target="http://zakon3.rada.gov.ua/laws/show/860-15" TargetMode="External"/><Relationship Id="rId88" Type="http://schemas.openxmlformats.org/officeDocument/2006/relationships/hyperlink" Target="http://zakon3.rada.gov.ua/laws/show/2249-19" TargetMode="External"/><Relationship Id="rId111" Type="http://schemas.openxmlformats.org/officeDocument/2006/relationships/hyperlink" Target="http://zakon3.rada.gov.ua/laws/show/5462-17" TargetMode="External"/><Relationship Id="rId132" Type="http://schemas.openxmlformats.org/officeDocument/2006/relationships/hyperlink" Target="http://zakon3.rada.gov.ua/laws/show/3483-15" TargetMode="External"/><Relationship Id="rId153" Type="http://schemas.openxmlformats.org/officeDocument/2006/relationships/hyperlink" Target="http://zakon3.rada.gov.ua/laws/show/910-15" TargetMode="External"/><Relationship Id="rId174" Type="http://schemas.openxmlformats.org/officeDocument/2006/relationships/hyperlink" Target="http://zakon3.rada.gov.ua/laws/show/5462-17" TargetMode="External"/><Relationship Id="rId179" Type="http://schemas.openxmlformats.org/officeDocument/2006/relationships/hyperlink" Target="http://zakon3.rada.gov.ua/laws/show/2606-14" TargetMode="External"/><Relationship Id="rId195" Type="http://schemas.openxmlformats.org/officeDocument/2006/relationships/hyperlink" Target="http://zakon3.rada.gov.ua/laws/show/4213-17" TargetMode="External"/><Relationship Id="rId209" Type="http://schemas.openxmlformats.org/officeDocument/2006/relationships/hyperlink" Target="http://zakon3.rada.gov.ua/laws/show/4213-17" TargetMode="External"/><Relationship Id="rId190" Type="http://schemas.openxmlformats.org/officeDocument/2006/relationships/hyperlink" Target="http://zakon3.rada.gov.ua/laws/show/1774-19" TargetMode="External"/><Relationship Id="rId204" Type="http://schemas.openxmlformats.org/officeDocument/2006/relationships/hyperlink" Target="http://zakon3.rada.gov.ua/laws/show/4213-17" TargetMode="External"/><Relationship Id="rId220" Type="http://schemas.openxmlformats.org/officeDocument/2006/relationships/hyperlink" Target="http://zakon3.rada.gov.ua/laws/show/860-15" TargetMode="External"/><Relationship Id="rId225" Type="http://schemas.openxmlformats.org/officeDocument/2006/relationships/hyperlink" Target="http://zakon3.rada.gov.ua/laws/show/1773-15" TargetMode="External"/><Relationship Id="rId241" Type="http://schemas.openxmlformats.org/officeDocument/2006/relationships/hyperlink" Target="http://zakon3.rada.gov.ua/laws/show/76-19" TargetMode="External"/><Relationship Id="rId246" Type="http://schemas.openxmlformats.org/officeDocument/2006/relationships/hyperlink" Target="http://zakon3.rada.gov.ua/laws/show/4213-17" TargetMode="External"/><Relationship Id="rId15" Type="http://schemas.openxmlformats.org/officeDocument/2006/relationships/hyperlink" Target="http://zakon3.rada.gov.ua/laws/show/910-15" TargetMode="External"/><Relationship Id="rId36" Type="http://schemas.openxmlformats.org/officeDocument/2006/relationships/hyperlink" Target="http://zakon3.rada.gov.ua/laws/show/4213-17" TargetMode="External"/><Relationship Id="rId57" Type="http://schemas.openxmlformats.org/officeDocument/2006/relationships/hyperlink" Target="http://zakon3.rada.gov.ua/laws/show/2960-15" TargetMode="External"/><Relationship Id="rId106" Type="http://schemas.openxmlformats.org/officeDocument/2006/relationships/hyperlink" Target="http://zakon3.rada.gov.ua/laws/show/5462-17" TargetMode="External"/><Relationship Id="rId127" Type="http://schemas.openxmlformats.org/officeDocument/2006/relationships/hyperlink" Target="http://zakon3.rada.gov.ua/laws/show/406-18" TargetMode="External"/><Relationship Id="rId10" Type="http://schemas.openxmlformats.org/officeDocument/2006/relationships/hyperlink" Target="http://zakon3.rada.gov.ua/laws/show/481/96-%D0%B2%D1%80" TargetMode="External"/><Relationship Id="rId31" Type="http://schemas.openxmlformats.org/officeDocument/2006/relationships/hyperlink" Target="http://zakon3.rada.gov.ua/laws/show/2289-17" TargetMode="External"/><Relationship Id="rId52" Type="http://schemas.openxmlformats.org/officeDocument/2006/relationships/hyperlink" Target="http://zakon3.rada.gov.ua/laws/show/2249-19" TargetMode="External"/><Relationship Id="rId73" Type="http://schemas.openxmlformats.org/officeDocument/2006/relationships/hyperlink" Target="http://zakon3.rada.gov.ua/laws/show/z1198-15" TargetMode="External"/><Relationship Id="rId78" Type="http://schemas.openxmlformats.org/officeDocument/2006/relationships/hyperlink" Target="http://zakon3.rada.gov.ua/laws/show/4213-17" TargetMode="External"/><Relationship Id="rId94" Type="http://schemas.openxmlformats.org/officeDocument/2006/relationships/hyperlink" Target="http://zakon3.rada.gov.ua/laws/show/4213-17" TargetMode="External"/><Relationship Id="rId99" Type="http://schemas.openxmlformats.org/officeDocument/2006/relationships/hyperlink" Target="http://zakon3.rada.gov.ua/laws/show/2960-15" TargetMode="External"/><Relationship Id="rId101" Type="http://schemas.openxmlformats.org/officeDocument/2006/relationships/hyperlink" Target="http://zakon3.rada.gov.ua/laws/show/481/96-%D0%B2%D1%80" TargetMode="External"/><Relationship Id="rId122" Type="http://schemas.openxmlformats.org/officeDocument/2006/relationships/hyperlink" Target="http://zakon3.rada.gov.ua/laws/show/1010-2007-%D0%BF" TargetMode="External"/><Relationship Id="rId143" Type="http://schemas.openxmlformats.org/officeDocument/2006/relationships/hyperlink" Target="http://zakon3.rada.gov.ua/laws/show/3483-15" TargetMode="External"/><Relationship Id="rId148" Type="http://schemas.openxmlformats.org/officeDocument/2006/relationships/hyperlink" Target="http://zakon3.rada.gov.ua/laws/show/2249-19" TargetMode="External"/><Relationship Id="rId164" Type="http://schemas.openxmlformats.org/officeDocument/2006/relationships/hyperlink" Target="http://zakon3.rada.gov.ua/laws/show/5462-17" TargetMode="External"/><Relationship Id="rId169" Type="http://schemas.openxmlformats.org/officeDocument/2006/relationships/hyperlink" Target="http://zakon3.rada.gov.ua/laws/show/107-17" TargetMode="External"/><Relationship Id="rId185" Type="http://schemas.openxmlformats.org/officeDocument/2006/relationships/hyperlink" Target="http://zakon3.rada.gov.ua/laws/show/2960-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204/94-%D0%B2%D1%80" TargetMode="External"/><Relationship Id="rId180" Type="http://schemas.openxmlformats.org/officeDocument/2006/relationships/hyperlink" Target="http://zakon3.rada.gov.ua/laws/show/1344-15" TargetMode="External"/><Relationship Id="rId210" Type="http://schemas.openxmlformats.org/officeDocument/2006/relationships/hyperlink" Target="http://zakon3.rada.gov.ua/laws/show/2409-17" TargetMode="External"/><Relationship Id="rId215" Type="http://schemas.openxmlformats.org/officeDocument/2006/relationships/hyperlink" Target="http://zakon3.rada.gov.ua/laws/show/2109-19" TargetMode="External"/><Relationship Id="rId236" Type="http://schemas.openxmlformats.org/officeDocument/2006/relationships/hyperlink" Target="http://zakon3.rada.gov.ua/laws/show/1760-17" TargetMode="External"/><Relationship Id="rId26" Type="http://schemas.openxmlformats.org/officeDocument/2006/relationships/hyperlink" Target="http://zakon3.rada.gov.ua/laws/show/107-17" TargetMode="External"/><Relationship Id="rId231" Type="http://schemas.openxmlformats.org/officeDocument/2006/relationships/hyperlink" Target="http://zakon3.rada.gov.ua/laws/show/1760-17" TargetMode="External"/><Relationship Id="rId252" Type="http://schemas.openxmlformats.org/officeDocument/2006/relationships/hyperlink" Target="http://zakon3.rada.gov.ua/laws/show/200/94-%D0%B2%D1%80" TargetMode="External"/><Relationship Id="rId47" Type="http://schemas.openxmlformats.org/officeDocument/2006/relationships/hyperlink" Target="http://zakon3.rada.gov.ua/laws/show/2109-19" TargetMode="External"/><Relationship Id="rId68" Type="http://schemas.openxmlformats.org/officeDocument/2006/relationships/hyperlink" Target="http://zakon3.rada.gov.ua/laws/show/2109-14" TargetMode="External"/><Relationship Id="rId89" Type="http://schemas.openxmlformats.org/officeDocument/2006/relationships/hyperlink" Target="http://zakon3.rada.gov.ua/laws/show/922-19" TargetMode="External"/><Relationship Id="rId112" Type="http://schemas.openxmlformats.org/officeDocument/2006/relationships/hyperlink" Target="http://zakon3.rada.gov.ua/laws/show/1926-14" TargetMode="External"/><Relationship Id="rId133" Type="http://schemas.openxmlformats.org/officeDocument/2006/relationships/hyperlink" Target="http://zakon3.rada.gov.ua/laws/show/3483-15" TargetMode="External"/><Relationship Id="rId154" Type="http://schemas.openxmlformats.org/officeDocument/2006/relationships/hyperlink" Target="http://zakon3.rada.gov.ua/laws/show/1771-15" TargetMode="External"/><Relationship Id="rId175" Type="http://schemas.openxmlformats.org/officeDocument/2006/relationships/hyperlink" Target="http://zakon3.rada.gov.ua/laws/show/2249-19" TargetMode="External"/><Relationship Id="rId196" Type="http://schemas.openxmlformats.org/officeDocument/2006/relationships/hyperlink" Target="http://zakon3.rada.gov.ua/laws/show/2249-19" TargetMode="External"/><Relationship Id="rId200" Type="http://schemas.openxmlformats.org/officeDocument/2006/relationships/hyperlink" Target="http://zakon3.rada.gov.ua/laws/show/4213-17" TargetMode="External"/><Relationship Id="rId16" Type="http://schemas.openxmlformats.org/officeDocument/2006/relationships/hyperlink" Target="http://zakon3.rada.gov.ua/laws/show/1344-15" TargetMode="External"/><Relationship Id="rId221" Type="http://schemas.openxmlformats.org/officeDocument/2006/relationships/hyperlink" Target="http://zakon3.rada.gov.ua/laws/show/5462-17" TargetMode="External"/><Relationship Id="rId242" Type="http://schemas.openxmlformats.org/officeDocument/2006/relationships/hyperlink" Target="http://zakon3.rada.gov.ua/laws/show/232/94-%D0%B2%D1%80" TargetMode="External"/><Relationship Id="rId37" Type="http://schemas.openxmlformats.org/officeDocument/2006/relationships/hyperlink" Target="http://zakon3.rada.gov.ua/laws/show/5462-17" TargetMode="External"/><Relationship Id="rId58" Type="http://schemas.openxmlformats.org/officeDocument/2006/relationships/hyperlink" Target="http://zakon3.rada.gov.ua/laws/show/4213-17" TargetMode="External"/><Relationship Id="rId79" Type="http://schemas.openxmlformats.org/officeDocument/2006/relationships/hyperlink" Target="http://zakon3.rada.gov.ua/laws/show/1773-15" TargetMode="External"/><Relationship Id="rId102" Type="http://schemas.openxmlformats.org/officeDocument/2006/relationships/hyperlink" Target="http://zakon3.rada.gov.ua/laws/show/5462-17" TargetMode="External"/><Relationship Id="rId123" Type="http://schemas.openxmlformats.org/officeDocument/2006/relationships/hyperlink" Target="http://zakon3.rada.gov.ua/laws/show/3483-15" TargetMode="External"/><Relationship Id="rId144" Type="http://schemas.openxmlformats.org/officeDocument/2006/relationships/hyperlink" Target="http://zakon3.rada.gov.ua/laws/show/1489-14" TargetMode="External"/><Relationship Id="rId90" Type="http://schemas.openxmlformats.org/officeDocument/2006/relationships/hyperlink" Target="http://zakon3.rada.gov.ua/laws/show/3483-15" TargetMode="External"/><Relationship Id="rId165" Type="http://schemas.openxmlformats.org/officeDocument/2006/relationships/hyperlink" Target="http://zakon3.rada.gov.ua/laws/show/5462-17" TargetMode="External"/><Relationship Id="rId186" Type="http://schemas.openxmlformats.org/officeDocument/2006/relationships/hyperlink" Target="http://zakon3.rada.gov.ua/laws/show/3235-15" TargetMode="External"/><Relationship Id="rId211" Type="http://schemas.openxmlformats.org/officeDocument/2006/relationships/hyperlink" Target="http://zakon3.rada.gov.ua/laws/show/2109-19" TargetMode="External"/><Relationship Id="rId232" Type="http://schemas.openxmlformats.org/officeDocument/2006/relationships/hyperlink" Target="http://zakon3.rada.gov.ua/laws/show/2171-17" TargetMode="External"/><Relationship Id="rId253" Type="http://schemas.openxmlformats.org/officeDocument/2006/relationships/hyperlink" Target="http://zakon3.rada.gov.ua/laws/show/4213-17" TargetMode="External"/><Relationship Id="rId27" Type="http://schemas.openxmlformats.org/officeDocument/2006/relationships/hyperlink" Target="http://zakon3.rada.gov.ua/laws/show/v010p710-08" TargetMode="External"/><Relationship Id="rId48" Type="http://schemas.openxmlformats.org/officeDocument/2006/relationships/hyperlink" Target="http://zakon3.rada.gov.ua/laws/show/2249-19" TargetMode="External"/><Relationship Id="rId69" Type="http://schemas.openxmlformats.org/officeDocument/2006/relationships/hyperlink" Target="http://zakon3.rada.gov.ua/laws/show/1727-15" TargetMode="External"/><Relationship Id="rId113" Type="http://schemas.openxmlformats.org/officeDocument/2006/relationships/hyperlink" Target="http://zakon3.rada.gov.ua/laws/show/2960-15" TargetMode="External"/><Relationship Id="rId134" Type="http://schemas.openxmlformats.org/officeDocument/2006/relationships/hyperlink" Target="http://zakon3.rada.gov.ua/laws/show/2249-19" TargetMode="External"/><Relationship Id="rId80" Type="http://schemas.openxmlformats.org/officeDocument/2006/relationships/hyperlink" Target="http://zakon3.rada.gov.ua/laws/show/4213-17" TargetMode="External"/><Relationship Id="rId155" Type="http://schemas.openxmlformats.org/officeDocument/2006/relationships/hyperlink" Target="http://zakon3.rada.gov.ua/laws/show/2602-15" TargetMode="External"/><Relationship Id="rId176" Type="http://schemas.openxmlformats.org/officeDocument/2006/relationships/hyperlink" Target="http://zakon3.rada.gov.ua/laws/show/2249-19" TargetMode="External"/><Relationship Id="rId197" Type="http://schemas.openxmlformats.org/officeDocument/2006/relationships/hyperlink" Target="http://zakon3.rada.gov.ua/laws/show/4213-17" TargetMode="External"/><Relationship Id="rId201" Type="http://schemas.openxmlformats.org/officeDocument/2006/relationships/hyperlink" Target="http://zakon3.rada.gov.ua/laws/show/4213-17" TargetMode="External"/><Relationship Id="rId222" Type="http://schemas.openxmlformats.org/officeDocument/2006/relationships/hyperlink" Target="http://zakon3.rada.gov.ua/laws/show/4213-17" TargetMode="External"/><Relationship Id="rId243" Type="http://schemas.openxmlformats.org/officeDocument/2006/relationships/hyperlink" Target="http://zakon3.rada.gov.ua/laws/show/4213-17" TargetMode="External"/><Relationship Id="rId17" Type="http://schemas.openxmlformats.org/officeDocument/2006/relationships/hyperlink" Target="http://zakon3.rada.gov.ua/laws/show/1771-15" TargetMode="External"/><Relationship Id="rId38" Type="http://schemas.openxmlformats.org/officeDocument/2006/relationships/hyperlink" Target="http://zakon3.rada.gov.ua/laws/show/406-18" TargetMode="External"/><Relationship Id="rId59" Type="http://schemas.openxmlformats.org/officeDocument/2006/relationships/hyperlink" Target="http://zakon3.rada.gov.ua/laws/show/4213-17" TargetMode="External"/><Relationship Id="rId103" Type="http://schemas.openxmlformats.org/officeDocument/2006/relationships/hyperlink" Target="http://zakon3.rada.gov.ua/laws/show/5462-17" TargetMode="External"/><Relationship Id="rId124" Type="http://schemas.openxmlformats.org/officeDocument/2006/relationships/hyperlink" Target="http://zakon3.rada.gov.ua/laws/show/1926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68096</Words>
  <Characters>38816</Characters>
  <Application>Microsoft Office Word</Application>
  <DocSecurity>0</DocSecurity>
  <Lines>323</Lines>
  <Paragraphs>213</Paragraphs>
  <ScaleCrop>false</ScaleCrop>
  <Company/>
  <LinksUpToDate>false</LinksUpToDate>
  <CharactersWithSpaces>106699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2018-05-07T12:43:00Z</dcterms:created>
  <dcterms:modified xsi:type="dcterms:W3CDTF">2018-05-07T12:44:00Z</dcterms:modified>
</cp:coreProperties>
</file>