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7C269" w14:textId="77777777" w:rsidR="00892CE1" w:rsidRDefault="00892CE1" w:rsidP="00D17331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lang w:val="uk-UA"/>
        </w:rPr>
      </w:pPr>
    </w:p>
    <w:p w14:paraId="03A4EAE6" w14:textId="2333A721" w:rsidR="00F23C9A" w:rsidRPr="00465F9C" w:rsidRDefault="0030614B" w:rsidP="00F23C9A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 w:rsidR="00F23C9A" w:rsidRPr="00465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Додаток </w:t>
      </w:r>
      <w:r w:rsidR="00F23C9A"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наказу ДСА України </w:t>
      </w:r>
    </w:p>
    <w:p w14:paraId="68D41E58" w14:textId="4EFD1EBA" w:rsidR="00F23C9A" w:rsidRPr="00465F9C" w:rsidRDefault="00F23C9A" w:rsidP="00F23C9A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4643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від 08.03.2024 </w:t>
      </w:r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р. № </w:t>
      </w:r>
      <w:r w:rsidR="004643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97</w:t>
      </w:r>
    </w:p>
    <w:tbl>
      <w:tblPr>
        <w:tblStyle w:val="ae"/>
        <w:tblW w:w="1050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2126"/>
        <w:gridCol w:w="1853"/>
      </w:tblGrid>
      <w:tr w:rsidR="00F23C9A" w:rsidRPr="00880F34" w14:paraId="1CB9BD96" w14:textId="77777777" w:rsidTr="00F026B5">
        <w:trPr>
          <w:trHeight w:val="657"/>
        </w:trPr>
        <w:tc>
          <w:tcPr>
            <w:tcW w:w="10500" w:type="dxa"/>
            <w:gridSpan w:val="5"/>
            <w:hideMark/>
          </w:tcPr>
          <w:p w14:paraId="2C9CF6ED" w14:textId="5B6C6C31" w:rsidR="00F23C9A" w:rsidRPr="00077CB0" w:rsidRDefault="00F23C9A" w:rsidP="003A2D63">
            <w:pPr>
              <w:overflowPunct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Середній розмір заробітної плати та стимулюючих виплат </w:t>
            </w:r>
            <w:r w:rsidR="008B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за березень 2024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року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працівників апарату</w:t>
            </w:r>
            <w:r w:rsidR="008B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Сумського окружного адміністративного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суду згідно з інформацією </w:t>
            </w:r>
            <w:r w:rsidR="003A2D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про</w:t>
            </w:r>
            <w:r w:rsidR="003A2D63"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фактичн</w:t>
            </w:r>
            <w:r w:rsidR="003A2D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видатк</w:t>
            </w:r>
            <w:r w:rsidR="003A2D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и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на оплату праці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</w:p>
        </w:tc>
      </w:tr>
      <w:tr w:rsidR="00F23C9A" w:rsidRPr="00880F34" w14:paraId="5A24C5F3" w14:textId="77777777" w:rsidTr="00971441">
        <w:trPr>
          <w:trHeight w:val="253"/>
        </w:trPr>
        <w:tc>
          <w:tcPr>
            <w:tcW w:w="1701" w:type="dxa"/>
            <w:vMerge w:val="restart"/>
            <w:hideMark/>
          </w:tcPr>
          <w:p w14:paraId="1CAAF504" w14:textId="77777777" w:rsidR="00F23C9A" w:rsidRPr="00077CB0" w:rsidRDefault="00F23C9A" w:rsidP="00F23C9A">
            <w:pPr>
              <w:overflowPunct w:val="0"/>
              <w:autoSpaceDE w:val="0"/>
              <w:autoSpaceDN w:val="0"/>
              <w:adjustRightInd w:val="0"/>
              <w:ind w:left="-851" w:firstLine="116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Назва суду</w:t>
            </w:r>
          </w:p>
        </w:tc>
        <w:tc>
          <w:tcPr>
            <w:tcW w:w="3119" w:type="dxa"/>
            <w:vMerge w:val="restart"/>
            <w:hideMark/>
          </w:tcPr>
          <w:p w14:paraId="658665E7" w14:textId="77777777" w:rsidR="00F23C9A" w:rsidRPr="00077CB0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Посади </w:t>
            </w:r>
          </w:p>
        </w:tc>
        <w:tc>
          <w:tcPr>
            <w:tcW w:w="1701" w:type="dxa"/>
            <w:vMerge w:val="restart"/>
            <w:hideMark/>
          </w:tcPr>
          <w:p w14:paraId="70004BBF" w14:textId="28DBDD81" w:rsidR="00F23C9A" w:rsidRPr="00077CB0" w:rsidRDefault="00F23C9A" w:rsidP="009714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Фактична чисельність працівників, яким нараховано заробітну плату протягом </w:t>
            </w:r>
            <w:r w:rsidR="008F35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</w:t>
            </w:r>
            <w:r w:rsidR="003A2D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 w:rsidR="009714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(одиниць)</w:t>
            </w:r>
          </w:p>
        </w:tc>
        <w:tc>
          <w:tcPr>
            <w:tcW w:w="2126" w:type="dxa"/>
            <w:vMerge w:val="restart"/>
            <w:hideMark/>
          </w:tcPr>
          <w:p w14:paraId="5666CFC1" w14:textId="3484E9D4" w:rsidR="00F23C9A" w:rsidRPr="00077CB0" w:rsidRDefault="00F23C9A" w:rsidP="00971441">
            <w:pPr>
              <w:tabs>
                <w:tab w:val="left" w:pos="496"/>
                <w:tab w:val="left" w:pos="78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розмір заробітної плати</w:t>
            </w:r>
            <w:r w:rsidR="00F026B5"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(грн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)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за </w:t>
            </w:r>
            <w:r w:rsidR="00F026B5" w:rsidRPr="00F026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>звітний місяць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           2024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 w:rsidR="00C538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853" w:type="dxa"/>
            <w:vMerge w:val="restart"/>
            <w:hideMark/>
          </w:tcPr>
          <w:p w14:paraId="413CF236" w14:textId="77777777" w:rsidR="00F23C9A" w:rsidRPr="00077CB0" w:rsidRDefault="00F23C9A" w:rsidP="00971441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відсоток</w:t>
            </w:r>
            <w:r w:rsidR="00E071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стимулюючих виплат за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="00F026B5" w:rsidRPr="00F0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="00F026B5" w:rsidRPr="00F026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>звітний місяць</w:t>
            </w:r>
            <w:r w:rsidR="00F026B5"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 р.</w:t>
            </w:r>
          </w:p>
        </w:tc>
      </w:tr>
      <w:tr w:rsidR="00F23C9A" w:rsidRPr="00880F34" w14:paraId="2F411A58" w14:textId="77777777" w:rsidTr="00971441">
        <w:trPr>
          <w:trHeight w:val="360"/>
        </w:trPr>
        <w:tc>
          <w:tcPr>
            <w:tcW w:w="1701" w:type="dxa"/>
            <w:vMerge/>
            <w:hideMark/>
          </w:tcPr>
          <w:p w14:paraId="4FCAEE4B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119" w:type="dxa"/>
            <w:vMerge/>
            <w:hideMark/>
          </w:tcPr>
          <w:p w14:paraId="3724861E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hideMark/>
          </w:tcPr>
          <w:p w14:paraId="0F3A02B2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Merge/>
            <w:hideMark/>
          </w:tcPr>
          <w:p w14:paraId="3F861951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Merge/>
            <w:hideMark/>
          </w:tcPr>
          <w:p w14:paraId="16860A2D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6DFB7507" w14:textId="77777777" w:rsidTr="00971441">
        <w:trPr>
          <w:trHeight w:val="1519"/>
        </w:trPr>
        <w:tc>
          <w:tcPr>
            <w:tcW w:w="1701" w:type="dxa"/>
            <w:vMerge/>
            <w:hideMark/>
          </w:tcPr>
          <w:p w14:paraId="6F9C6C12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119" w:type="dxa"/>
            <w:vMerge/>
            <w:hideMark/>
          </w:tcPr>
          <w:p w14:paraId="5EEAE107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hideMark/>
          </w:tcPr>
          <w:p w14:paraId="73C7B85C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Merge/>
            <w:hideMark/>
          </w:tcPr>
          <w:p w14:paraId="4FF89410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Merge/>
            <w:hideMark/>
          </w:tcPr>
          <w:p w14:paraId="0E55005C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75792201" w14:textId="77777777" w:rsidTr="00971441">
        <w:trPr>
          <w:trHeight w:val="343"/>
        </w:trPr>
        <w:tc>
          <w:tcPr>
            <w:tcW w:w="1701" w:type="dxa"/>
            <w:hideMark/>
          </w:tcPr>
          <w:p w14:paraId="62C582CE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4E37FD04" w14:textId="77777777" w:rsidR="00F23C9A" w:rsidRPr="00713EDE" w:rsidRDefault="00F23C9A" w:rsidP="00F23C9A">
            <w:pPr>
              <w:overflowPunct w:val="0"/>
              <w:autoSpaceDE w:val="0"/>
              <w:autoSpaceDN w:val="0"/>
              <w:adjustRightInd w:val="0"/>
              <w:ind w:left="-1041" w:firstLine="10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АПАРАТ всього</w:t>
            </w:r>
          </w:p>
        </w:tc>
        <w:tc>
          <w:tcPr>
            <w:tcW w:w="1701" w:type="dxa"/>
            <w:hideMark/>
          </w:tcPr>
          <w:p w14:paraId="54F256AC" w14:textId="070DB07E" w:rsidR="00F23C9A" w:rsidRPr="000B320D" w:rsidRDefault="00E334CB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B320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61</w:t>
            </w:r>
          </w:p>
        </w:tc>
        <w:tc>
          <w:tcPr>
            <w:tcW w:w="2126" w:type="dxa"/>
            <w:hideMark/>
          </w:tcPr>
          <w:p w14:paraId="6FF3E49D" w14:textId="333B5742" w:rsidR="00F23C9A" w:rsidRPr="000B320D" w:rsidRDefault="00A33D3E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18082</w:t>
            </w:r>
          </w:p>
        </w:tc>
        <w:tc>
          <w:tcPr>
            <w:tcW w:w="1853" w:type="dxa"/>
            <w:hideMark/>
          </w:tcPr>
          <w:p w14:paraId="7A965CF5" w14:textId="1A612074" w:rsidR="00F23C9A" w:rsidRPr="000B320D" w:rsidRDefault="000B320D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B320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10,4</w:t>
            </w:r>
          </w:p>
        </w:tc>
      </w:tr>
      <w:tr w:rsidR="00F23C9A" w:rsidRPr="00880F34" w14:paraId="35898019" w14:textId="77777777" w:rsidTr="00971441">
        <w:trPr>
          <w:trHeight w:val="213"/>
        </w:trPr>
        <w:tc>
          <w:tcPr>
            <w:tcW w:w="1701" w:type="dxa"/>
            <w:noWrap/>
            <w:hideMark/>
          </w:tcPr>
          <w:p w14:paraId="431A7C12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6A16942E" w14:textId="77777777" w:rsidR="00F23C9A" w:rsidRPr="00713EDE" w:rsidRDefault="00F23C9A" w:rsidP="0006381C">
            <w:pPr>
              <w:overflowPunct w:val="0"/>
              <w:autoSpaceDE w:val="0"/>
              <w:autoSpaceDN w:val="0"/>
              <w:adjustRightInd w:val="0"/>
              <w:ind w:left="-851" w:firstLine="886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у т.ч. </w:t>
            </w:r>
          </w:p>
        </w:tc>
        <w:tc>
          <w:tcPr>
            <w:tcW w:w="1701" w:type="dxa"/>
            <w:hideMark/>
          </w:tcPr>
          <w:p w14:paraId="7F3F9A26" w14:textId="1DD036FF" w:rsidR="00F23C9A" w:rsidRPr="00880F34" w:rsidRDefault="00F23C9A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4609A428" w14:textId="57DA9DD7" w:rsidR="00F23C9A" w:rsidRPr="00880F34" w:rsidRDefault="00F23C9A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noWrap/>
            <w:hideMark/>
          </w:tcPr>
          <w:p w14:paraId="7AEB7236" w14:textId="78E62CB3" w:rsidR="00F23C9A" w:rsidRPr="00880F34" w:rsidRDefault="00F23C9A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4FD71C7F" w14:textId="77777777" w:rsidTr="00832288">
        <w:trPr>
          <w:trHeight w:val="500"/>
        </w:trPr>
        <w:tc>
          <w:tcPr>
            <w:tcW w:w="1701" w:type="dxa"/>
            <w:noWrap/>
            <w:hideMark/>
          </w:tcPr>
          <w:p w14:paraId="770409EF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70FE0145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851" w:firstLine="7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Керівництво (керівник органу, секретаріату/апарату, та їх заступники)</w:t>
            </w:r>
          </w:p>
        </w:tc>
        <w:tc>
          <w:tcPr>
            <w:tcW w:w="1701" w:type="dxa"/>
          </w:tcPr>
          <w:p w14:paraId="5B83A030" w14:textId="46C4D9AC" w:rsidR="00F23C9A" w:rsidRPr="004638AD" w:rsidRDefault="004638AD" w:rsidP="004638AD">
            <w:pPr>
              <w:tabs>
                <w:tab w:val="center" w:pos="317"/>
                <w:tab w:val="left" w:pos="761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</w:t>
            </w:r>
            <w:r w:rsidR="005B788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4638A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</w:t>
            </w:r>
          </w:p>
        </w:tc>
        <w:tc>
          <w:tcPr>
            <w:tcW w:w="2126" w:type="dxa"/>
          </w:tcPr>
          <w:p w14:paraId="63A52F78" w14:textId="139DB8B4" w:rsidR="00F23C9A" w:rsidRPr="004638AD" w:rsidRDefault="00BA47E7" w:rsidP="004638AD">
            <w:pPr>
              <w:tabs>
                <w:tab w:val="left" w:pos="1223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</w:t>
            </w:r>
            <w:r w:rsidR="00EE6F4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28767</w:t>
            </w:r>
          </w:p>
        </w:tc>
        <w:tc>
          <w:tcPr>
            <w:tcW w:w="1853" w:type="dxa"/>
          </w:tcPr>
          <w:p w14:paraId="531B0D39" w14:textId="2C58FC87" w:rsidR="00F23C9A" w:rsidRPr="004638AD" w:rsidRDefault="00BA47E7" w:rsidP="00BA47E7">
            <w:pPr>
              <w:tabs>
                <w:tab w:val="left" w:pos="856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</w:t>
            </w:r>
            <w:r w:rsidR="004638AD" w:rsidRPr="004638A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8</w:t>
            </w:r>
          </w:p>
        </w:tc>
      </w:tr>
      <w:tr w:rsidR="00F23C9A" w:rsidRPr="00880F34" w14:paraId="6E7028C1" w14:textId="77777777" w:rsidTr="00832288">
        <w:trPr>
          <w:trHeight w:val="615"/>
        </w:trPr>
        <w:tc>
          <w:tcPr>
            <w:tcW w:w="1701" w:type="dxa"/>
            <w:noWrap/>
            <w:hideMark/>
          </w:tcPr>
          <w:p w14:paraId="0A6D1758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16255154" w14:textId="77777777" w:rsidR="00F23C9A" w:rsidRPr="00713EDE" w:rsidRDefault="00F23C9A" w:rsidP="00D475E1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Керівники самостійни</w:t>
            </w:r>
            <w:r w:rsidR="00D47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х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підрозділів та їх заступники (департаменту, служби, самостійного управління, самостійного відділу, самостійного сектору) </w:t>
            </w:r>
          </w:p>
        </w:tc>
        <w:tc>
          <w:tcPr>
            <w:tcW w:w="1701" w:type="dxa"/>
          </w:tcPr>
          <w:p w14:paraId="213D3BE8" w14:textId="77777777" w:rsidR="00BA47E7" w:rsidRDefault="004638AD" w:rsidP="004638A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</w:t>
            </w:r>
          </w:p>
          <w:p w14:paraId="6C87A44B" w14:textId="735E2456" w:rsidR="00F23C9A" w:rsidRPr="00A11F07" w:rsidRDefault="00BA47E7" w:rsidP="004638A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</w:t>
            </w:r>
            <w:r w:rsidR="004638AD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2126" w:type="dxa"/>
          </w:tcPr>
          <w:p w14:paraId="2C4A4845" w14:textId="77777777" w:rsidR="00BA47E7" w:rsidRDefault="00BA47E7" w:rsidP="004638A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14:paraId="7D47F65D" w14:textId="7E6ACC2F" w:rsidR="00F23C9A" w:rsidRPr="00832288" w:rsidRDefault="00BA47E7" w:rsidP="00EE6F4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</w:t>
            </w:r>
            <w:r w:rsidR="004638AD">
              <w:rPr>
                <w:rFonts w:ascii="Times New Roman" w:eastAsia="Times New Roman" w:hAnsi="Times New Roman" w:cs="Times New Roman"/>
                <w:lang w:val="uk-UA" w:eastAsia="ru-RU"/>
              </w:rPr>
              <w:t>2616</w:t>
            </w:r>
            <w:r w:rsidR="00EE6F42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853" w:type="dxa"/>
          </w:tcPr>
          <w:p w14:paraId="67A4894E" w14:textId="77777777" w:rsidR="00BA47E7" w:rsidRDefault="00BA47E7" w:rsidP="00BA47E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54BC6644" w14:textId="0859593D" w:rsidR="00F23C9A" w:rsidRPr="00832288" w:rsidRDefault="00BA47E7" w:rsidP="00BA47E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</w:t>
            </w:r>
            <w:r w:rsidR="004638AD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</w:tr>
      <w:tr w:rsidR="00F23C9A" w:rsidRPr="00880F34" w14:paraId="4375B54A" w14:textId="77777777" w:rsidTr="00832288">
        <w:trPr>
          <w:trHeight w:val="930"/>
        </w:trPr>
        <w:tc>
          <w:tcPr>
            <w:tcW w:w="1701" w:type="dxa"/>
            <w:noWrap/>
            <w:hideMark/>
          </w:tcPr>
          <w:p w14:paraId="5FD8590A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hideMark/>
          </w:tcPr>
          <w:p w14:paraId="09DCC840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Керівники  та їх заступники підрозділи у складі департаменту, служби, самостійного управління, відділу </w:t>
            </w:r>
          </w:p>
        </w:tc>
        <w:tc>
          <w:tcPr>
            <w:tcW w:w="1701" w:type="dxa"/>
          </w:tcPr>
          <w:p w14:paraId="75FAFD23" w14:textId="13DBB343" w:rsidR="00F23C9A" w:rsidRPr="00434D1F" w:rsidRDefault="003910DF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</w:t>
            </w:r>
            <w:r w:rsidR="000E337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</w:t>
            </w:r>
          </w:p>
        </w:tc>
        <w:tc>
          <w:tcPr>
            <w:tcW w:w="2126" w:type="dxa"/>
          </w:tcPr>
          <w:p w14:paraId="38CE2944" w14:textId="33312FBD" w:rsidR="00F23C9A" w:rsidRPr="00434D1F" w:rsidRDefault="003910DF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</w:t>
            </w:r>
            <w:r w:rsidR="000E337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</w:t>
            </w:r>
          </w:p>
        </w:tc>
        <w:tc>
          <w:tcPr>
            <w:tcW w:w="1853" w:type="dxa"/>
          </w:tcPr>
          <w:p w14:paraId="5811F1CA" w14:textId="6FC5757F" w:rsidR="00F23C9A" w:rsidRPr="00434D1F" w:rsidRDefault="003910DF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</w:t>
            </w:r>
            <w:r w:rsidR="000E337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</w:t>
            </w:r>
          </w:p>
        </w:tc>
      </w:tr>
      <w:tr w:rsidR="00F23C9A" w:rsidRPr="00880F34" w14:paraId="70AAFC80" w14:textId="77777777" w:rsidTr="00832288">
        <w:trPr>
          <w:trHeight w:val="540"/>
        </w:trPr>
        <w:tc>
          <w:tcPr>
            <w:tcW w:w="1701" w:type="dxa"/>
            <w:noWrap/>
            <w:hideMark/>
          </w:tcPr>
          <w:p w14:paraId="15B8A8BC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682DE765" w14:textId="5D52E489" w:rsidR="00F23C9A" w:rsidRPr="00713EDE" w:rsidRDefault="00ED250F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оловний спеціаліст, головний консультант</w:t>
            </w:r>
          </w:p>
        </w:tc>
        <w:tc>
          <w:tcPr>
            <w:tcW w:w="1701" w:type="dxa"/>
          </w:tcPr>
          <w:p w14:paraId="44130940" w14:textId="2BF897AD" w:rsidR="00F23C9A" w:rsidRPr="00434D1F" w:rsidRDefault="00434D1F" w:rsidP="004638AD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</w:t>
            </w:r>
            <w:r w:rsidR="0096143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434D1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2126" w:type="dxa"/>
          </w:tcPr>
          <w:p w14:paraId="2956A3E2" w14:textId="40B7F173" w:rsidR="00F23C9A" w:rsidRPr="00434D1F" w:rsidRDefault="00434D1F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17341</w:t>
            </w:r>
          </w:p>
        </w:tc>
        <w:tc>
          <w:tcPr>
            <w:tcW w:w="1853" w:type="dxa"/>
          </w:tcPr>
          <w:p w14:paraId="7BD9E173" w14:textId="11EC32B5" w:rsidR="00F23C9A" w:rsidRPr="00434D1F" w:rsidRDefault="008E1700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10</w:t>
            </w:r>
          </w:p>
        </w:tc>
      </w:tr>
      <w:tr w:rsidR="00F23C9A" w:rsidRPr="00880F34" w14:paraId="0201C0FC" w14:textId="77777777" w:rsidTr="00832288">
        <w:trPr>
          <w:trHeight w:val="300"/>
        </w:trPr>
        <w:tc>
          <w:tcPr>
            <w:tcW w:w="1701" w:type="dxa"/>
            <w:noWrap/>
            <w:hideMark/>
          </w:tcPr>
          <w:p w14:paraId="6AA5A0ED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6F1B899F" w14:textId="03C4FD4A" w:rsidR="00F23C9A" w:rsidRPr="00713EDE" w:rsidRDefault="00ED250F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ровідний спеціаліст, старший судовий розпорядник, старший секретар суду, консультант суду,</w:t>
            </w:r>
            <w:r w:rsid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секретар суд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ового засідання</w:t>
            </w:r>
          </w:p>
        </w:tc>
        <w:tc>
          <w:tcPr>
            <w:tcW w:w="1701" w:type="dxa"/>
          </w:tcPr>
          <w:p w14:paraId="61AC6D33" w14:textId="0771989E" w:rsidR="00F23C9A" w:rsidRPr="00434D1F" w:rsidRDefault="00961433" w:rsidP="0096143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2</w:t>
            </w:r>
            <w:r w:rsidR="002D7232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126" w:type="dxa"/>
          </w:tcPr>
          <w:p w14:paraId="375D2568" w14:textId="6587095E" w:rsidR="00F23C9A" w:rsidRPr="00434D1F" w:rsidRDefault="00961433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</w:t>
            </w:r>
            <w:r w:rsidR="002D723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14588</w:t>
            </w:r>
          </w:p>
        </w:tc>
        <w:tc>
          <w:tcPr>
            <w:tcW w:w="1853" w:type="dxa"/>
          </w:tcPr>
          <w:p w14:paraId="0B70D0AA" w14:textId="0432F668" w:rsidR="00F23C9A" w:rsidRPr="00434D1F" w:rsidRDefault="00961433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</w:t>
            </w:r>
            <w:r w:rsidR="002D723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</w:t>
            </w:r>
          </w:p>
        </w:tc>
      </w:tr>
      <w:tr w:rsidR="00F23C9A" w:rsidRPr="00880F34" w14:paraId="667CF913" w14:textId="77777777" w:rsidTr="00832288">
        <w:trPr>
          <w:trHeight w:val="315"/>
        </w:trPr>
        <w:tc>
          <w:tcPr>
            <w:tcW w:w="1701" w:type="dxa"/>
            <w:noWrap/>
            <w:hideMark/>
          </w:tcPr>
          <w:p w14:paraId="18553201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176C1B86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</w:tcPr>
          <w:p w14:paraId="29688EEA" w14:textId="04A9120D" w:rsidR="00F23C9A" w:rsidRPr="00434D1F" w:rsidRDefault="00F23C9A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126" w:type="dxa"/>
          </w:tcPr>
          <w:p w14:paraId="2B3F796E" w14:textId="65263F42" w:rsidR="00F23C9A" w:rsidRPr="00434D1F" w:rsidRDefault="00F23C9A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853" w:type="dxa"/>
          </w:tcPr>
          <w:p w14:paraId="3D22434F" w14:textId="0755AC35" w:rsidR="00F23C9A" w:rsidRPr="00434D1F" w:rsidRDefault="00F23C9A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F23C9A" w:rsidRPr="00880F34" w14:paraId="5C3606E9" w14:textId="77777777" w:rsidTr="00832288">
        <w:trPr>
          <w:trHeight w:val="300"/>
        </w:trPr>
        <w:tc>
          <w:tcPr>
            <w:tcW w:w="1701" w:type="dxa"/>
            <w:noWrap/>
            <w:hideMark/>
          </w:tcPr>
          <w:p w14:paraId="636C43C3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4B708554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секретарі судового засідання</w:t>
            </w:r>
          </w:p>
        </w:tc>
        <w:tc>
          <w:tcPr>
            <w:tcW w:w="1701" w:type="dxa"/>
          </w:tcPr>
          <w:p w14:paraId="36B7BA2A" w14:textId="7EE14B9D" w:rsidR="00F23C9A" w:rsidRPr="00434D1F" w:rsidRDefault="00961433" w:rsidP="005B7881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</w:t>
            </w:r>
            <w:r w:rsidR="005B788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</w:t>
            </w:r>
            <w:r w:rsidR="002D723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16</w:t>
            </w:r>
          </w:p>
        </w:tc>
        <w:tc>
          <w:tcPr>
            <w:tcW w:w="2126" w:type="dxa"/>
          </w:tcPr>
          <w:p w14:paraId="416D9E25" w14:textId="4F72E4D0" w:rsidR="00F23C9A" w:rsidRPr="00434D1F" w:rsidRDefault="00961433" w:rsidP="00961433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</w:t>
            </w:r>
            <w:r w:rsidR="002D723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14915</w:t>
            </w:r>
          </w:p>
        </w:tc>
        <w:tc>
          <w:tcPr>
            <w:tcW w:w="1853" w:type="dxa"/>
          </w:tcPr>
          <w:p w14:paraId="2558D6D2" w14:textId="5836A464" w:rsidR="00F23C9A" w:rsidRPr="00434D1F" w:rsidRDefault="00E87995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</w:t>
            </w:r>
            <w:r w:rsidR="002D723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</w:t>
            </w:r>
          </w:p>
        </w:tc>
      </w:tr>
      <w:tr w:rsidR="00F23C9A" w:rsidRPr="00880F34" w14:paraId="24621879" w14:textId="77777777" w:rsidTr="00832288">
        <w:trPr>
          <w:trHeight w:val="570"/>
        </w:trPr>
        <w:tc>
          <w:tcPr>
            <w:tcW w:w="1701" w:type="dxa"/>
            <w:noWrap/>
            <w:hideMark/>
          </w:tcPr>
          <w:p w14:paraId="1FB40392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57F9B33B" w14:textId="66277F4C" w:rsidR="00F23C9A" w:rsidRPr="00713EDE" w:rsidRDefault="00ED250F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пеціаліст, судовий розпорядник, секретар суду, консультант</w:t>
            </w:r>
          </w:p>
        </w:tc>
        <w:tc>
          <w:tcPr>
            <w:tcW w:w="1701" w:type="dxa"/>
          </w:tcPr>
          <w:p w14:paraId="215DCB4E" w14:textId="12D0E8FE" w:rsidR="00F23C9A" w:rsidRPr="00434D1F" w:rsidRDefault="005B7881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</w:t>
            </w:r>
            <w:r w:rsidR="002D723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</w:t>
            </w:r>
          </w:p>
        </w:tc>
        <w:tc>
          <w:tcPr>
            <w:tcW w:w="2126" w:type="dxa"/>
          </w:tcPr>
          <w:p w14:paraId="264D4641" w14:textId="2F18E310" w:rsidR="00F23C9A" w:rsidRPr="00434D1F" w:rsidRDefault="005B7881" w:rsidP="005B7881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</w:t>
            </w:r>
            <w:r w:rsidR="002D723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9945</w:t>
            </w:r>
          </w:p>
        </w:tc>
        <w:tc>
          <w:tcPr>
            <w:tcW w:w="1853" w:type="dxa"/>
          </w:tcPr>
          <w:p w14:paraId="7D8CFA0F" w14:textId="68459313" w:rsidR="00F23C9A" w:rsidRPr="00434D1F" w:rsidRDefault="00E87995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</w:t>
            </w:r>
            <w:r w:rsidR="002D723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</w:t>
            </w:r>
          </w:p>
        </w:tc>
      </w:tr>
      <w:tr w:rsidR="00F23C9A" w:rsidRPr="00880F34" w14:paraId="66F4AF50" w14:textId="77777777" w:rsidTr="00971441">
        <w:trPr>
          <w:trHeight w:val="315"/>
        </w:trPr>
        <w:tc>
          <w:tcPr>
            <w:tcW w:w="1701" w:type="dxa"/>
            <w:noWrap/>
            <w:hideMark/>
          </w:tcPr>
          <w:p w14:paraId="625199B8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6F8317C9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hideMark/>
          </w:tcPr>
          <w:p w14:paraId="13346219" w14:textId="5A06613B" w:rsidR="00F23C9A" w:rsidRPr="00434D1F" w:rsidRDefault="00F23C9A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5BA41818" w14:textId="41CCF40B" w:rsidR="00F23C9A" w:rsidRPr="00434D1F" w:rsidRDefault="00F23C9A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14:paraId="413D47B5" w14:textId="6EBB1B24" w:rsidR="00F23C9A" w:rsidRPr="00434D1F" w:rsidRDefault="00F23C9A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F23C9A" w:rsidRPr="00880F34" w14:paraId="51688F5F" w14:textId="77777777" w:rsidTr="00971441">
        <w:trPr>
          <w:trHeight w:val="337"/>
        </w:trPr>
        <w:tc>
          <w:tcPr>
            <w:tcW w:w="1701" w:type="dxa"/>
            <w:noWrap/>
            <w:hideMark/>
          </w:tcPr>
          <w:p w14:paraId="53F6719E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3071A745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судові розпорядники</w:t>
            </w:r>
          </w:p>
        </w:tc>
        <w:tc>
          <w:tcPr>
            <w:tcW w:w="1701" w:type="dxa"/>
            <w:hideMark/>
          </w:tcPr>
          <w:p w14:paraId="132AD8FC" w14:textId="24610F8D" w:rsidR="00F23C9A" w:rsidRPr="00434D1F" w:rsidRDefault="005B7881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</w:t>
            </w:r>
            <w:r w:rsidR="002D723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</w:t>
            </w:r>
          </w:p>
        </w:tc>
        <w:tc>
          <w:tcPr>
            <w:tcW w:w="2126" w:type="dxa"/>
            <w:hideMark/>
          </w:tcPr>
          <w:p w14:paraId="6DD309FF" w14:textId="39DF4E1F" w:rsidR="00F23C9A" w:rsidRPr="00434D1F" w:rsidRDefault="005B7881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</w:t>
            </w:r>
            <w:r w:rsidR="002D723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</w:t>
            </w:r>
          </w:p>
        </w:tc>
        <w:tc>
          <w:tcPr>
            <w:tcW w:w="1853" w:type="dxa"/>
            <w:hideMark/>
          </w:tcPr>
          <w:p w14:paraId="54335C4B" w14:textId="7BAB2CF6" w:rsidR="00F23C9A" w:rsidRPr="00434D1F" w:rsidRDefault="00E87995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</w:t>
            </w:r>
            <w:r w:rsidR="002D723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</w:t>
            </w:r>
          </w:p>
        </w:tc>
      </w:tr>
      <w:tr w:rsidR="00F23C9A" w:rsidRPr="00791A72" w14:paraId="0542CEBB" w14:textId="77777777" w:rsidTr="00971441">
        <w:trPr>
          <w:trHeight w:val="569"/>
        </w:trPr>
        <w:tc>
          <w:tcPr>
            <w:tcW w:w="1701" w:type="dxa"/>
            <w:noWrap/>
            <w:hideMark/>
          </w:tcPr>
          <w:p w14:paraId="33511F75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4A308D37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Працівники , які виконують функції з обслуговування</w:t>
            </w:r>
          </w:p>
        </w:tc>
        <w:tc>
          <w:tcPr>
            <w:tcW w:w="1701" w:type="dxa"/>
            <w:hideMark/>
          </w:tcPr>
          <w:p w14:paraId="43A65C49" w14:textId="29676D09" w:rsidR="00F23C9A" w:rsidRPr="00434D1F" w:rsidRDefault="005B7881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</w:t>
            </w:r>
            <w:r w:rsidR="009E55D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2126" w:type="dxa"/>
            <w:hideMark/>
          </w:tcPr>
          <w:p w14:paraId="602F262C" w14:textId="5D703E51" w:rsidR="00F23C9A" w:rsidRPr="00434D1F" w:rsidRDefault="005B7881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</w:t>
            </w:r>
            <w:r w:rsidR="009E55D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8250</w:t>
            </w:r>
          </w:p>
        </w:tc>
        <w:tc>
          <w:tcPr>
            <w:tcW w:w="1853" w:type="dxa"/>
            <w:hideMark/>
          </w:tcPr>
          <w:p w14:paraId="0BD85508" w14:textId="23AD6F92" w:rsidR="00F23C9A" w:rsidRPr="00434D1F" w:rsidRDefault="00E87995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</w:t>
            </w:r>
            <w:r w:rsidR="009E55D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</w:t>
            </w:r>
          </w:p>
        </w:tc>
      </w:tr>
      <w:tr w:rsidR="00F23C9A" w:rsidRPr="00880F34" w14:paraId="40800028" w14:textId="77777777" w:rsidTr="00971441">
        <w:trPr>
          <w:trHeight w:val="420"/>
        </w:trPr>
        <w:tc>
          <w:tcPr>
            <w:tcW w:w="1701" w:type="dxa"/>
            <w:noWrap/>
            <w:hideMark/>
          </w:tcPr>
          <w:p w14:paraId="6F017F99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2788FC1B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Працівники патронатної служби, всього  </w:t>
            </w:r>
          </w:p>
        </w:tc>
        <w:tc>
          <w:tcPr>
            <w:tcW w:w="1701" w:type="dxa"/>
            <w:hideMark/>
          </w:tcPr>
          <w:p w14:paraId="4D3C6476" w14:textId="4C8ED273" w:rsidR="00F23C9A" w:rsidRPr="00434D1F" w:rsidRDefault="005B7881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</w:t>
            </w:r>
            <w:r w:rsidR="009E55D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15</w:t>
            </w:r>
          </w:p>
        </w:tc>
        <w:tc>
          <w:tcPr>
            <w:tcW w:w="2126" w:type="dxa"/>
            <w:hideMark/>
          </w:tcPr>
          <w:p w14:paraId="20E6D5BD" w14:textId="3192DEA9" w:rsidR="00F23C9A" w:rsidRPr="00434D1F" w:rsidRDefault="005B7881" w:rsidP="005B7881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</w:t>
            </w:r>
            <w:r w:rsidR="00EE6F4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22507</w:t>
            </w:r>
          </w:p>
        </w:tc>
        <w:tc>
          <w:tcPr>
            <w:tcW w:w="1853" w:type="dxa"/>
            <w:hideMark/>
          </w:tcPr>
          <w:p w14:paraId="52A28974" w14:textId="63615723" w:rsidR="00F23C9A" w:rsidRPr="00434D1F" w:rsidRDefault="00E87995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</w:t>
            </w:r>
            <w:r w:rsidR="001502F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</w:t>
            </w:r>
            <w:r w:rsidR="009E55D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</w:t>
            </w:r>
          </w:p>
        </w:tc>
      </w:tr>
      <w:tr w:rsidR="00F23C9A" w:rsidRPr="00880F34" w14:paraId="35A1CF0F" w14:textId="77777777" w:rsidTr="00971441">
        <w:trPr>
          <w:trHeight w:val="315"/>
        </w:trPr>
        <w:tc>
          <w:tcPr>
            <w:tcW w:w="1701" w:type="dxa"/>
            <w:noWrap/>
            <w:hideMark/>
          </w:tcPr>
          <w:p w14:paraId="0992D048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604D1426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  <w:r w:rsidR="00005EB0"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14:paraId="080AE647" w14:textId="757E4A24" w:rsidR="00F23C9A" w:rsidRPr="00434D1F" w:rsidRDefault="00F23C9A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2530D78F" w14:textId="08EF4DBA" w:rsidR="00F23C9A" w:rsidRPr="00434D1F" w:rsidRDefault="00F23C9A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14:paraId="5DCA5167" w14:textId="5F859BC8" w:rsidR="00F23C9A" w:rsidRPr="00434D1F" w:rsidRDefault="00F23C9A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F23C9A" w:rsidRPr="00880F34" w14:paraId="38D1E7D1" w14:textId="77777777" w:rsidTr="00971441">
        <w:trPr>
          <w:trHeight w:val="405"/>
        </w:trPr>
        <w:tc>
          <w:tcPr>
            <w:tcW w:w="1701" w:type="dxa"/>
            <w:noWrap/>
            <w:hideMark/>
          </w:tcPr>
          <w:p w14:paraId="1B9148D8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2FA44A81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помічники суддів</w:t>
            </w:r>
          </w:p>
        </w:tc>
        <w:tc>
          <w:tcPr>
            <w:tcW w:w="1701" w:type="dxa"/>
            <w:hideMark/>
          </w:tcPr>
          <w:p w14:paraId="4CCB0E01" w14:textId="24FC3843" w:rsidR="00F23C9A" w:rsidRPr="00434D1F" w:rsidRDefault="005B7881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</w:t>
            </w:r>
            <w:r w:rsidR="009E55D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15</w:t>
            </w:r>
          </w:p>
        </w:tc>
        <w:tc>
          <w:tcPr>
            <w:tcW w:w="2126" w:type="dxa"/>
            <w:hideMark/>
          </w:tcPr>
          <w:p w14:paraId="24E51FB8" w14:textId="42A3E75B" w:rsidR="00F23C9A" w:rsidRPr="00434D1F" w:rsidRDefault="005B7881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</w:t>
            </w:r>
            <w:r w:rsidR="00934AA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22507</w:t>
            </w:r>
            <w:bookmarkStart w:id="0" w:name="_GoBack"/>
            <w:bookmarkEnd w:id="0"/>
          </w:p>
        </w:tc>
        <w:tc>
          <w:tcPr>
            <w:tcW w:w="1853" w:type="dxa"/>
            <w:hideMark/>
          </w:tcPr>
          <w:p w14:paraId="04FEAA24" w14:textId="2858C671" w:rsidR="00F23C9A" w:rsidRPr="00434D1F" w:rsidRDefault="00E87995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</w:t>
            </w:r>
            <w:r w:rsidR="001502F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</w:t>
            </w:r>
            <w:r w:rsidR="009E55D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</w:t>
            </w:r>
          </w:p>
        </w:tc>
      </w:tr>
      <w:tr w:rsidR="00F23C9A" w:rsidRPr="00880F34" w14:paraId="754CE549" w14:textId="77777777" w:rsidTr="00971441">
        <w:trPr>
          <w:trHeight w:val="389"/>
        </w:trPr>
        <w:tc>
          <w:tcPr>
            <w:tcW w:w="1701" w:type="dxa"/>
            <w:noWrap/>
            <w:hideMark/>
          </w:tcPr>
          <w:p w14:paraId="67B7145D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75953303" w14:textId="77777777" w:rsidR="00F23C9A" w:rsidRPr="00713EDE" w:rsidRDefault="00005EB0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Робітники</w:t>
            </w:r>
          </w:p>
        </w:tc>
        <w:tc>
          <w:tcPr>
            <w:tcW w:w="1701" w:type="dxa"/>
            <w:hideMark/>
          </w:tcPr>
          <w:p w14:paraId="77D2E443" w14:textId="571807C0" w:rsidR="00F23C9A" w:rsidRPr="00434D1F" w:rsidRDefault="005B7881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</w:t>
            </w:r>
            <w:r w:rsidR="002C42D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</w:t>
            </w:r>
          </w:p>
        </w:tc>
        <w:tc>
          <w:tcPr>
            <w:tcW w:w="2126" w:type="dxa"/>
            <w:hideMark/>
          </w:tcPr>
          <w:p w14:paraId="708BC703" w14:textId="1BBAA028" w:rsidR="00F23C9A" w:rsidRPr="00434D1F" w:rsidRDefault="005B7881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</w:t>
            </w:r>
            <w:r w:rsidR="00EE6F4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10660</w:t>
            </w:r>
          </w:p>
        </w:tc>
        <w:tc>
          <w:tcPr>
            <w:tcW w:w="1853" w:type="dxa"/>
            <w:hideMark/>
          </w:tcPr>
          <w:p w14:paraId="3D5EB4DA" w14:textId="70C196AB" w:rsidR="00F23C9A" w:rsidRPr="00434D1F" w:rsidRDefault="00E87995" w:rsidP="004638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</w:t>
            </w:r>
            <w:r w:rsidR="001502F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</w:t>
            </w:r>
            <w:r w:rsidR="002C42D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</w:t>
            </w:r>
          </w:p>
        </w:tc>
      </w:tr>
    </w:tbl>
    <w:p w14:paraId="22051669" w14:textId="77777777" w:rsidR="004C11A6" w:rsidRPr="00880F34" w:rsidRDefault="004C11A6" w:rsidP="00411F41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lang w:val="uk-UA" w:eastAsia="ru-RU"/>
        </w:rPr>
      </w:pPr>
    </w:p>
    <w:p w14:paraId="514C9267" w14:textId="77777777" w:rsidR="004C11A6" w:rsidRDefault="004C11A6" w:rsidP="00411F41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sectPr w:rsidR="004C11A6" w:rsidSect="00744531">
      <w:headerReference w:type="default" r:id="rId8"/>
      <w:footerReference w:type="default" r:id="rId9"/>
      <w:pgSz w:w="11906" w:h="16838"/>
      <w:pgMar w:top="284" w:right="566" w:bottom="851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AAD82" w14:textId="77777777" w:rsidR="007A587B" w:rsidRDefault="007A587B">
      <w:pPr>
        <w:spacing w:after="0" w:line="240" w:lineRule="auto"/>
      </w:pPr>
      <w:r>
        <w:separator/>
      </w:r>
    </w:p>
  </w:endnote>
  <w:endnote w:type="continuationSeparator" w:id="0">
    <w:p w14:paraId="3B53DCF5" w14:textId="77777777" w:rsidR="007A587B" w:rsidRDefault="007A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12A69" w14:textId="77777777" w:rsidR="00A558E4" w:rsidRDefault="00A558E4">
    <w:pPr>
      <w:pStyle w:val="a3"/>
      <w:jc w:val="right"/>
    </w:pPr>
  </w:p>
  <w:p w14:paraId="18F4C6D4" w14:textId="77777777" w:rsidR="00A558E4" w:rsidRDefault="00A558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BFD07" w14:textId="77777777" w:rsidR="007A587B" w:rsidRDefault="007A587B">
      <w:pPr>
        <w:spacing w:after="0" w:line="240" w:lineRule="auto"/>
      </w:pPr>
      <w:r>
        <w:separator/>
      </w:r>
    </w:p>
  </w:footnote>
  <w:footnote w:type="continuationSeparator" w:id="0">
    <w:p w14:paraId="5A0A39E8" w14:textId="77777777" w:rsidR="007A587B" w:rsidRDefault="007A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275218"/>
      <w:docPartObj>
        <w:docPartGallery w:val="Page Numbers (Top of Page)"/>
        <w:docPartUnique/>
      </w:docPartObj>
    </w:sdtPr>
    <w:sdtEndPr/>
    <w:sdtContent>
      <w:p w14:paraId="57287380" w14:textId="1862BA0B" w:rsidR="00334340" w:rsidRDefault="003343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A72" w:rsidRPr="00791A72">
          <w:rPr>
            <w:noProof/>
            <w:lang w:val="ru-RU"/>
          </w:rPr>
          <w:t>2</w:t>
        </w:r>
        <w:r>
          <w:fldChar w:fldCharType="end"/>
        </w:r>
      </w:p>
    </w:sdtContent>
  </w:sdt>
  <w:p w14:paraId="45E3DD93" w14:textId="77777777" w:rsidR="00A558E4" w:rsidRPr="00134024" w:rsidRDefault="00A558E4" w:rsidP="00340E41">
    <w:pPr>
      <w:pStyle w:val="a5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73B"/>
    <w:multiLevelType w:val="hybridMultilevel"/>
    <w:tmpl w:val="9BA459D8"/>
    <w:lvl w:ilvl="0" w:tplc="30405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886724"/>
    <w:multiLevelType w:val="multilevel"/>
    <w:tmpl w:val="A9F2527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7BC3062"/>
    <w:multiLevelType w:val="hybridMultilevel"/>
    <w:tmpl w:val="DE72555C"/>
    <w:lvl w:ilvl="0" w:tplc="8D021D8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B1531C2"/>
    <w:multiLevelType w:val="multilevel"/>
    <w:tmpl w:val="A08A565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4" w15:restartNumberingAfterBreak="0">
    <w:nsid w:val="2B410738"/>
    <w:multiLevelType w:val="hybridMultilevel"/>
    <w:tmpl w:val="04A8DFD4"/>
    <w:lvl w:ilvl="0" w:tplc="2E3E4B30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02B32"/>
    <w:multiLevelType w:val="hybridMultilevel"/>
    <w:tmpl w:val="593491E0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50B6A"/>
    <w:multiLevelType w:val="hybridMultilevel"/>
    <w:tmpl w:val="52AE750E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D5D06"/>
    <w:multiLevelType w:val="multilevel"/>
    <w:tmpl w:val="0A1E9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2160"/>
      </w:pPr>
      <w:rPr>
        <w:rFonts w:hint="default"/>
      </w:rPr>
    </w:lvl>
  </w:abstractNum>
  <w:abstractNum w:abstractNumId="8" w15:restartNumberingAfterBreak="0">
    <w:nsid w:val="5EB51BE8"/>
    <w:multiLevelType w:val="hybridMultilevel"/>
    <w:tmpl w:val="D27ECA4C"/>
    <w:lvl w:ilvl="0" w:tplc="6CDCD3D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58"/>
    <w:rsid w:val="00005E3F"/>
    <w:rsid w:val="00005E86"/>
    <w:rsid w:val="00005EB0"/>
    <w:rsid w:val="0000732A"/>
    <w:rsid w:val="00022178"/>
    <w:rsid w:val="00033FA9"/>
    <w:rsid w:val="00050F3E"/>
    <w:rsid w:val="00057F4D"/>
    <w:rsid w:val="00062BB4"/>
    <w:rsid w:val="0006381C"/>
    <w:rsid w:val="00077CB0"/>
    <w:rsid w:val="0008242C"/>
    <w:rsid w:val="00093875"/>
    <w:rsid w:val="00095C86"/>
    <w:rsid w:val="000A759E"/>
    <w:rsid w:val="000A7A64"/>
    <w:rsid w:val="000A7E05"/>
    <w:rsid w:val="000B320D"/>
    <w:rsid w:val="000B417D"/>
    <w:rsid w:val="000C0B73"/>
    <w:rsid w:val="000C341B"/>
    <w:rsid w:val="000C4100"/>
    <w:rsid w:val="000C7F48"/>
    <w:rsid w:val="000D276B"/>
    <w:rsid w:val="000E1912"/>
    <w:rsid w:val="000E330B"/>
    <w:rsid w:val="000E337E"/>
    <w:rsid w:val="000E6A78"/>
    <w:rsid w:val="000F336A"/>
    <w:rsid w:val="0010437B"/>
    <w:rsid w:val="00124097"/>
    <w:rsid w:val="001308A6"/>
    <w:rsid w:val="00134024"/>
    <w:rsid w:val="00134B9F"/>
    <w:rsid w:val="0014660E"/>
    <w:rsid w:val="001502F7"/>
    <w:rsid w:val="00150336"/>
    <w:rsid w:val="00154EF6"/>
    <w:rsid w:val="00161A65"/>
    <w:rsid w:val="0016460B"/>
    <w:rsid w:val="00165E81"/>
    <w:rsid w:val="00166C04"/>
    <w:rsid w:val="00172093"/>
    <w:rsid w:val="00187646"/>
    <w:rsid w:val="001900D6"/>
    <w:rsid w:val="00194D12"/>
    <w:rsid w:val="001962E3"/>
    <w:rsid w:val="00196C68"/>
    <w:rsid w:val="001A07FA"/>
    <w:rsid w:val="001A6C89"/>
    <w:rsid w:val="001C3096"/>
    <w:rsid w:val="001D24F8"/>
    <w:rsid w:val="001D75A0"/>
    <w:rsid w:val="001E16E8"/>
    <w:rsid w:val="001F29EA"/>
    <w:rsid w:val="001F2C50"/>
    <w:rsid w:val="00202188"/>
    <w:rsid w:val="00203E7C"/>
    <w:rsid w:val="00204F96"/>
    <w:rsid w:val="00211A5E"/>
    <w:rsid w:val="002220CE"/>
    <w:rsid w:val="002373EA"/>
    <w:rsid w:val="002637BA"/>
    <w:rsid w:val="0027063F"/>
    <w:rsid w:val="002735C2"/>
    <w:rsid w:val="00293A79"/>
    <w:rsid w:val="00296021"/>
    <w:rsid w:val="002A4968"/>
    <w:rsid w:val="002B190F"/>
    <w:rsid w:val="002B3503"/>
    <w:rsid w:val="002B73A3"/>
    <w:rsid w:val="002C42D1"/>
    <w:rsid w:val="002D0437"/>
    <w:rsid w:val="002D32C4"/>
    <w:rsid w:val="002D6034"/>
    <w:rsid w:val="002D7232"/>
    <w:rsid w:val="002E4CE7"/>
    <w:rsid w:val="002F1610"/>
    <w:rsid w:val="0030614B"/>
    <w:rsid w:val="0030783E"/>
    <w:rsid w:val="00320968"/>
    <w:rsid w:val="00322D57"/>
    <w:rsid w:val="00333EEE"/>
    <w:rsid w:val="00334340"/>
    <w:rsid w:val="00340E41"/>
    <w:rsid w:val="003431A1"/>
    <w:rsid w:val="00355034"/>
    <w:rsid w:val="003556F7"/>
    <w:rsid w:val="00357C62"/>
    <w:rsid w:val="00362674"/>
    <w:rsid w:val="00362838"/>
    <w:rsid w:val="00365426"/>
    <w:rsid w:val="003732D2"/>
    <w:rsid w:val="00376FF1"/>
    <w:rsid w:val="003910DF"/>
    <w:rsid w:val="003A1AF6"/>
    <w:rsid w:val="003A2D63"/>
    <w:rsid w:val="003B7C84"/>
    <w:rsid w:val="003C116C"/>
    <w:rsid w:val="003D167B"/>
    <w:rsid w:val="003D2296"/>
    <w:rsid w:val="003D5A7D"/>
    <w:rsid w:val="003E3A9B"/>
    <w:rsid w:val="003E6A6F"/>
    <w:rsid w:val="003F30E1"/>
    <w:rsid w:val="003F5EB9"/>
    <w:rsid w:val="00407C66"/>
    <w:rsid w:val="00411F41"/>
    <w:rsid w:val="0041562D"/>
    <w:rsid w:val="00415D1C"/>
    <w:rsid w:val="004253A9"/>
    <w:rsid w:val="00426267"/>
    <w:rsid w:val="00430CF9"/>
    <w:rsid w:val="00431E95"/>
    <w:rsid w:val="004335A5"/>
    <w:rsid w:val="00434D1F"/>
    <w:rsid w:val="0044204A"/>
    <w:rsid w:val="00451DD3"/>
    <w:rsid w:val="0045503C"/>
    <w:rsid w:val="00456BD5"/>
    <w:rsid w:val="004638AD"/>
    <w:rsid w:val="004643BE"/>
    <w:rsid w:val="00465F9C"/>
    <w:rsid w:val="00470DA3"/>
    <w:rsid w:val="00472148"/>
    <w:rsid w:val="00474201"/>
    <w:rsid w:val="00480A4F"/>
    <w:rsid w:val="004A475A"/>
    <w:rsid w:val="004B79BE"/>
    <w:rsid w:val="004C11A6"/>
    <w:rsid w:val="004C59B0"/>
    <w:rsid w:val="00506C3B"/>
    <w:rsid w:val="00524C33"/>
    <w:rsid w:val="005267AA"/>
    <w:rsid w:val="005440AC"/>
    <w:rsid w:val="00545E41"/>
    <w:rsid w:val="005619EE"/>
    <w:rsid w:val="00562D49"/>
    <w:rsid w:val="00565058"/>
    <w:rsid w:val="005707CA"/>
    <w:rsid w:val="00571637"/>
    <w:rsid w:val="0057329D"/>
    <w:rsid w:val="00575E9B"/>
    <w:rsid w:val="00591643"/>
    <w:rsid w:val="00592381"/>
    <w:rsid w:val="0059692B"/>
    <w:rsid w:val="005A5EEC"/>
    <w:rsid w:val="005B7881"/>
    <w:rsid w:val="005C46C6"/>
    <w:rsid w:val="005C6239"/>
    <w:rsid w:val="005C6497"/>
    <w:rsid w:val="005D2773"/>
    <w:rsid w:val="005E4E65"/>
    <w:rsid w:val="005E6434"/>
    <w:rsid w:val="005F063C"/>
    <w:rsid w:val="005F2EB6"/>
    <w:rsid w:val="005F463B"/>
    <w:rsid w:val="005F480F"/>
    <w:rsid w:val="00605DE8"/>
    <w:rsid w:val="00627630"/>
    <w:rsid w:val="00636B3A"/>
    <w:rsid w:val="00636D97"/>
    <w:rsid w:val="0064779E"/>
    <w:rsid w:val="00654944"/>
    <w:rsid w:val="00655259"/>
    <w:rsid w:val="00667C46"/>
    <w:rsid w:val="006747D3"/>
    <w:rsid w:val="006813BC"/>
    <w:rsid w:val="00684444"/>
    <w:rsid w:val="006872CF"/>
    <w:rsid w:val="00691201"/>
    <w:rsid w:val="00694533"/>
    <w:rsid w:val="00694D5F"/>
    <w:rsid w:val="00695782"/>
    <w:rsid w:val="0069656F"/>
    <w:rsid w:val="006C26E5"/>
    <w:rsid w:val="006D0027"/>
    <w:rsid w:val="006D2CD2"/>
    <w:rsid w:val="006D7578"/>
    <w:rsid w:val="006F3E12"/>
    <w:rsid w:val="006F5A1A"/>
    <w:rsid w:val="007046A8"/>
    <w:rsid w:val="00704ED2"/>
    <w:rsid w:val="00705C37"/>
    <w:rsid w:val="00713EDE"/>
    <w:rsid w:val="00720DAD"/>
    <w:rsid w:val="007241B9"/>
    <w:rsid w:val="0073230D"/>
    <w:rsid w:val="00734831"/>
    <w:rsid w:val="00744531"/>
    <w:rsid w:val="00761BA7"/>
    <w:rsid w:val="00766A29"/>
    <w:rsid w:val="0077468F"/>
    <w:rsid w:val="00780F03"/>
    <w:rsid w:val="00785FCF"/>
    <w:rsid w:val="00791A72"/>
    <w:rsid w:val="0079260F"/>
    <w:rsid w:val="007A1684"/>
    <w:rsid w:val="007A587B"/>
    <w:rsid w:val="007B11A0"/>
    <w:rsid w:val="007B1434"/>
    <w:rsid w:val="007C1673"/>
    <w:rsid w:val="007C68D6"/>
    <w:rsid w:val="007D219E"/>
    <w:rsid w:val="007D3F37"/>
    <w:rsid w:val="007E4D49"/>
    <w:rsid w:val="0080451D"/>
    <w:rsid w:val="008065CA"/>
    <w:rsid w:val="008101E9"/>
    <w:rsid w:val="00816B0C"/>
    <w:rsid w:val="00821275"/>
    <w:rsid w:val="00830DA7"/>
    <w:rsid w:val="00832288"/>
    <w:rsid w:val="008338A6"/>
    <w:rsid w:val="00856D86"/>
    <w:rsid w:val="00867728"/>
    <w:rsid w:val="00880F34"/>
    <w:rsid w:val="00881E54"/>
    <w:rsid w:val="00885207"/>
    <w:rsid w:val="00890877"/>
    <w:rsid w:val="0089196D"/>
    <w:rsid w:val="00892CE1"/>
    <w:rsid w:val="0089789D"/>
    <w:rsid w:val="008A387F"/>
    <w:rsid w:val="008A3C2D"/>
    <w:rsid w:val="008A67B0"/>
    <w:rsid w:val="008A7D5E"/>
    <w:rsid w:val="008B2802"/>
    <w:rsid w:val="008E1700"/>
    <w:rsid w:val="008F3028"/>
    <w:rsid w:val="008F35FB"/>
    <w:rsid w:val="008F4F93"/>
    <w:rsid w:val="008F61BE"/>
    <w:rsid w:val="00905372"/>
    <w:rsid w:val="00907C9F"/>
    <w:rsid w:val="00912EF7"/>
    <w:rsid w:val="0092218A"/>
    <w:rsid w:val="00923ED6"/>
    <w:rsid w:val="00926104"/>
    <w:rsid w:val="00927D55"/>
    <w:rsid w:val="0093066E"/>
    <w:rsid w:val="00933F83"/>
    <w:rsid w:val="00934AAC"/>
    <w:rsid w:val="00936DEC"/>
    <w:rsid w:val="00944CB8"/>
    <w:rsid w:val="00956E66"/>
    <w:rsid w:val="00957DA0"/>
    <w:rsid w:val="00961433"/>
    <w:rsid w:val="00964074"/>
    <w:rsid w:val="009657A7"/>
    <w:rsid w:val="00971441"/>
    <w:rsid w:val="00974967"/>
    <w:rsid w:val="00981EF2"/>
    <w:rsid w:val="009876A3"/>
    <w:rsid w:val="00991B45"/>
    <w:rsid w:val="00991D4D"/>
    <w:rsid w:val="009924E4"/>
    <w:rsid w:val="009A14E8"/>
    <w:rsid w:val="009A5039"/>
    <w:rsid w:val="009A5141"/>
    <w:rsid w:val="009B0727"/>
    <w:rsid w:val="009B4BFA"/>
    <w:rsid w:val="009B6964"/>
    <w:rsid w:val="009C0C40"/>
    <w:rsid w:val="009C3C4A"/>
    <w:rsid w:val="009D10B9"/>
    <w:rsid w:val="009E0882"/>
    <w:rsid w:val="009E55D4"/>
    <w:rsid w:val="009E615E"/>
    <w:rsid w:val="009F329F"/>
    <w:rsid w:val="00A11F07"/>
    <w:rsid w:val="00A318F2"/>
    <w:rsid w:val="00A33B3D"/>
    <w:rsid w:val="00A33D3E"/>
    <w:rsid w:val="00A425D7"/>
    <w:rsid w:val="00A558E4"/>
    <w:rsid w:val="00A60D20"/>
    <w:rsid w:val="00A71BA1"/>
    <w:rsid w:val="00A728E9"/>
    <w:rsid w:val="00A867B8"/>
    <w:rsid w:val="00AB0B3F"/>
    <w:rsid w:val="00AB6F08"/>
    <w:rsid w:val="00AC1BA2"/>
    <w:rsid w:val="00AC1CA5"/>
    <w:rsid w:val="00AC2FAD"/>
    <w:rsid w:val="00AC60E0"/>
    <w:rsid w:val="00AE1996"/>
    <w:rsid w:val="00AE3009"/>
    <w:rsid w:val="00AF163E"/>
    <w:rsid w:val="00AF3973"/>
    <w:rsid w:val="00B01653"/>
    <w:rsid w:val="00B17722"/>
    <w:rsid w:val="00B24D05"/>
    <w:rsid w:val="00B25B2B"/>
    <w:rsid w:val="00B36013"/>
    <w:rsid w:val="00B66120"/>
    <w:rsid w:val="00B701B3"/>
    <w:rsid w:val="00B93D86"/>
    <w:rsid w:val="00BA47E7"/>
    <w:rsid w:val="00BA6141"/>
    <w:rsid w:val="00BC086D"/>
    <w:rsid w:val="00BD0389"/>
    <w:rsid w:val="00BD14F8"/>
    <w:rsid w:val="00BD4A58"/>
    <w:rsid w:val="00BE11D8"/>
    <w:rsid w:val="00BF0077"/>
    <w:rsid w:val="00BF291E"/>
    <w:rsid w:val="00BF49AE"/>
    <w:rsid w:val="00C0041F"/>
    <w:rsid w:val="00C0379F"/>
    <w:rsid w:val="00C075CE"/>
    <w:rsid w:val="00C13156"/>
    <w:rsid w:val="00C32698"/>
    <w:rsid w:val="00C424FE"/>
    <w:rsid w:val="00C50228"/>
    <w:rsid w:val="00C5113E"/>
    <w:rsid w:val="00C538E4"/>
    <w:rsid w:val="00C56597"/>
    <w:rsid w:val="00C6064C"/>
    <w:rsid w:val="00C8547A"/>
    <w:rsid w:val="00C87817"/>
    <w:rsid w:val="00C922A0"/>
    <w:rsid w:val="00C94E0B"/>
    <w:rsid w:val="00C95AFA"/>
    <w:rsid w:val="00CD47D3"/>
    <w:rsid w:val="00CE2C79"/>
    <w:rsid w:val="00CE343E"/>
    <w:rsid w:val="00CF0A3A"/>
    <w:rsid w:val="00D112DB"/>
    <w:rsid w:val="00D14A2B"/>
    <w:rsid w:val="00D17331"/>
    <w:rsid w:val="00D2436B"/>
    <w:rsid w:val="00D24388"/>
    <w:rsid w:val="00D24AF9"/>
    <w:rsid w:val="00D34E07"/>
    <w:rsid w:val="00D475E1"/>
    <w:rsid w:val="00D60F14"/>
    <w:rsid w:val="00D616CE"/>
    <w:rsid w:val="00D6508C"/>
    <w:rsid w:val="00D741F9"/>
    <w:rsid w:val="00D85A9D"/>
    <w:rsid w:val="00D90654"/>
    <w:rsid w:val="00D96E8B"/>
    <w:rsid w:val="00DA047D"/>
    <w:rsid w:val="00DA34F5"/>
    <w:rsid w:val="00DB6069"/>
    <w:rsid w:val="00DC03AA"/>
    <w:rsid w:val="00DC2B1E"/>
    <w:rsid w:val="00DC5F98"/>
    <w:rsid w:val="00DC68A5"/>
    <w:rsid w:val="00DD4948"/>
    <w:rsid w:val="00DD62BB"/>
    <w:rsid w:val="00DD680B"/>
    <w:rsid w:val="00DD7137"/>
    <w:rsid w:val="00DE2A9B"/>
    <w:rsid w:val="00DE4951"/>
    <w:rsid w:val="00DF4533"/>
    <w:rsid w:val="00DF462A"/>
    <w:rsid w:val="00DF6B2D"/>
    <w:rsid w:val="00E00145"/>
    <w:rsid w:val="00E07198"/>
    <w:rsid w:val="00E31E1A"/>
    <w:rsid w:val="00E334CB"/>
    <w:rsid w:val="00E51080"/>
    <w:rsid w:val="00E53877"/>
    <w:rsid w:val="00E53A42"/>
    <w:rsid w:val="00E549D0"/>
    <w:rsid w:val="00E65BD0"/>
    <w:rsid w:val="00E756E6"/>
    <w:rsid w:val="00E83D03"/>
    <w:rsid w:val="00E84716"/>
    <w:rsid w:val="00E85571"/>
    <w:rsid w:val="00E87995"/>
    <w:rsid w:val="00E91FF6"/>
    <w:rsid w:val="00E92466"/>
    <w:rsid w:val="00E97D90"/>
    <w:rsid w:val="00EA5425"/>
    <w:rsid w:val="00EB0B59"/>
    <w:rsid w:val="00EC25F9"/>
    <w:rsid w:val="00EC7456"/>
    <w:rsid w:val="00ED07C2"/>
    <w:rsid w:val="00ED250F"/>
    <w:rsid w:val="00ED73F9"/>
    <w:rsid w:val="00EE02DE"/>
    <w:rsid w:val="00EE0F8E"/>
    <w:rsid w:val="00EE6F42"/>
    <w:rsid w:val="00F026B5"/>
    <w:rsid w:val="00F07F13"/>
    <w:rsid w:val="00F15E35"/>
    <w:rsid w:val="00F2137B"/>
    <w:rsid w:val="00F23C9A"/>
    <w:rsid w:val="00F25934"/>
    <w:rsid w:val="00F34260"/>
    <w:rsid w:val="00F5239A"/>
    <w:rsid w:val="00F53E29"/>
    <w:rsid w:val="00F6627A"/>
    <w:rsid w:val="00F71DDA"/>
    <w:rsid w:val="00F720A4"/>
    <w:rsid w:val="00F82714"/>
    <w:rsid w:val="00F85A19"/>
    <w:rsid w:val="00F91B1D"/>
    <w:rsid w:val="00F96AC6"/>
    <w:rsid w:val="00FA7733"/>
    <w:rsid w:val="00FB22DF"/>
    <w:rsid w:val="00FB606D"/>
    <w:rsid w:val="00FC161E"/>
    <w:rsid w:val="00FC6B73"/>
    <w:rsid w:val="00FC73FB"/>
    <w:rsid w:val="00FE718C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E6B6F"/>
  <w15:docId w15:val="{409033BE-614F-42A1-B7CA-7975813A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2773"/>
  </w:style>
  <w:style w:type="paragraph" w:styleId="a5">
    <w:name w:val="header"/>
    <w:basedOn w:val="a"/>
    <w:link w:val="a6"/>
    <w:uiPriority w:val="99"/>
    <w:rsid w:val="005D277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5D2773"/>
    <w:rPr>
      <w:rFonts w:ascii="Calibri" w:eastAsia="Times New Roman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C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5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25F9"/>
    <w:pPr>
      <w:ind w:left="720"/>
      <w:contextualSpacing/>
    </w:pPr>
  </w:style>
  <w:style w:type="paragraph" w:styleId="2">
    <w:name w:val="Body Text Indent 2"/>
    <w:basedOn w:val="a"/>
    <w:link w:val="20"/>
    <w:rsid w:val="004721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"/>
    <w:basedOn w:val="a"/>
    <w:link w:val="ab"/>
    <w:rsid w:val="0047214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caption"/>
    <w:basedOn w:val="a"/>
    <w:next w:val="a"/>
    <w:qFormat/>
    <w:rsid w:val="0047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694D5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F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253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53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53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53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53A9"/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13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137B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F2137B"/>
    <w:pPr>
      <w:spacing w:after="120"/>
      <w:ind w:left="283"/>
      <w:jc w:val="both"/>
    </w:pPr>
    <w:rPr>
      <w:rFonts w:eastAsiaTheme="minorEastAsia"/>
      <w:sz w:val="20"/>
      <w:szCs w:val="20"/>
      <w:lang w:val="uk-UA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2137B"/>
    <w:rPr>
      <w:rFonts w:eastAsiaTheme="minorEastAsia"/>
      <w:sz w:val="20"/>
      <w:szCs w:val="20"/>
      <w:lang w:val="uk-UA" w:eastAsia="ru-RU"/>
    </w:rPr>
  </w:style>
  <w:style w:type="character" w:customStyle="1" w:styleId="rvts0">
    <w:name w:val="rvts0"/>
    <w:basedOn w:val="a0"/>
    <w:rsid w:val="00F2137B"/>
  </w:style>
  <w:style w:type="paragraph" w:customStyle="1" w:styleId="rvps2">
    <w:name w:val="rvps2"/>
    <w:basedOn w:val="a"/>
    <w:rsid w:val="00F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">
    <w:name w:val="Основной текст (5)_"/>
    <w:link w:val="50"/>
    <w:uiPriority w:val="99"/>
    <w:locked/>
    <w:rsid w:val="00F2137B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2137B"/>
    <w:pPr>
      <w:shd w:val="clear" w:color="auto" w:fill="FFFFFF"/>
      <w:spacing w:after="0" w:line="31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EA72-09FE-4B29-9DB8-E6A55158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prohorenko</dc:creator>
  <cp:lastModifiedBy>user</cp:lastModifiedBy>
  <cp:revision>27</cp:revision>
  <cp:lastPrinted>2024-03-06T08:52:00Z</cp:lastPrinted>
  <dcterms:created xsi:type="dcterms:W3CDTF">2024-03-08T09:22:00Z</dcterms:created>
  <dcterms:modified xsi:type="dcterms:W3CDTF">2024-04-08T10:45:00Z</dcterms:modified>
</cp:coreProperties>
</file>