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EA" w:rsidRPr="00DD74AC" w:rsidRDefault="009A21EA" w:rsidP="007912C4">
      <w:pPr>
        <w:spacing w:line="240" w:lineRule="auto"/>
        <w:ind w:firstLine="502"/>
        <w:jc w:val="center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bookmarkStart w:id="0" w:name="_GoBack"/>
      <w:r w:rsidRPr="00DD74A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Оголошення про виклик у судове засідання</w:t>
      </w:r>
      <w:r w:rsidR="00DD74AC" w:rsidRPr="00DD74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4AC" w:rsidRPr="00DD74AC">
        <w:rPr>
          <w:rFonts w:ascii="Times New Roman" w:hAnsi="Times New Roman" w:cs="Times New Roman"/>
          <w:sz w:val="24"/>
          <w:szCs w:val="24"/>
          <w:lang w:val="uk-UA"/>
        </w:rPr>
        <w:t>Полтавське спеціалізоване комунальне підрядне ремонтно-будівельне управління "</w:t>
      </w:r>
      <w:proofErr w:type="spellStart"/>
      <w:r w:rsidR="00DD74AC" w:rsidRPr="00DD74AC">
        <w:rPr>
          <w:rFonts w:ascii="Times New Roman" w:hAnsi="Times New Roman" w:cs="Times New Roman"/>
          <w:sz w:val="24"/>
          <w:szCs w:val="24"/>
          <w:lang w:val="uk-UA"/>
        </w:rPr>
        <w:t>Міськрембуд</w:t>
      </w:r>
      <w:proofErr w:type="spellEnd"/>
      <w:r w:rsidR="00DD74AC" w:rsidRPr="00DD74AC">
        <w:rPr>
          <w:rFonts w:ascii="Times New Roman" w:hAnsi="Times New Roman" w:cs="Times New Roman"/>
          <w:sz w:val="24"/>
          <w:szCs w:val="24"/>
          <w:lang w:val="uk-UA"/>
        </w:rPr>
        <w:t xml:space="preserve"> № 3"</w:t>
      </w:r>
    </w:p>
    <w:bookmarkEnd w:id="0"/>
    <w:p w:rsidR="008F7ABD" w:rsidRPr="007912C4" w:rsidRDefault="008F7ABD" w:rsidP="007912C4">
      <w:pPr>
        <w:spacing w:line="240" w:lineRule="auto"/>
        <w:ind w:firstLine="502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912C4">
        <w:rPr>
          <w:rFonts w:ascii="Times New Roman" w:hAnsi="Times New Roman" w:cs="Times New Roman"/>
          <w:bCs/>
          <w:iCs/>
          <w:sz w:val="20"/>
          <w:szCs w:val="20"/>
          <w:lang w:val="uk-UA"/>
        </w:rPr>
        <w:t>У судове засідання призначене на</w:t>
      </w:r>
      <w:r w:rsidRPr="007912C4">
        <w:rPr>
          <w:rFonts w:ascii="Times New Roman" w:hAnsi="Times New Roman" w:cs="Times New Roman"/>
          <w:b/>
          <w:bCs/>
          <w:iCs/>
          <w:sz w:val="20"/>
          <w:szCs w:val="20"/>
          <w:lang w:val="uk-UA"/>
        </w:rPr>
        <w:t xml:space="preserve">  </w:t>
      </w:r>
      <w:r w:rsidR="007912C4" w:rsidRPr="007912C4">
        <w:rPr>
          <w:rFonts w:ascii="Times New Roman" w:hAnsi="Times New Roman" w:cs="Times New Roman"/>
          <w:b/>
          <w:bCs/>
          <w:iCs/>
          <w:sz w:val="20"/>
          <w:szCs w:val="20"/>
          <w:lang w:val="uk-UA"/>
        </w:rPr>
        <w:t>15:30</w:t>
      </w:r>
      <w:r w:rsidR="0024084B" w:rsidRPr="007912C4">
        <w:rPr>
          <w:rFonts w:ascii="Times New Roman" w:hAnsi="Times New Roman" w:cs="Times New Roman"/>
          <w:b/>
          <w:bCs/>
          <w:iCs/>
          <w:sz w:val="20"/>
          <w:szCs w:val="20"/>
          <w:lang w:val="uk-UA"/>
        </w:rPr>
        <w:t xml:space="preserve"> годин</w:t>
      </w:r>
      <w:r w:rsidRPr="007912C4">
        <w:rPr>
          <w:rFonts w:ascii="Times New Roman" w:hAnsi="Times New Roman" w:cs="Times New Roman"/>
          <w:b/>
          <w:bCs/>
          <w:iCs/>
          <w:sz w:val="20"/>
          <w:szCs w:val="20"/>
          <w:lang w:val="uk-UA"/>
        </w:rPr>
        <w:t xml:space="preserve"> 04 вересня 2023 року викликається  </w:t>
      </w:r>
      <w:r w:rsidR="007912C4" w:rsidRPr="007912C4">
        <w:rPr>
          <w:rFonts w:ascii="Times New Roman" w:hAnsi="Times New Roman" w:cs="Times New Roman"/>
          <w:sz w:val="20"/>
          <w:szCs w:val="20"/>
          <w:lang w:val="uk-UA"/>
        </w:rPr>
        <w:t>Полтавське спеціалізоване комунальне підрядне ремонтно-будівельне управління "</w:t>
      </w:r>
      <w:proofErr w:type="spellStart"/>
      <w:r w:rsidR="007912C4" w:rsidRPr="007912C4">
        <w:rPr>
          <w:rFonts w:ascii="Times New Roman" w:hAnsi="Times New Roman" w:cs="Times New Roman"/>
          <w:sz w:val="20"/>
          <w:szCs w:val="20"/>
          <w:lang w:val="uk-UA"/>
        </w:rPr>
        <w:t>Міськрембуд</w:t>
      </w:r>
      <w:proofErr w:type="spellEnd"/>
      <w:r w:rsidR="007912C4" w:rsidRPr="007912C4">
        <w:rPr>
          <w:rFonts w:ascii="Times New Roman" w:hAnsi="Times New Roman" w:cs="Times New Roman"/>
          <w:sz w:val="20"/>
          <w:szCs w:val="20"/>
          <w:lang w:val="uk-UA"/>
        </w:rPr>
        <w:t xml:space="preserve"> № 3"</w:t>
      </w:r>
      <w:r w:rsidR="0024084B" w:rsidRPr="007912C4">
        <w:rPr>
          <w:rFonts w:ascii="Times New Roman" w:hAnsi="Times New Roman" w:cs="Times New Roman"/>
          <w:b/>
          <w:bCs/>
          <w:iCs/>
          <w:sz w:val="20"/>
          <w:szCs w:val="20"/>
          <w:lang w:val="uk-UA"/>
        </w:rPr>
        <w:t xml:space="preserve">, як </w:t>
      </w:r>
      <w:r w:rsidR="007912C4">
        <w:rPr>
          <w:rFonts w:ascii="Times New Roman" w:hAnsi="Times New Roman" w:cs="Times New Roman"/>
          <w:b/>
          <w:bCs/>
          <w:iCs/>
          <w:sz w:val="20"/>
          <w:szCs w:val="20"/>
          <w:lang w:val="uk-UA"/>
        </w:rPr>
        <w:t xml:space="preserve">відповідач  </w:t>
      </w:r>
      <w:r w:rsidRPr="007912C4">
        <w:rPr>
          <w:rFonts w:ascii="Times New Roman" w:hAnsi="Times New Roman" w:cs="Times New Roman"/>
          <w:b/>
          <w:bCs/>
          <w:iCs/>
          <w:sz w:val="20"/>
          <w:szCs w:val="20"/>
          <w:lang w:val="uk-UA"/>
        </w:rPr>
        <w:t xml:space="preserve">у справі № </w:t>
      </w:r>
      <w:r w:rsidR="007912C4" w:rsidRPr="007912C4">
        <w:rPr>
          <w:rFonts w:ascii="Times New Roman" w:hAnsi="Times New Roman" w:cs="Times New Roman"/>
          <w:b/>
          <w:bCs/>
          <w:iCs/>
          <w:sz w:val="20"/>
          <w:szCs w:val="20"/>
          <w:lang w:val="uk-UA"/>
        </w:rPr>
        <w:t xml:space="preserve">2-а-4709/10/1670 </w:t>
      </w:r>
      <w:r w:rsidRPr="007912C4">
        <w:rPr>
          <w:rFonts w:ascii="Times New Roman" w:hAnsi="Times New Roman" w:cs="Times New Roman"/>
          <w:bCs/>
          <w:iCs/>
          <w:sz w:val="20"/>
          <w:szCs w:val="20"/>
          <w:lang w:val="uk-UA"/>
        </w:rPr>
        <w:t>за</w:t>
      </w:r>
      <w:r w:rsidRPr="007912C4">
        <w:rPr>
          <w:rFonts w:ascii="Times New Roman" w:hAnsi="Times New Roman" w:cs="Times New Roman"/>
          <w:b/>
          <w:bCs/>
          <w:iCs/>
          <w:sz w:val="20"/>
          <w:szCs w:val="20"/>
          <w:lang w:val="uk-UA"/>
        </w:rPr>
        <w:t xml:space="preserve"> </w:t>
      </w:r>
      <w:r w:rsidRPr="007912C4">
        <w:rPr>
          <w:rFonts w:ascii="Times New Roman" w:hAnsi="Times New Roman" w:cs="Times New Roman"/>
          <w:sz w:val="20"/>
          <w:szCs w:val="20"/>
          <w:lang w:val="uk-UA"/>
        </w:rPr>
        <w:t>заявою</w:t>
      </w:r>
      <w:r w:rsidR="007912C4" w:rsidRPr="007912C4">
        <w:rPr>
          <w:rFonts w:ascii="Times New Roman" w:hAnsi="Times New Roman" w:cs="Times New Roman"/>
          <w:sz w:val="20"/>
          <w:szCs w:val="20"/>
          <w:lang w:val="uk-UA"/>
        </w:rPr>
        <w:t xml:space="preserve"> Головного управління Пенсійного фонду України в Полтавській області про заміну сторони виконавчого провадження в адміністративній справі за позовом Відділення виконавчої дирекції Фонду соціального страхування від нещасних випадків на виробництві та професійних захворювань України у м. Полтаві до Полтавського спеціалізованого комунального підрядного ремонтно-будівельного управління "</w:t>
      </w:r>
      <w:proofErr w:type="spellStart"/>
      <w:r w:rsidR="007912C4" w:rsidRPr="007912C4">
        <w:rPr>
          <w:rFonts w:ascii="Times New Roman" w:hAnsi="Times New Roman" w:cs="Times New Roman"/>
          <w:sz w:val="20"/>
          <w:szCs w:val="20"/>
          <w:lang w:val="uk-UA"/>
        </w:rPr>
        <w:t>Міськрембуд</w:t>
      </w:r>
      <w:proofErr w:type="spellEnd"/>
      <w:r w:rsidR="007912C4" w:rsidRPr="007912C4">
        <w:rPr>
          <w:rFonts w:ascii="Times New Roman" w:hAnsi="Times New Roman" w:cs="Times New Roman"/>
          <w:sz w:val="20"/>
          <w:szCs w:val="20"/>
          <w:lang w:val="uk-UA"/>
        </w:rPr>
        <w:t xml:space="preserve"> № 3" про стягнення боргу</w:t>
      </w:r>
      <w:r w:rsidRPr="007912C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912C4" w:rsidRPr="007912C4" w:rsidRDefault="007912C4" w:rsidP="0079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912C4">
        <w:rPr>
          <w:rFonts w:ascii="Times New Roman" w:hAnsi="Times New Roman" w:cs="Times New Roman"/>
          <w:sz w:val="20"/>
          <w:szCs w:val="20"/>
          <w:lang w:val="uk-UA"/>
        </w:rPr>
        <w:t>Постановою Полтавського окружного адміністративного суду від 02 листопада 2010 року позовні вимоги Відділення виконавчої дирекції Фонду соціального страхування від нещасних випадків на виробництві та професійних захворювань України у м. Полтаві до Полтавського спеціалізованого комунального  підрядного ремонтно-будівельного управління "</w:t>
      </w:r>
      <w:proofErr w:type="spellStart"/>
      <w:r w:rsidRPr="007912C4">
        <w:rPr>
          <w:rFonts w:ascii="Times New Roman" w:hAnsi="Times New Roman" w:cs="Times New Roman"/>
          <w:sz w:val="20"/>
          <w:szCs w:val="20"/>
          <w:lang w:val="uk-UA"/>
        </w:rPr>
        <w:t>Міськрембуд</w:t>
      </w:r>
      <w:proofErr w:type="spellEnd"/>
      <w:r w:rsidRPr="007912C4">
        <w:rPr>
          <w:rFonts w:ascii="Times New Roman" w:hAnsi="Times New Roman" w:cs="Times New Roman"/>
          <w:sz w:val="20"/>
          <w:szCs w:val="20"/>
          <w:lang w:val="uk-UA"/>
        </w:rPr>
        <w:t xml:space="preserve"> №3" про стягнення боргу задоволено.</w:t>
      </w:r>
    </w:p>
    <w:p w:rsidR="007912C4" w:rsidRPr="007912C4" w:rsidRDefault="007912C4" w:rsidP="0079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912C4">
        <w:rPr>
          <w:rFonts w:ascii="Times New Roman" w:hAnsi="Times New Roman" w:cs="Times New Roman"/>
          <w:sz w:val="20"/>
          <w:szCs w:val="20"/>
          <w:lang w:val="uk-UA"/>
        </w:rPr>
        <w:t>21 січня 2011 року Полтавським окружним адміністративним судом  видано виконавчий лист.</w:t>
      </w:r>
    </w:p>
    <w:p w:rsidR="007912C4" w:rsidRPr="007912C4" w:rsidRDefault="007912C4" w:rsidP="00791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912C4">
        <w:rPr>
          <w:rFonts w:ascii="Times New Roman" w:hAnsi="Times New Roman" w:cs="Times New Roman"/>
          <w:sz w:val="20"/>
          <w:szCs w:val="20"/>
          <w:lang w:val="uk-UA"/>
        </w:rPr>
        <w:t xml:space="preserve">Ухвалою від 30 листопада 2017 року допущено заміну стягувача у виконавчому провадженні з Відділення виконавчої дирекції Фонду соціального страхування від нещасних випадків на виробництві та професійних захворювань України у м. Полтаві його правонаступником Управлінням виконавчої дирекції Фонду соціального страхування України Полтавської області. </w:t>
      </w:r>
    </w:p>
    <w:p w:rsidR="007912C4" w:rsidRPr="007912C4" w:rsidRDefault="007912C4" w:rsidP="00791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912C4">
        <w:rPr>
          <w:rFonts w:ascii="Times New Roman" w:hAnsi="Times New Roman" w:cs="Times New Roman"/>
          <w:sz w:val="20"/>
          <w:szCs w:val="20"/>
          <w:lang w:val="uk-UA"/>
        </w:rPr>
        <w:t>09 серпня 2023 року до суду надійшла заява Головного управління Пенсійного фонду України в Полтавській області про заміну стягувача у виконавчому провадженні № 66672256.</w:t>
      </w:r>
    </w:p>
    <w:p w:rsidR="007912C4" w:rsidRPr="007912C4" w:rsidRDefault="008F7ABD" w:rsidP="007912C4">
      <w:pPr>
        <w:spacing w:line="240" w:lineRule="auto"/>
        <w:ind w:firstLine="67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912C4">
        <w:rPr>
          <w:rFonts w:ascii="Times New Roman" w:hAnsi="Times New Roman" w:cs="Times New Roman"/>
          <w:sz w:val="20"/>
          <w:szCs w:val="20"/>
          <w:lang w:val="uk-UA"/>
        </w:rPr>
        <w:t xml:space="preserve">Ухвалою від 28 серпня 2023 року призначено заяву </w:t>
      </w:r>
      <w:r w:rsidR="007912C4" w:rsidRPr="007912C4">
        <w:rPr>
          <w:rFonts w:ascii="Times New Roman" w:hAnsi="Times New Roman" w:cs="Times New Roman"/>
          <w:sz w:val="20"/>
          <w:szCs w:val="20"/>
          <w:lang w:val="uk-UA"/>
        </w:rPr>
        <w:t>Головного управління Пенсійного фонду України в Полтавській області про заміну сторони виконавчого провадження в адміністративній справі за позовом Відділення виконавчої дирекції Фонду соціального страхування від нещасних випадків на виробництві та професійних захворювань України у м. Полтаві до Полтавського спеціалізованого комунального підрядного ремонтно-будівельного управління "</w:t>
      </w:r>
      <w:proofErr w:type="spellStart"/>
      <w:r w:rsidR="007912C4" w:rsidRPr="007912C4">
        <w:rPr>
          <w:rFonts w:ascii="Times New Roman" w:hAnsi="Times New Roman" w:cs="Times New Roman"/>
          <w:sz w:val="20"/>
          <w:szCs w:val="20"/>
          <w:lang w:val="uk-UA"/>
        </w:rPr>
        <w:t>Міськрембуд</w:t>
      </w:r>
      <w:proofErr w:type="spellEnd"/>
      <w:r w:rsidR="007912C4" w:rsidRPr="007912C4">
        <w:rPr>
          <w:rFonts w:ascii="Times New Roman" w:hAnsi="Times New Roman" w:cs="Times New Roman"/>
          <w:sz w:val="20"/>
          <w:szCs w:val="20"/>
          <w:lang w:val="uk-UA"/>
        </w:rPr>
        <w:t xml:space="preserve"> № 3" про стягнення боргу до розгляду у судовому засіданні на </w:t>
      </w:r>
      <w:r w:rsidR="007912C4" w:rsidRPr="007912C4">
        <w:rPr>
          <w:rFonts w:ascii="Times New Roman" w:hAnsi="Times New Roman" w:cs="Times New Roman"/>
          <w:b/>
          <w:bCs/>
          <w:sz w:val="20"/>
          <w:szCs w:val="20"/>
          <w:lang w:val="uk-UA"/>
        </w:rPr>
        <w:t>15:30 04 вересня 2023 року</w:t>
      </w:r>
      <w:r w:rsidR="007912C4" w:rsidRPr="007912C4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</w:t>
      </w:r>
      <w:r w:rsidR="007912C4" w:rsidRPr="007912C4">
        <w:rPr>
          <w:rFonts w:ascii="Times New Roman" w:hAnsi="Times New Roman" w:cs="Times New Roman"/>
          <w:sz w:val="20"/>
          <w:szCs w:val="20"/>
          <w:lang w:val="uk-UA"/>
        </w:rPr>
        <w:t xml:space="preserve">в приміщенні Полтавського окружного адміністративного суду (за </w:t>
      </w:r>
      <w:proofErr w:type="spellStart"/>
      <w:r w:rsidR="007912C4" w:rsidRPr="007912C4">
        <w:rPr>
          <w:rFonts w:ascii="Times New Roman" w:hAnsi="Times New Roman" w:cs="Times New Roman"/>
          <w:sz w:val="20"/>
          <w:szCs w:val="20"/>
          <w:lang w:val="uk-UA"/>
        </w:rPr>
        <w:t>адресою</w:t>
      </w:r>
      <w:proofErr w:type="spellEnd"/>
      <w:r w:rsidR="007912C4" w:rsidRPr="007912C4">
        <w:rPr>
          <w:rFonts w:ascii="Times New Roman" w:hAnsi="Times New Roman" w:cs="Times New Roman"/>
          <w:sz w:val="20"/>
          <w:szCs w:val="20"/>
          <w:lang w:val="uk-UA"/>
        </w:rPr>
        <w:t xml:space="preserve">: м.   Полтава, вул.   </w:t>
      </w:r>
      <w:proofErr w:type="spellStart"/>
      <w:r w:rsidR="007912C4" w:rsidRPr="007912C4">
        <w:rPr>
          <w:rFonts w:ascii="Times New Roman" w:hAnsi="Times New Roman" w:cs="Times New Roman"/>
          <w:sz w:val="20"/>
          <w:szCs w:val="20"/>
          <w:lang w:val="uk-UA"/>
        </w:rPr>
        <w:t>Пушкарівська</w:t>
      </w:r>
      <w:proofErr w:type="spellEnd"/>
      <w:r w:rsidR="007912C4" w:rsidRPr="007912C4">
        <w:rPr>
          <w:rFonts w:ascii="Times New Roman" w:hAnsi="Times New Roman" w:cs="Times New Roman"/>
          <w:sz w:val="20"/>
          <w:szCs w:val="20"/>
          <w:lang w:val="uk-UA"/>
        </w:rPr>
        <w:t>, 9/26).</w:t>
      </w:r>
    </w:p>
    <w:p w:rsidR="009440EE" w:rsidRPr="007912C4" w:rsidRDefault="009440EE" w:rsidP="007912C4">
      <w:pPr>
        <w:spacing w:line="240" w:lineRule="auto"/>
        <w:ind w:firstLine="67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912C4">
        <w:rPr>
          <w:rFonts w:ascii="Times New Roman" w:hAnsi="Times New Roman" w:cs="Times New Roman"/>
          <w:sz w:val="20"/>
          <w:szCs w:val="20"/>
          <w:lang w:val="uk-UA"/>
        </w:rPr>
        <w:t>Одночасно інформуємо, що Ви маєте можливість ознайомит</w:t>
      </w:r>
      <w:r w:rsidR="008F7ABD" w:rsidRPr="007912C4">
        <w:rPr>
          <w:rFonts w:ascii="Times New Roman" w:hAnsi="Times New Roman" w:cs="Times New Roman"/>
          <w:sz w:val="20"/>
          <w:szCs w:val="20"/>
          <w:lang w:val="uk-UA"/>
        </w:rPr>
        <w:t>ися з текстом ухвали суду від 28</w:t>
      </w:r>
      <w:r w:rsidR="002E4FBB" w:rsidRPr="007912C4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8F7ABD" w:rsidRPr="007912C4">
        <w:rPr>
          <w:rFonts w:ascii="Times New Roman" w:hAnsi="Times New Roman" w:cs="Times New Roman"/>
          <w:sz w:val="20"/>
          <w:szCs w:val="20"/>
          <w:lang w:val="uk-UA"/>
        </w:rPr>
        <w:t>08.23</w:t>
      </w:r>
      <w:r w:rsidRPr="007912C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E4FBB" w:rsidRPr="007912C4">
        <w:rPr>
          <w:rFonts w:ascii="Times New Roman" w:hAnsi="Times New Roman" w:cs="Times New Roman"/>
          <w:sz w:val="20"/>
          <w:szCs w:val="20"/>
          <w:lang w:val="uk-UA"/>
        </w:rPr>
        <w:t>р.</w:t>
      </w:r>
      <w:r w:rsidRPr="007912C4">
        <w:rPr>
          <w:rFonts w:ascii="Times New Roman" w:hAnsi="Times New Roman" w:cs="Times New Roman"/>
          <w:sz w:val="20"/>
          <w:szCs w:val="20"/>
          <w:lang w:val="uk-UA"/>
        </w:rPr>
        <w:t xml:space="preserve"> в Єдиному державному реєстрі судових рішень за посиланням:     </w:t>
      </w:r>
      <w:r w:rsidRPr="007912C4">
        <w:rPr>
          <w:rFonts w:ascii="Times New Roman" w:hAnsi="Times New Roman" w:cs="Times New Roman"/>
          <w:color w:val="0000FF"/>
          <w:sz w:val="20"/>
          <w:szCs w:val="20"/>
          <w:lang w:val="uk-UA"/>
        </w:rPr>
        <w:t>http://reyestr.court.gov.ua</w:t>
      </w:r>
      <w:r w:rsidRPr="007912C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D658D9" w:rsidRPr="007912C4" w:rsidRDefault="009440EE" w:rsidP="007912C4">
      <w:pPr>
        <w:spacing w:line="240" w:lineRule="auto"/>
        <w:ind w:firstLine="67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912C4">
        <w:rPr>
          <w:rFonts w:ascii="Times New Roman" w:hAnsi="Times New Roman" w:cs="Times New Roman"/>
          <w:sz w:val="20"/>
          <w:szCs w:val="20"/>
          <w:lang w:val="uk-UA"/>
        </w:rPr>
        <w:t xml:space="preserve">Учасники справи можуть отримати інформацію щодо справи в мережі Інтернет за веб-адресою сторінки на офіційному веб-порталі судової влади України:     </w:t>
      </w:r>
      <w:r w:rsidRPr="007912C4">
        <w:rPr>
          <w:rFonts w:ascii="Times New Roman" w:hAnsi="Times New Roman" w:cs="Times New Roman"/>
          <w:color w:val="0000FF"/>
          <w:sz w:val="20"/>
          <w:szCs w:val="20"/>
          <w:lang w:val="uk-UA"/>
        </w:rPr>
        <w:t>http://adm.pl.court.gov.ua/sud1670/</w:t>
      </w:r>
      <w:r w:rsidRPr="007912C4">
        <w:rPr>
          <w:rFonts w:ascii="Times New Roman" w:hAnsi="Times New Roman" w:cs="Times New Roman"/>
          <w:sz w:val="20"/>
          <w:szCs w:val="20"/>
          <w:lang w:val="uk-UA"/>
        </w:rPr>
        <w:t xml:space="preserve">.   </w:t>
      </w:r>
    </w:p>
    <w:p w:rsidR="00DF3EB0" w:rsidRPr="009A21EA" w:rsidRDefault="00DF3EB0" w:rsidP="007912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41D3C" w:rsidRPr="009A21EA" w:rsidRDefault="00241D3C" w:rsidP="007912C4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A21EA">
        <w:rPr>
          <w:rFonts w:ascii="Times New Roman" w:hAnsi="Times New Roman" w:cs="Times New Roman"/>
          <w:b/>
          <w:bCs/>
          <w:sz w:val="20"/>
          <w:szCs w:val="20"/>
        </w:rPr>
        <w:t>Секретар</w:t>
      </w:r>
      <w:proofErr w:type="spellEnd"/>
      <w:r w:rsidRPr="009A21EA">
        <w:rPr>
          <w:rFonts w:ascii="Times New Roman" w:hAnsi="Times New Roman" w:cs="Times New Roman"/>
          <w:b/>
          <w:bCs/>
          <w:sz w:val="20"/>
          <w:szCs w:val="20"/>
        </w:rPr>
        <w:t xml:space="preserve"> судового </w:t>
      </w:r>
      <w:proofErr w:type="spellStart"/>
      <w:r w:rsidRPr="009A21EA">
        <w:rPr>
          <w:rFonts w:ascii="Times New Roman" w:hAnsi="Times New Roman" w:cs="Times New Roman"/>
          <w:b/>
          <w:bCs/>
          <w:sz w:val="20"/>
          <w:szCs w:val="20"/>
        </w:rPr>
        <w:t>засідання</w:t>
      </w:r>
      <w:proofErr w:type="spellEnd"/>
      <w:r w:rsidRPr="009A21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A21E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21E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21EA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9A21EA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9A21EA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9A21E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21EA">
        <w:rPr>
          <w:rFonts w:ascii="Times New Roman" w:hAnsi="Times New Roman" w:cs="Times New Roman"/>
          <w:b/>
          <w:bCs/>
          <w:sz w:val="20"/>
          <w:szCs w:val="20"/>
          <w:lang w:val="uk-UA"/>
        </w:rPr>
        <w:t>В.В. Голубенко</w:t>
      </w:r>
      <w:r w:rsidRPr="009A21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41D3C" w:rsidRPr="006B4016" w:rsidRDefault="00241D3C" w:rsidP="007912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C4F99" w:rsidRPr="006B4016" w:rsidRDefault="0024084B" w:rsidP="007912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30</w:t>
      </w:r>
      <w:r w:rsidR="006B3A45" w:rsidRPr="006B4016">
        <w:rPr>
          <w:rFonts w:ascii="Times New Roman" w:hAnsi="Times New Roman" w:cs="Times New Roman"/>
          <w:b/>
          <w:bCs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  <w:lang w:val="uk-UA"/>
        </w:rPr>
        <w:t>08</w:t>
      </w:r>
      <w:r w:rsidR="00D658D9" w:rsidRPr="006B4016">
        <w:rPr>
          <w:rFonts w:ascii="Times New Roman" w:hAnsi="Times New Roman" w:cs="Times New Roman"/>
          <w:b/>
          <w:bCs/>
          <w:sz w:val="18"/>
          <w:szCs w:val="18"/>
          <w:lang w:val="uk-UA"/>
        </w:rPr>
        <w:t>.2023</w:t>
      </w:r>
    </w:p>
    <w:sectPr w:rsidR="005C4F99" w:rsidRPr="006B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24"/>
    <w:rsid w:val="00044E24"/>
    <w:rsid w:val="00183991"/>
    <w:rsid w:val="0024084B"/>
    <w:rsid w:val="00241D3C"/>
    <w:rsid w:val="002E4FBB"/>
    <w:rsid w:val="00342443"/>
    <w:rsid w:val="006723A5"/>
    <w:rsid w:val="006B3A45"/>
    <w:rsid w:val="006B4016"/>
    <w:rsid w:val="007912C4"/>
    <w:rsid w:val="00872916"/>
    <w:rsid w:val="008F7ABD"/>
    <w:rsid w:val="009440EE"/>
    <w:rsid w:val="009A21EA"/>
    <w:rsid w:val="00A43822"/>
    <w:rsid w:val="00C21505"/>
    <w:rsid w:val="00C93F8E"/>
    <w:rsid w:val="00D32FCB"/>
    <w:rsid w:val="00D658D9"/>
    <w:rsid w:val="00DD74AC"/>
    <w:rsid w:val="00DE1C0A"/>
    <w:rsid w:val="00D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45829-FA42-4018-AE76-63CAF67F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2">
    <w:name w:val="ps2"/>
    <w:basedOn w:val="a"/>
    <w:rsid w:val="00241D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3A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Голубенко Віталіна Вадимівна</dc:creator>
  <cp:keywords/>
  <dc:description/>
  <cp:lastModifiedBy>Синяговська Ольга Олександрівна</cp:lastModifiedBy>
  <cp:revision>5</cp:revision>
  <cp:lastPrinted>2023-01-02T08:59:00Z</cp:lastPrinted>
  <dcterms:created xsi:type="dcterms:W3CDTF">2023-08-30T06:25:00Z</dcterms:created>
  <dcterms:modified xsi:type="dcterms:W3CDTF">2023-08-30T07:49:00Z</dcterms:modified>
</cp:coreProperties>
</file>