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20C" w:rsidRPr="0027420C" w:rsidRDefault="00241D3C" w:rsidP="0027420C">
      <w:pPr>
        <w:ind w:firstLine="560"/>
        <w:rPr>
          <w:rFonts w:ascii="Times New Roman" w:hAnsi="Times New Roman" w:cs="Times New Roman"/>
          <w:sz w:val="24"/>
          <w:szCs w:val="24"/>
          <w:lang w:val="uk-UA"/>
        </w:rPr>
      </w:pPr>
      <w:proofErr w:type="spellStart"/>
      <w:r w:rsidRPr="009440EE">
        <w:rPr>
          <w:rFonts w:ascii="Times New Roman" w:hAnsi="Times New Roman" w:cs="Times New Roman"/>
          <w:b/>
          <w:bCs/>
          <w:iCs/>
          <w:sz w:val="18"/>
          <w:szCs w:val="18"/>
        </w:rPr>
        <w:t>Повідомлення</w:t>
      </w:r>
      <w:proofErr w:type="spellEnd"/>
      <w:r w:rsidRPr="009440EE">
        <w:rPr>
          <w:rFonts w:ascii="Times New Roman" w:hAnsi="Times New Roman" w:cs="Times New Roman"/>
          <w:b/>
          <w:bCs/>
          <w:iCs/>
          <w:sz w:val="18"/>
          <w:szCs w:val="18"/>
        </w:rPr>
        <w:t xml:space="preserve"> </w:t>
      </w:r>
      <w:r w:rsidR="00DF3EB0" w:rsidRPr="009440EE">
        <w:rPr>
          <w:rFonts w:ascii="Times New Roman" w:hAnsi="Times New Roman" w:cs="Times New Roman"/>
          <w:b/>
          <w:bCs/>
          <w:iCs/>
          <w:sz w:val="18"/>
          <w:szCs w:val="18"/>
          <w:lang w:val="uk-UA"/>
        </w:rPr>
        <w:t xml:space="preserve">про </w:t>
      </w:r>
      <w:r w:rsidR="0027420C">
        <w:rPr>
          <w:rFonts w:ascii="Times New Roman" w:hAnsi="Times New Roman" w:cs="Times New Roman"/>
          <w:b/>
          <w:bCs/>
          <w:iCs/>
          <w:sz w:val="18"/>
          <w:szCs w:val="18"/>
          <w:lang w:val="uk-UA"/>
        </w:rPr>
        <w:t xml:space="preserve">відкриття провадження в адміністративній справі №440/20/23 </w:t>
      </w:r>
      <w:bookmarkStart w:id="0" w:name="_GoBack"/>
      <w:bookmarkEnd w:id="0"/>
      <w:r w:rsidR="00872916" w:rsidRPr="009440EE">
        <w:rPr>
          <w:rFonts w:ascii="Times New Roman" w:hAnsi="Times New Roman" w:cs="Times New Roman"/>
          <w:b/>
          <w:bCs/>
          <w:iCs/>
          <w:sz w:val="18"/>
          <w:szCs w:val="18"/>
          <w:lang w:val="uk-UA"/>
        </w:rPr>
        <w:t>за позовом</w:t>
      </w:r>
      <w:r w:rsidR="00D658D9" w:rsidRPr="009440EE">
        <w:rPr>
          <w:rFonts w:ascii="Times New Roman" w:hAnsi="Times New Roman" w:cs="Times New Roman"/>
          <w:b/>
          <w:bCs/>
          <w:iCs/>
          <w:sz w:val="18"/>
          <w:szCs w:val="18"/>
          <w:lang w:val="uk-UA"/>
        </w:rPr>
        <w:t xml:space="preserve"> </w:t>
      </w:r>
      <w:r w:rsidR="0027420C" w:rsidRPr="0027420C">
        <w:rPr>
          <w:rFonts w:ascii="Times New Roman" w:hAnsi="Times New Roman" w:cs="Times New Roman"/>
          <w:sz w:val="20"/>
          <w:szCs w:val="20"/>
          <w:lang w:val="uk-UA"/>
        </w:rPr>
        <w:t>Головного управління Пенсійного фонду України в Полтавській області</w:t>
      </w:r>
      <w:r w:rsidR="0027420C">
        <w:rPr>
          <w:rFonts w:ascii="Times New Roman" w:hAnsi="Times New Roman" w:cs="Times New Roman"/>
          <w:sz w:val="20"/>
          <w:szCs w:val="20"/>
          <w:lang w:val="uk-UA"/>
        </w:rPr>
        <w:t xml:space="preserve"> </w:t>
      </w:r>
      <w:r w:rsidR="0027420C" w:rsidRPr="0027420C">
        <w:rPr>
          <w:rFonts w:ascii="Times New Roman" w:hAnsi="Times New Roman" w:cs="Times New Roman"/>
          <w:sz w:val="20"/>
          <w:szCs w:val="20"/>
          <w:lang w:val="uk-UA"/>
        </w:rPr>
        <w:t xml:space="preserve">до </w:t>
      </w:r>
      <w:r w:rsidR="0027420C" w:rsidRPr="0027420C">
        <w:rPr>
          <w:rFonts w:ascii="Times New Roman" w:hAnsi="Times New Roman" w:cs="Times New Roman"/>
          <w:b/>
          <w:sz w:val="20"/>
          <w:szCs w:val="20"/>
          <w:lang w:val="uk-UA"/>
        </w:rPr>
        <w:t>Приватного акціонерного товариства "</w:t>
      </w:r>
      <w:proofErr w:type="spellStart"/>
      <w:r w:rsidR="0027420C" w:rsidRPr="0027420C">
        <w:rPr>
          <w:rFonts w:ascii="Times New Roman" w:hAnsi="Times New Roman" w:cs="Times New Roman"/>
          <w:b/>
          <w:sz w:val="20"/>
          <w:szCs w:val="20"/>
          <w:lang w:val="uk-UA"/>
        </w:rPr>
        <w:t>Армапром</w:t>
      </w:r>
      <w:proofErr w:type="spellEnd"/>
      <w:r w:rsidR="0027420C" w:rsidRPr="0027420C">
        <w:rPr>
          <w:rFonts w:ascii="Times New Roman" w:hAnsi="Times New Roman" w:cs="Times New Roman"/>
          <w:sz w:val="20"/>
          <w:szCs w:val="20"/>
          <w:lang w:val="uk-UA"/>
        </w:rPr>
        <w:t>"</w:t>
      </w:r>
      <w:r w:rsidR="0027420C">
        <w:rPr>
          <w:rFonts w:ascii="Times New Roman" w:hAnsi="Times New Roman" w:cs="Times New Roman"/>
          <w:sz w:val="20"/>
          <w:szCs w:val="20"/>
          <w:lang w:val="uk-UA"/>
        </w:rPr>
        <w:t xml:space="preserve"> </w:t>
      </w:r>
      <w:r w:rsidR="0027420C" w:rsidRPr="0027420C">
        <w:rPr>
          <w:rFonts w:ascii="Times New Roman" w:hAnsi="Times New Roman" w:cs="Times New Roman"/>
          <w:sz w:val="20"/>
          <w:szCs w:val="20"/>
          <w:lang w:val="uk-UA"/>
        </w:rPr>
        <w:t>про стягнення невідшкодованої суми витрат на виплату і доставку пільгових пенсій</w:t>
      </w:r>
      <w:r w:rsidR="0027420C">
        <w:rPr>
          <w:rFonts w:ascii="Times New Roman" w:hAnsi="Times New Roman" w:cs="Times New Roman"/>
          <w:sz w:val="20"/>
          <w:szCs w:val="20"/>
          <w:lang w:val="uk-UA"/>
        </w:rPr>
        <w:t>.</w:t>
      </w:r>
    </w:p>
    <w:p w:rsidR="0027420C" w:rsidRPr="0027420C" w:rsidRDefault="0027420C" w:rsidP="0027420C">
      <w:pPr>
        <w:autoSpaceDE w:val="0"/>
        <w:autoSpaceDN w:val="0"/>
        <w:adjustRightInd w:val="0"/>
        <w:spacing w:after="0" w:line="240" w:lineRule="auto"/>
        <w:ind w:firstLine="560"/>
        <w:jc w:val="both"/>
        <w:rPr>
          <w:rFonts w:ascii="Times New Roman" w:hAnsi="Times New Roman" w:cs="Times New Roman"/>
          <w:sz w:val="20"/>
          <w:szCs w:val="20"/>
          <w:lang w:val="uk-UA"/>
        </w:rPr>
      </w:pPr>
      <w:r w:rsidRPr="0027420C">
        <w:rPr>
          <w:rFonts w:ascii="Times New Roman" w:hAnsi="Times New Roman" w:cs="Times New Roman"/>
          <w:sz w:val="20"/>
          <w:szCs w:val="20"/>
          <w:lang w:val="uk-UA"/>
        </w:rPr>
        <w:t>28 грудня 2022 року (згідно відмітки відділення поштового зв'язку на конверті, в якому надійшла позовна заява) позивач звернувся до Полтавського окружного адміністративного суду з позовною заявою до ПрАТ "</w:t>
      </w:r>
      <w:proofErr w:type="spellStart"/>
      <w:r w:rsidRPr="0027420C">
        <w:rPr>
          <w:rFonts w:ascii="Times New Roman" w:hAnsi="Times New Roman" w:cs="Times New Roman"/>
          <w:sz w:val="20"/>
          <w:szCs w:val="20"/>
          <w:lang w:val="uk-UA"/>
        </w:rPr>
        <w:t>Армапром</w:t>
      </w:r>
      <w:proofErr w:type="spellEnd"/>
      <w:r w:rsidRPr="0027420C">
        <w:rPr>
          <w:rFonts w:ascii="Times New Roman" w:hAnsi="Times New Roman" w:cs="Times New Roman"/>
          <w:sz w:val="20"/>
          <w:szCs w:val="20"/>
          <w:lang w:val="uk-UA"/>
        </w:rPr>
        <w:t xml:space="preserve">", в якій просить стягнути з відповідача невідшкодовану суму витрат на виплату і доставку пільгових пенсій, призначених за Списком № 1 та Списком № 2, в сумі 323753,29 грн. </w:t>
      </w:r>
    </w:p>
    <w:p w:rsidR="0027420C" w:rsidRPr="0027420C" w:rsidRDefault="0027420C" w:rsidP="0027420C">
      <w:pPr>
        <w:autoSpaceDE w:val="0"/>
        <w:autoSpaceDN w:val="0"/>
        <w:adjustRightInd w:val="0"/>
        <w:spacing w:after="0" w:line="240" w:lineRule="auto"/>
        <w:rPr>
          <w:rFonts w:ascii="Times New Roman" w:hAnsi="Times New Roman" w:cs="Times New Roman"/>
          <w:sz w:val="24"/>
          <w:szCs w:val="24"/>
          <w:lang w:val="uk-UA"/>
        </w:rPr>
      </w:pPr>
      <w:r w:rsidRPr="0027420C">
        <w:rPr>
          <w:rFonts w:ascii="Times New Roman" w:hAnsi="Times New Roman" w:cs="Times New Roman"/>
          <w:sz w:val="20"/>
          <w:szCs w:val="20"/>
          <w:lang w:val="uk-UA"/>
        </w:rPr>
        <w:t>Підставою даного позову є наявність у відповідача заборгованості з відшкодування витрат на виплату і доставку пільгових пенсій.</w:t>
      </w:r>
    </w:p>
    <w:p w:rsidR="0027420C" w:rsidRPr="0027420C" w:rsidRDefault="0027420C" w:rsidP="0027420C">
      <w:pPr>
        <w:autoSpaceDE w:val="0"/>
        <w:autoSpaceDN w:val="0"/>
        <w:adjustRightInd w:val="0"/>
        <w:spacing w:after="0" w:line="240" w:lineRule="auto"/>
        <w:ind w:firstLine="560"/>
        <w:jc w:val="both"/>
        <w:rPr>
          <w:rFonts w:ascii="Times New Roman" w:hAnsi="Times New Roman" w:cs="Times New Roman"/>
          <w:sz w:val="20"/>
          <w:szCs w:val="20"/>
          <w:lang w:val="uk-UA"/>
        </w:rPr>
      </w:pPr>
      <w:r w:rsidRPr="0027420C">
        <w:rPr>
          <w:rFonts w:ascii="Times New Roman" w:hAnsi="Times New Roman" w:cs="Times New Roman"/>
          <w:sz w:val="20"/>
          <w:szCs w:val="20"/>
          <w:lang w:val="uk-UA"/>
        </w:rPr>
        <w:t xml:space="preserve">Враховуючи характер спірних правовідносин, склад учасників та предмет доказування, що не вимагають проведення підготовчого провадження для повного та всебічного встановлення її обставин, суддя приходить до висновків, що дана справа є справою незначної складності, не підпадає під винятки, передбачені частиною четвертою статті 257 Кодексу адміністративного судочинства України, а тому у відповідності до пункту 10 частини шостої статті 12 цього ж Кодексу може бути розглянута за правилами спрощеного позовного провадження. </w:t>
      </w:r>
    </w:p>
    <w:p w:rsidR="0027420C" w:rsidRPr="0027420C" w:rsidRDefault="0027420C" w:rsidP="0027420C">
      <w:pPr>
        <w:autoSpaceDE w:val="0"/>
        <w:autoSpaceDN w:val="0"/>
        <w:adjustRightInd w:val="0"/>
        <w:spacing w:after="0" w:line="240" w:lineRule="auto"/>
        <w:rPr>
          <w:rFonts w:ascii="Times New Roman" w:hAnsi="Times New Roman" w:cs="Times New Roman"/>
          <w:sz w:val="24"/>
          <w:szCs w:val="24"/>
          <w:lang w:val="uk-UA"/>
        </w:rPr>
      </w:pPr>
      <w:r w:rsidRPr="0027420C">
        <w:rPr>
          <w:rFonts w:ascii="Times New Roman" w:hAnsi="Times New Roman" w:cs="Times New Roman"/>
          <w:sz w:val="20"/>
          <w:szCs w:val="20"/>
          <w:lang w:val="uk-UA"/>
        </w:rPr>
        <w:t>Таким чином, дослідивши матеріали позову, зважаючи на значення справи для сторін, обраний позивачем спосіб захисту, обсяг та характер доказів у справі, суддя дійшов висновку про необхідність розгляду даної справи за правилами спрощеного позовного провадження без повідомлення (виклику) учасників справи.</w:t>
      </w:r>
    </w:p>
    <w:p w:rsidR="0027420C" w:rsidRPr="0027420C" w:rsidRDefault="0027420C" w:rsidP="0027420C">
      <w:pPr>
        <w:autoSpaceDE w:val="0"/>
        <w:autoSpaceDN w:val="0"/>
        <w:adjustRightInd w:val="0"/>
        <w:spacing w:after="0" w:line="240" w:lineRule="auto"/>
        <w:ind w:firstLine="560"/>
        <w:jc w:val="both"/>
        <w:rPr>
          <w:rFonts w:ascii="Times New Roman" w:hAnsi="Times New Roman" w:cs="Times New Roman"/>
          <w:sz w:val="20"/>
          <w:szCs w:val="20"/>
          <w:lang w:val="uk-UA"/>
        </w:rPr>
      </w:pPr>
      <w:r w:rsidRPr="0027420C">
        <w:rPr>
          <w:rFonts w:ascii="Times New Roman" w:hAnsi="Times New Roman" w:cs="Times New Roman"/>
          <w:sz w:val="20"/>
          <w:szCs w:val="20"/>
          <w:lang w:val="uk-UA"/>
        </w:rPr>
        <w:t xml:space="preserve">Встановити відповідачу п'ятнадцятиденний строк з дня вручення копії цієї ухвали для подання відзиву на позов та п'ятиденний строк - для подання заперечень проти розгляду справи за правилами спрощеного позовного провадження, а також триденний строк - на подання заперечень з дня отримання відповіді на відзив (у разі її надходження). </w:t>
      </w:r>
    </w:p>
    <w:p w:rsidR="0027420C" w:rsidRPr="0027420C" w:rsidRDefault="0027420C" w:rsidP="0027420C">
      <w:pPr>
        <w:autoSpaceDE w:val="0"/>
        <w:autoSpaceDN w:val="0"/>
        <w:adjustRightInd w:val="0"/>
        <w:spacing w:after="0" w:line="240" w:lineRule="auto"/>
        <w:ind w:firstLine="560"/>
        <w:jc w:val="both"/>
        <w:rPr>
          <w:rFonts w:ascii="Times New Roman" w:hAnsi="Times New Roman" w:cs="Times New Roman"/>
          <w:sz w:val="20"/>
          <w:szCs w:val="20"/>
          <w:lang w:val="uk-UA"/>
        </w:rPr>
      </w:pPr>
      <w:r w:rsidRPr="0027420C">
        <w:rPr>
          <w:rFonts w:ascii="Times New Roman" w:hAnsi="Times New Roman" w:cs="Times New Roman"/>
          <w:sz w:val="20"/>
          <w:szCs w:val="20"/>
          <w:lang w:val="uk-UA"/>
        </w:rPr>
        <w:t>Встановити позивачу п'ятиденний строк з дня вручення копії цієї ухвали для подання заперечень проти розгляду справи за правилами спрощеного позовного провадження та п'ятиденний строк з дня отримання відзиву для подання відповіді на нього.</w:t>
      </w:r>
    </w:p>
    <w:p w:rsidR="0027420C" w:rsidRPr="0027420C" w:rsidRDefault="0027420C" w:rsidP="0027420C">
      <w:pPr>
        <w:autoSpaceDE w:val="0"/>
        <w:autoSpaceDN w:val="0"/>
        <w:adjustRightInd w:val="0"/>
        <w:spacing w:after="0" w:line="240" w:lineRule="auto"/>
        <w:ind w:firstLine="560"/>
        <w:jc w:val="both"/>
        <w:rPr>
          <w:rFonts w:ascii="Times New Roman" w:hAnsi="Times New Roman" w:cs="Times New Roman"/>
          <w:sz w:val="20"/>
          <w:szCs w:val="20"/>
          <w:lang w:val="uk-UA"/>
        </w:rPr>
      </w:pPr>
      <w:r w:rsidRPr="0027420C">
        <w:rPr>
          <w:rFonts w:ascii="Times New Roman" w:hAnsi="Times New Roman" w:cs="Times New Roman"/>
          <w:sz w:val="20"/>
          <w:szCs w:val="20"/>
          <w:lang w:val="uk-UA"/>
        </w:rPr>
        <w:t>Роз'яснити учасникам справи, що:</w:t>
      </w:r>
    </w:p>
    <w:p w:rsidR="0027420C" w:rsidRPr="0027420C" w:rsidRDefault="0027420C" w:rsidP="0027420C">
      <w:pPr>
        <w:autoSpaceDE w:val="0"/>
        <w:autoSpaceDN w:val="0"/>
        <w:adjustRightInd w:val="0"/>
        <w:spacing w:after="0" w:line="240" w:lineRule="auto"/>
        <w:ind w:firstLine="560"/>
        <w:jc w:val="both"/>
        <w:rPr>
          <w:rFonts w:ascii="Times New Roman" w:hAnsi="Times New Roman" w:cs="Times New Roman"/>
          <w:sz w:val="20"/>
          <w:szCs w:val="20"/>
          <w:lang w:val="uk-UA"/>
        </w:rPr>
      </w:pPr>
      <w:r w:rsidRPr="0027420C">
        <w:rPr>
          <w:rFonts w:ascii="Times New Roman" w:hAnsi="Times New Roman" w:cs="Times New Roman"/>
          <w:sz w:val="20"/>
          <w:szCs w:val="20"/>
          <w:lang w:val="uk-UA"/>
        </w:rPr>
        <w:t>суд розглядає справи за правилами спрощеного позовного провадження протягом розумного строку, але не більше шістдесяти днів із дня відкриття провадження у справі;</w:t>
      </w:r>
    </w:p>
    <w:p w:rsidR="0027420C" w:rsidRPr="0027420C" w:rsidRDefault="0027420C" w:rsidP="0027420C">
      <w:pPr>
        <w:autoSpaceDE w:val="0"/>
        <w:autoSpaceDN w:val="0"/>
        <w:adjustRightInd w:val="0"/>
        <w:spacing w:after="0" w:line="240" w:lineRule="auto"/>
        <w:ind w:firstLine="560"/>
        <w:jc w:val="both"/>
        <w:rPr>
          <w:rFonts w:ascii="Times New Roman" w:hAnsi="Times New Roman" w:cs="Times New Roman"/>
          <w:sz w:val="20"/>
          <w:szCs w:val="20"/>
          <w:lang w:val="uk-UA"/>
        </w:rPr>
      </w:pPr>
      <w:r w:rsidRPr="0027420C">
        <w:rPr>
          <w:rFonts w:ascii="Times New Roman" w:hAnsi="Times New Roman" w:cs="Times New Roman"/>
          <w:sz w:val="20"/>
          <w:szCs w:val="20"/>
          <w:lang w:val="uk-UA"/>
        </w:rPr>
        <w:t>розгляд справи по суті розпочинається через тридцять днів з дня відкриття провадження у справі;</w:t>
      </w:r>
    </w:p>
    <w:p w:rsidR="0027420C" w:rsidRPr="0027420C" w:rsidRDefault="0027420C" w:rsidP="0027420C">
      <w:pPr>
        <w:autoSpaceDE w:val="0"/>
        <w:autoSpaceDN w:val="0"/>
        <w:adjustRightInd w:val="0"/>
        <w:spacing w:after="0" w:line="240" w:lineRule="auto"/>
        <w:ind w:firstLine="560"/>
        <w:jc w:val="both"/>
        <w:rPr>
          <w:rFonts w:ascii="Times New Roman" w:hAnsi="Times New Roman" w:cs="Times New Roman"/>
          <w:sz w:val="20"/>
          <w:szCs w:val="20"/>
          <w:lang w:val="uk-UA"/>
        </w:rPr>
      </w:pPr>
      <w:r w:rsidRPr="0027420C">
        <w:rPr>
          <w:rFonts w:ascii="Times New Roman" w:hAnsi="Times New Roman" w:cs="Times New Roman"/>
          <w:sz w:val="20"/>
          <w:szCs w:val="20"/>
          <w:lang w:val="uk-UA"/>
        </w:rPr>
        <w:t>підготовче засідання при розгляді справи за правилами спрощеного позовного провадження не проводиться;</w:t>
      </w:r>
    </w:p>
    <w:p w:rsidR="0027420C" w:rsidRPr="0027420C" w:rsidRDefault="0027420C" w:rsidP="0027420C">
      <w:pPr>
        <w:autoSpaceDE w:val="0"/>
        <w:autoSpaceDN w:val="0"/>
        <w:adjustRightInd w:val="0"/>
        <w:spacing w:after="0" w:line="240" w:lineRule="auto"/>
        <w:ind w:firstLine="560"/>
        <w:jc w:val="both"/>
        <w:rPr>
          <w:rFonts w:ascii="Times New Roman" w:hAnsi="Times New Roman" w:cs="Times New Roman"/>
          <w:sz w:val="20"/>
          <w:szCs w:val="20"/>
          <w:lang w:val="uk-UA"/>
        </w:rPr>
      </w:pPr>
      <w:r w:rsidRPr="0027420C">
        <w:rPr>
          <w:rFonts w:ascii="Times New Roman" w:hAnsi="Times New Roman" w:cs="Times New Roman"/>
          <w:sz w:val="20"/>
          <w:szCs w:val="20"/>
          <w:lang w:val="uk-UA"/>
        </w:rPr>
        <w:t>суд розглядає справу в порядку спрощеного позовного провадження без повідомлення сторін за наявними у справі матеріалами;</w:t>
      </w:r>
    </w:p>
    <w:p w:rsidR="0027420C" w:rsidRPr="0027420C" w:rsidRDefault="0027420C" w:rsidP="0027420C">
      <w:pPr>
        <w:autoSpaceDE w:val="0"/>
        <w:autoSpaceDN w:val="0"/>
        <w:adjustRightInd w:val="0"/>
        <w:spacing w:after="0" w:line="240" w:lineRule="auto"/>
        <w:ind w:firstLine="560"/>
        <w:jc w:val="both"/>
        <w:rPr>
          <w:rFonts w:ascii="Times New Roman" w:hAnsi="Times New Roman" w:cs="Times New Roman"/>
          <w:sz w:val="20"/>
          <w:szCs w:val="20"/>
          <w:lang w:val="uk-UA"/>
        </w:rPr>
      </w:pPr>
      <w:r w:rsidRPr="0027420C">
        <w:rPr>
          <w:rFonts w:ascii="Times New Roman" w:hAnsi="Times New Roman" w:cs="Times New Roman"/>
          <w:sz w:val="20"/>
          <w:szCs w:val="20"/>
          <w:lang w:val="uk-UA"/>
        </w:rPr>
        <w:t xml:space="preserve">учасники справи мають право викласти свої вимоги, заперечення, аргументи, пояснення та міркування щодо предмета спору у заявах по суті справи; </w:t>
      </w:r>
    </w:p>
    <w:p w:rsidR="0027420C" w:rsidRPr="0027420C" w:rsidRDefault="0027420C" w:rsidP="0027420C">
      <w:pPr>
        <w:autoSpaceDE w:val="0"/>
        <w:autoSpaceDN w:val="0"/>
        <w:adjustRightInd w:val="0"/>
        <w:spacing w:after="0" w:line="240" w:lineRule="auto"/>
        <w:ind w:firstLine="560"/>
        <w:jc w:val="both"/>
        <w:rPr>
          <w:rFonts w:ascii="Times New Roman" w:hAnsi="Times New Roman" w:cs="Times New Roman"/>
          <w:sz w:val="20"/>
          <w:szCs w:val="20"/>
          <w:lang w:val="uk-UA"/>
        </w:rPr>
      </w:pPr>
      <w:r w:rsidRPr="0027420C">
        <w:rPr>
          <w:rFonts w:ascii="Times New Roman" w:hAnsi="Times New Roman" w:cs="Times New Roman"/>
          <w:sz w:val="20"/>
          <w:szCs w:val="20"/>
          <w:lang w:val="uk-UA"/>
        </w:rPr>
        <w:t>у разі подання учасником справи заяви по суті справи, останній має долучити до такої заяви докази, які підтверджують обставини, на яких ґрунтуються його доводи, якщо такі докази не надані іншими учасниками справи; а також документи, що підтверджують надіслання (надання) відповідної заяви разом із доданими до неї доказами іншим учасникам справи;</w:t>
      </w:r>
    </w:p>
    <w:p w:rsidR="0027420C" w:rsidRPr="0027420C" w:rsidRDefault="0027420C" w:rsidP="0027420C">
      <w:pPr>
        <w:autoSpaceDE w:val="0"/>
        <w:autoSpaceDN w:val="0"/>
        <w:adjustRightInd w:val="0"/>
        <w:spacing w:after="0" w:line="240" w:lineRule="auto"/>
        <w:ind w:firstLine="560"/>
        <w:jc w:val="both"/>
        <w:rPr>
          <w:rFonts w:ascii="Times New Roman" w:hAnsi="Times New Roman" w:cs="Times New Roman"/>
          <w:sz w:val="20"/>
          <w:szCs w:val="20"/>
          <w:lang w:val="uk-UA"/>
        </w:rPr>
      </w:pPr>
      <w:r w:rsidRPr="0027420C">
        <w:rPr>
          <w:rFonts w:ascii="Times New Roman" w:hAnsi="Times New Roman" w:cs="Times New Roman"/>
          <w:sz w:val="20"/>
          <w:szCs w:val="20"/>
          <w:lang w:val="uk-UA"/>
        </w:rPr>
        <w:t xml:space="preserve">у разі ненадання відповідачем відзиву у встановлений судом строк без поважних причин суд вирішує справу за наявними матеріалами; </w:t>
      </w:r>
    </w:p>
    <w:p w:rsidR="0027420C" w:rsidRPr="0027420C" w:rsidRDefault="0027420C" w:rsidP="0027420C">
      <w:pPr>
        <w:autoSpaceDE w:val="0"/>
        <w:autoSpaceDN w:val="0"/>
        <w:adjustRightInd w:val="0"/>
        <w:spacing w:after="0" w:line="240" w:lineRule="auto"/>
        <w:ind w:firstLine="560"/>
        <w:jc w:val="both"/>
        <w:rPr>
          <w:rFonts w:ascii="Times New Roman" w:hAnsi="Times New Roman" w:cs="Times New Roman"/>
          <w:sz w:val="20"/>
          <w:szCs w:val="20"/>
          <w:lang w:val="uk-UA"/>
        </w:rPr>
      </w:pPr>
      <w:r w:rsidRPr="0027420C">
        <w:rPr>
          <w:rFonts w:ascii="Times New Roman" w:hAnsi="Times New Roman" w:cs="Times New Roman"/>
          <w:sz w:val="20"/>
          <w:szCs w:val="20"/>
          <w:lang w:val="uk-UA"/>
        </w:rPr>
        <w:t xml:space="preserve">учасники справи можуть отримати інформацію по справі, що розглядається на офіційному веб-порталі судової влади України в мережі Інтернет за </w:t>
      </w:r>
      <w:proofErr w:type="spellStart"/>
      <w:r w:rsidRPr="0027420C">
        <w:rPr>
          <w:rFonts w:ascii="Times New Roman" w:hAnsi="Times New Roman" w:cs="Times New Roman"/>
          <w:sz w:val="20"/>
          <w:szCs w:val="20"/>
          <w:lang w:val="uk-UA"/>
        </w:rPr>
        <w:t>адресою</w:t>
      </w:r>
      <w:proofErr w:type="spellEnd"/>
      <w:r w:rsidRPr="0027420C">
        <w:rPr>
          <w:rFonts w:ascii="Times New Roman" w:hAnsi="Times New Roman" w:cs="Times New Roman"/>
          <w:sz w:val="20"/>
          <w:szCs w:val="20"/>
          <w:lang w:val="uk-UA"/>
        </w:rPr>
        <w:t xml:space="preserve">: http://adm.pl.court.gov.ua/sud1670/. </w:t>
      </w:r>
    </w:p>
    <w:p w:rsidR="0027420C" w:rsidRPr="0027420C" w:rsidRDefault="0027420C" w:rsidP="0027420C">
      <w:pPr>
        <w:autoSpaceDE w:val="0"/>
        <w:autoSpaceDN w:val="0"/>
        <w:adjustRightInd w:val="0"/>
        <w:spacing w:after="0" w:line="240" w:lineRule="auto"/>
        <w:rPr>
          <w:rFonts w:ascii="Times New Roman" w:hAnsi="Times New Roman" w:cs="Times New Roman"/>
          <w:sz w:val="24"/>
          <w:szCs w:val="24"/>
          <w:lang w:val="uk-UA"/>
        </w:rPr>
      </w:pPr>
      <w:r w:rsidRPr="0027420C">
        <w:rPr>
          <w:rFonts w:ascii="Times New Roman" w:hAnsi="Times New Roman" w:cs="Times New Roman"/>
          <w:sz w:val="20"/>
          <w:szCs w:val="20"/>
          <w:lang w:val="uk-UA"/>
        </w:rPr>
        <w:t>Справа розглядатиметься суддею одноособово.</w:t>
      </w:r>
    </w:p>
    <w:p w:rsidR="009440EE" w:rsidRPr="009440EE" w:rsidRDefault="009440EE" w:rsidP="009440EE">
      <w:pPr>
        <w:spacing w:line="240" w:lineRule="auto"/>
        <w:ind w:firstLine="675"/>
        <w:jc w:val="both"/>
        <w:rPr>
          <w:rFonts w:ascii="Times New Roman" w:hAnsi="Times New Roman" w:cs="Times New Roman"/>
          <w:sz w:val="18"/>
          <w:szCs w:val="18"/>
          <w:lang w:val="uk-UA"/>
        </w:rPr>
      </w:pPr>
      <w:r w:rsidRPr="009440EE">
        <w:rPr>
          <w:rFonts w:ascii="Times New Roman" w:hAnsi="Times New Roman" w:cs="Times New Roman"/>
          <w:sz w:val="18"/>
          <w:szCs w:val="18"/>
          <w:lang w:val="uk-UA"/>
        </w:rPr>
        <w:t>Одночасно інформуємо, що Ви маєте можливість ознайомит</w:t>
      </w:r>
      <w:r w:rsidR="0027420C">
        <w:rPr>
          <w:rFonts w:ascii="Times New Roman" w:hAnsi="Times New Roman" w:cs="Times New Roman"/>
          <w:sz w:val="18"/>
          <w:szCs w:val="18"/>
          <w:lang w:val="uk-UA"/>
        </w:rPr>
        <w:t>ися з текстом ухвали суду від 13</w:t>
      </w:r>
      <w:r w:rsidR="002E4FBB">
        <w:rPr>
          <w:rFonts w:ascii="Times New Roman" w:hAnsi="Times New Roman" w:cs="Times New Roman"/>
          <w:sz w:val="18"/>
          <w:szCs w:val="18"/>
          <w:lang w:val="uk-UA"/>
        </w:rPr>
        <w:t>.</w:t>
      </w:r>
      <w:r w:rsidR="0027420C">
        <w:rPr>
          <w:rFonts w:ascii="Times New Roman" w:hAnsi="Times New Roman" w:cs="Times New Roman"/>
          <w:sz w:val="18"/>
          <w:szCs w:val="18"/>
          <w:lang w:val="uk-UA"/>
        </w:rPr>
        <w:t>01.23</w:t>
      </w:r>
      <w:r w:rsidRPr="009440EE">
        <w:rPr>
          <w:rFonts w:ascii="Times New Roman" w:hAnsi="Times New Roman" w:cs="Times New Roman"/>
          <w:sz w:val="18"/>
          <w:szCs w:val="18"/>
          <w:lang w:val="uk-UA"/>
        </w:rPr>
        <w:t xml:space="preserve"> </w:t>
      </w:r>
      <w:r w:rsidR="002E4FBB" w:rsidRPr="002E4FBB">
        <w:rPr>
          <w:rFonts w:ascii="Times New Roman" w:hAnsi="Times New Roman" w:cs="Times New Roman"/>
          <w:sz w:val="18"/>
          <w:szCs w:val="18"/>
          <w:lang w:val="uk-UA"/>
        </w:rPr>
        <w:t>р.</w:t>
      </w:r>
      <w:r w:rsidRPr="009440EE">
        <w:rPr>
          <w:rFonts w:ascii="Times New Roman" w:hAnsi="Times New Roman" w:cs="Times New Roman"/>
          <w:sz w:val="18"/>
          <w:szCs w:val="18"/>
          <w:lang w:val="uk-UA"/>
        </w:rPr>
        <w:t xml:space="preserve"> в Єдиному державному реєстрі судових рішень за посиланням:     </w:t>
      </w:r>
      <w:r w:rsidRPr="009440EE">
        <w:rPr>
          <w:rFonts w:ascii="Times New Roman" w:hAnsi="Times New Roman" w:cs="Times New Roman"/>
          <w:color w:val="0000FF"/>
          <w:sz w:val="18"/>
          <w:szCs w:val="18"/>
          <w:lang w:val="uk-UA"/>
        </w:rPr>
        <w:t>http://reyestr.court.gov.ua</w:t>
      </w:r>
      <w:r w:rsidRPr="009440EE">
        <w:rPr>
          <w:rFonts w:ascii="Times New Roman" w:hAnsi="Times New Roman" w:cs="Times New Roman"/>
          <w:sz w:val="18"/>
          <w:szCs w:val="18"/>
          <w:lang w:val="uk-UA"/>
        </w:rPr>
        <w:t xml:space="preserve">. </w:t>
      </w:r>
    </w:p>
    <w:p w:rsidR="00D658D9" w:rsidRPr="00D658D9" w:rsidRDefault="009440EE" w:rsidP="009440EE">
      <w:pPr>
        <w:spacing w:line="240" w:lineRule="auto"/>
        <w:ind w:firstLine="675"/>
        <w:jc w:val="both"/>
        <w:rPr>
          <w:rFonts w:ascii="Times New Roman" w:hAnsi="Times New Roman" w:cs="Times New Roman"/>
          <w:sz w:val="18"/>
          <w:szCs w:val="18"/>
          <w:lang w:val="uk-UA"/>
        </w:rPr>
      </w:pPr>
      <w:r w:rsidRPr="009440EE">
        <w:rPr>
          <w:rFonts w:ascii="Times New Roman" w:hAnsi="Times New Roman" w:cs="Times New Roman"/>
          <w:sz w:val="18"/>
          <w:szCs w:val="18"/>
          <w:lang w:val="uk-UA"/>
        </w:rPr>
        <w:t xml:space="preserve">Учасники справи можуть отримати інформацію щодо справи в мережі Інтернет за веб-адресою сторінки на офіційному веб-порталі судової влади України:     </w:t>
      </w:r>
      <w:r w:rsidRPr="009440EE">
        <w:rPr>
          <w:rFonts w:ascii="Times New Roman" w:hAnsi="Times New Roman" w:cs="Times New Roman"/>
          <w:color w:val="0000FF"/>
          <w:sz w:val="18"/>
          <w:szCs w:val="18"/>
          <w:lang w:val="uk-UA"/>
        </w:rPr>
        <w:t>http://adm.pl.court.gov.ua/sud1670/</w:t>
      </w:r>
      <w:r>
        <w:rPr>
          <w:rFonts w:ascii="Times New Roman" w:hAnsi="Times New Roman" w:cs="Times New Roman"/>
          <w:sz w:val="18"/>
          <w:szCs w:val="18"/>
          <w:lang w:val="uk-UA"/>
        </w:rPr>
        <w:t xml:space="preserve">.   </w:t>
      </w:r>
    </w:p>
    <w:p w:rsidR="00DF3EB0" w:rsidRPr="006B4016" w:rsidRDefault="00DF3EB0" w:rsidP="006B4016">
      <w:pPr>
        <w:spacing w:after="0" w:line="360" w:lineRule="auto"/>
        <w:jc w:val="both"/>
        <w:rPr>
          <w:rFonts w:ascii="Times New Roman" w:hAnsi="Times New Roman" w:cs="Times New Roman"/>
          <w:b/>
          <w:bCs/>
          <w:sz w:val="18"/>
          <w:szCs w:val="18"/>
          <w:lang w:val="uk-UA"/>
        </w:rPr>
      </w:pPr>
    </w:p>
    <w:p w:rsidR="00241D3C" w:rsidRPr="006B4016" w:rsidRDefault="00241D3C" w:rsidP="006B4016">
      <w:pPr>
        <w:spacing w:after="0" w:line="360" w:lineRule="auto"/>
        <w:jc w:val="both"/>
        <w:rPr>
          <w:rFonts w:ascii="Times New Roman" w:hAnsi="Times New Roman" w:cs="Times New Roman"/>
          <w:b/>
          <w:bCs/>
          <w:sz w:val="18"/>
          <w:szCs w:val="18"/>
        </w:rPr>
      </w:pPr>
      <w:proofErr w:type="spellStart"/>
      <w:r w:rsidRPr="006B4016">
        <w:rPr>
          <w:rFonts w:ascii="Times New Roman" w:hAnsi="Times New Roman" w:cs="Times New Roman"/>
          <w:b/>
          <w:bCs/>
          <w:sz w:val="18"/>
          <w:szCs w:val="18"/>
        </w:rPr>
        <w:t>Секретар</w:t>
      </w:r>
      <w:proofErr w:type="spellEnd"/>
      <w:r w:rsidRPr="006B4016">
        <w:rPr>
          <w:rFonts w:ascii="Times New Roman" w:hAnsi="Times New Roman" w:cs="Times New Roman"/>
          <w:b/>
          <w:bCs/>
          <w:sz w:val="18"/>
          <w:szCs w:val="18"/>
        </w:rPr>
        <w:t xml:space="preserve"> судового </w:t>
      </w:r>
      <w:proofErr w:type="spellStart"/>
      <w:r w:rsidRPr="006B4016">
        <w:rPr>
          <w:rFonts w:ascii="Times New Roman" w:hAnsi="Times New Roman" w:cs="Times New Roman"/>
          <w:b/>
          <w:bCs/>
          <w:sz w:val="18"/>
          <w:szCs w:val="18"/>
        </w:rPr>
        <w:t>засідання</w:t>
      </w:r>
      <w:proofErr w:type="spellEnd"/>
      <w:r w:rsidRPr="006B4016">
        <w:rPr>
          <w:rFonts w:ascii="Times New Roman" w:hAnsi="Times New Roman" w:cs="Times New Roman"/>
          <w:b/>
          <w:bCs/>
          <w:sz w:val="18"/>
          <w:szCs w:val="18"/>
        </w:rPr>
        <w:t xml:space="preserve"> </w:t>
      </w:r>
      <w:r w:rsidRPr="006B4016">
        <w:rPr>
          <w:rFonts w:ascii="Times New Roman" w:hAnsi="Times New Roman" w:cs="Times New Roman"/>
          <w:b/>
          <w:bCs/>
          <w:sz w:val="18"/>
          <w:szCs w:val="18"/>
        </w:rPr>
        <w:tab/>
      </w:r>
      <w:r w:rsidRPr="006B4016">
        <w:rPr>
          <w:rFonts w:ascii="Times New Roman" w:hAnsi="Times New Roman" w:cs="Times New Roman"/>
          <w:b/>
          <w:bCs/>
          <w:sz w:val="18"/>
          <w:szCs w:val="18"/>
        </w:rPr>
        <w:tab/>
      </w:r>
      <w:r w:rsidRPr="006B4016">
        <w:rPr>
          <w:rFonts w:ascii="Times New Roman" w:hAnsi="Times New Roman" w:cs="Times New Roman"/>
          <w:b/>
          <w:bCs/>
          <w:sz w:val="18"/>
          <w:szCs w:val="18"/>
          <w:lang w:val="uk-UA"/>
        </w:rPr>
        <w:tab/>
      </w:r>
      <w:r w:rsidRPr="006B4016">
        <w:rPr>
          <w:rFonts w:ascii="Times New Roman" w:hAnsi="Times New Roman" w:cs="Times New Roman"/>
          <w:b/>
          <w:bCs/>
          <w:sz w:val="18"/>
          <w:szCs w:val="18"/>
          <w:lang w:val="uk-UA"/>
        </w:rPr>
        <w:tab/>
      </w:r>
      <w:r w:rsidRPr="006B4016">
        <w:rPr>
          <w:rFonts w:ascii="Times New Roman" w:hAnsi="Times New Roman" w:cs="Times New Roman"/>
          <w:b/>
          <w:bCs/>
          <w:sz w:val="18"/>
          <w:szCs w:val="18"/>
          <w:lang w:val="uk-UA"/>
        </w:rPr>
        <w:tab/>
      </w:r>
      <w:r w:rsidRPr="006B4016">
        <w:rPr>
          <w:rFonts w:ascii="Times New Roman" w:hAnsi="Times New Roman" w:cs="Times New Roman"/>
          <w:b/>
          <w:bCs/>
          <w:sz w:val="18"/>
          <w:szCs w:val="18"/>
        </w:rPr>
        <w:tab/>
      </w:r>
      <w:proofErr w:type="gramStart"/>
      <w:r w:rsidR="0027420C">
        <w:rPr>
          <w:rFonts w:ascii="Times New Roman" w:hAnsi="Times New Roman" w:cs="Times New Roman"/>
          <w:b/>
          <w:bCs/>
          <w:sz w:val="18"/>
          <w:szCs w:val="18"/>
          <w:lang w:val="uk-UA"/>
        </w:rPr>
        <w:t xml:space="preserve">Віталіна </w:t>
      </w:r>
      <w:r w:rsidRPr="006B4016">
        <w:rPr>
          <w:rFonts w:ascii="Times New Roman" w:hAnsi="Times New Roman" w:cs="Times New Roman"/>
          <w:b/>
          <w:bCs/>
          <w:sz w:val="18"/>
          <w:szCs w:val="18"/>
          <w:lang w:val="uk-UA"/>
        </w:rPr>
        <w:t xml:space="preserve"> Голубенко</w:t>
      </w:r>
      <w:proofErr w:type="gramEnd"/>
      <w:r w:rsidRPr="006B4016">
        <w:rPr>
          <w:rFonts w:ascii="Times New Roman" w:hAnsi="Times New Roman" w:cs="Times New Roman"/>
          <w:b/>
          <w:bCs/>
          <w:sz w:val="18"/>
          <w:szCs w:val="18"/>
        </w:rPr>
        <w:t xml:space="preserve"> </w:t>
      </w:r>
    </w:p>
    <w:p w:rsidR="00241D3C" w:rsidRPr="006B4016" w:rsidRDefault="00241D3C" w:rsidP="006B4016">
      <w:pPr>
        <w:spacing w:after="0" w:line="360" w:lineRule="auto"/>
        <w:jc w:val="both"/>
        <w:rPr>
          <w:rFonts w:ascii="Times New Roman" w:hAnsi="Times New Roman" w:cs="Times New Roman"/>
          <w:b/>
          <w:bCs/>
          <w:sz w:val="18"/>
          <w:szCs w:val="18"/>
        </w:rPr>
      </w:pPr>
    </w:p>
    <w:p w:rsidR="005C4F99" w:rsidRPr="006B4016" w:rsidRDefault="0027420C" w:rsidP="006B4016">
      <w:pPr>
        <w:spacing w:after="0" w:line="360" w:lineRule="auto"/>
        <w:jc w:val="both"/>
        <w:rPr>
          <w:rFonts w:ascii="Times New Roman" w:hAnsi="Times New Roman" w:cs="Times New Roman"/>
          <w:b/>
          <w:bCs/>
          <w:sz w:val="18"/>
          <w:szCs w:val="18"/>
          <w:lang w:val="uk-UA"/>
        </w:rPr>
      </w:pPr>
      <w:r>
        <w:rPr>
          <w:rFonts w:ascii="Times New Roman" w:hAnsi="Times New Roman" w:cs="Times New Roman"/>
          <w:b/>
          <w:bCs/>
          <w:sz w:val="18"/>
          <w:szCs w:val="18"/>
          <w:lang w:val="uk-UA"/>
        </w:rPr>
        <w:t xml:space="preserve">                                                                                            13</w:t>
      </w:r>
      <w:r w:rsidR="006B3A45" w:rsidRPr="006B4016">
        <w:rPr>
          <w:rFonts w:ascii="Times New Roman" w:hAnsi="Times New Roman" w:cs="Times New Roman"/>
          <w:b/>
          <w:bCs/>
          <w:sz w:val="18"/>
          <w:szCs w:val="18"/>
          <w:lang w:val="uk-UA"/>
        </w:rPr>
        <w:t>.</w:t>
      </w:r>
      <w:r w:rsidR="00D658D9" w:rsidRPr="006B4016">
        <w:rPr>
          <w:rFonts w:ascii="Times New Roman" w:hAnsi="Times New Roman" w:cs="Times New Roman"/>
          <w:b/>
          <w:bCs/>
          <w:sz w:val="18"/>
          <w:szCs w:val="18"/>
          <w:lang w:val="uk-UA"/>
        </w:rPr>
        <w:t>01.2023</w:t>
      </w:r>
    </w:p>
    <w:sectPr w:rsidR="005C4F99" w:rsidRPr="006B4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24"/>
    <w:rsid w:val="00044E24"/>
    <w:rsid w:val="00183991"/>
    <w:rsid w:val="00241D3C"/>
    <w:rsid w:val="0027420C"/>
    <w:rsid w:val="002E4FBB"/>
    <w:rsid w:val="00342443"/>
    <w:rsid w:val="006723A5"/>
    <w:rsid w:val="006B3A45"/>
    <w:rsid w:val="006B4016"/>
    <w:rsid w:val="00872916"/>
    <w:rsid w:val="009440EE"/>
    <w:rsid w:val="00A43822"/>
    <w:rsid w:val="00C21505"/>
    <w:rsid w:val="00C93F8E"/>
    <w:rsid w:val="00D32FCB"/>
    <w:rsid w:val="00D658D9"/>
    <w:rsid w:val="00DE1C0A"/>
    <w:rsid w:val="00DF3E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5D2B"/>
  <w15:chartTrackingRefBased/>
  <w15:docId w15:val="{DCB45829-FA42-4018-AE76-63CAF67F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D3C"/>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s2">
    <w:name w:val="ps2"/>
    <w:basedOn w:val="a"/>
    <w:rsid w:val="00241D3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723A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723A5"/>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2617</Words>
  <Characters>1493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Голубенко Віталіна Вадимівна</dc:creator>
  <cp:keywords/>
  <dc:description/>
  <cp:lastModifiedBy>Голубенко Віталіна Вадимівна</cp:lastModifiedBy>
  <cp:revision>5</cp:revision>
  <cp:lastPrinted>2023-01-02T08:59:00Z</cp:lastPrinted>
  <dcterms:created xsi:type="dcterms:W3CDTF">2023-01-02T09:00:00Z</dcterms:created>
  <dcterms:modified xsi:type="dcterms:W3CDTF">2023-01-13T08:55:00Z</dcterms:modified>
</cp:coreProperties>
</file>