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34" w:rsidRPr="00124957" w:rsidRDefault="00B91E34" w:rsidP="00B9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proofErr w:type="spellStart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Повідомлення</w:t>
      </w:r>
      <w:proofErr w:type="spellEnd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відкриття</w:t>
      </w:r>
      <w:proofErr w:type="spellEnd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провадження</w:t>
      </w:r>
      <w:proofErr w:type="spellEnd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справі</w:t>
      </w:r>
      <w:proofErr w:type="spellEnd"/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24957" w:rsidRPr="00124957">
        <w:rPr>
          <w:rFonts w:ascii="Times New Roman" w:hAnsi="Times New Roman" w:cs="Times New Roman"/>
          <w:b/>
          <w:lang w:val="ru-RU"/>
        </w:rPr>
        <w:t xml:space="preserve">за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позовом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Головного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управління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Пенсійного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фонду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України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Полтавській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Сільськогосподарського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товариства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з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обмеженою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відповідальністю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 xml:space="preserve"> "</w:t>
      </w:r>
      <w:proofErr w:type="spellStart"/>
      <w:r w:rsidR="00124957" w:rsidRPr="00124957">
        <w:rPr>
          <w:rFonts w:ascii="Times New Roman" w:hAnsi="Times New Roman" w:cs="Times New Roman"/>
          <w:b/>
          <w:lang w:val="ru-RU"/>
        </w:rPr>
        <w:t>Фіалка</w:t>
      </w:r>
      <w:proofErr w:type="spellEnd"/>
      <w:r w:rsidR="00124957" w:rsidRPr="00124957">
        <w:rPr>
          <w:rFonts w:ascii="Times New Roman" w:hAnsi="Times New Roman" w:cs="Times New Roman"/>
          <w:b/>
          <w:lang w:val="ru-RU"/>
        </w:rPr>
        <w:t>"</w:t>
      </w:r>
      <w:r w:rsidRPr="001249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91E34" w:rsidRPr="00124957" w:rsidRDefault="00B91E34" w:rsidP="00B91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957" w:rsidRPr="00124957" w:rsidRDefault="00B91E34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05 </w:t>
      </w:r>
      <w:proofErr w:type="spellStart"/>
      <w:r w:rsidR="00124957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124957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Полтавським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окружним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адміністративним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судом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прийнято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ухвалу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позовної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 до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957" w:rsidRPr="00124957">
        <w:rPr>
          <w:rFonts w:ascii="Times New Roman" w:hAnsi="Times New Roman" w:cs="Times New Roman"/>
          <w:lang w:val="ru-RU"/>
        </w:rPr>
        <w:t xml:space="preserve">№440/67/23 за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позовом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Головного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Пенсійного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фонду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України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Полтавській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області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Сільськогосподарського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обмеженою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відповідальністю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Фіалка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" про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стягнення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невідшкодованої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суми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витрат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виплату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і доставку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пільгових</w:t>
      </w:r>
      <w:proofErr w:type="spellEnd"/>
      <w:r w:rsidR="00124957"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4957" w:rsidRPr="00124957">
        <w:rPr>
          <w:rFonts w:ascii="Times New Roman" w:hAnsi="Times New Roman" w:cs="Times New Roman"/>
          <w:lang w:val="ru-RU"/>
        </w:rPr>
        <w:t>пенсій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1E34" w:rsidRPr="00124957" w:rsidRDefault="00B91E34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розпорядженням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B91E34" w:rsidRPr="00124957" w:rsidRDefault="00B91E34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цій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Полтавський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окружний адміністративний суд інформує, що розгляд справи проводитиметься за правилами спрощеного позовного провадження без виклику учасників справи (у письмовому провадженні).</w:t>
      </w:r>
    </w:p>
    <w:p w:rsidR="00B91E34" w:rsidRPr="00124957" w:rsidRDefault="00B91E34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надано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п’ятиденний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 з дня вручення копії даної ухвали для подання заперечень проти розгляду справи за правилами спрощеного позовного провадження.</w:t>
      </w:r>
    </w:p>
    <w:p w:rsidR="00124957" w:rsidRPr="00124957" w:rsidRDefault="00124957" w:rsidP="0012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4957">
        <w:rPr>
          <w:rFonts w:ascii="Times New Roman" w:hAnsi="Times New Roman" w:cs="Times New Roman"/>
          <w:lang w:val="ru-RU"/>
        </w:rPr>
        <w:t>Сільськогосподарському</w:t>
      </w:r>
      <w:proofErr w:type="spellEnd"/>
      <w:r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24957">
        <w:rPr>
          <w:rFonts w:ascii="Times New Roman" w:hAnsi="Times New Roman" w:cs="Times New Roman"/>
          <w:lang w:val="ru-RU"/>
        </w:rPr>
        <w:t>товариств</w:t>
      </w:r>
      <w:r w:rsidRPr="00124957">
        <w:rPr>
          <w:rFonts w:ascii="Times New Roman" w:hAnsi="Times New Roman" w:cs="Times New Roman"/>
          <w:lang w:val="ru-RU"/>
        </w:rPr>
        <w:t>у</w:t>
      </w:r>
      <w:proofErr w:type="spellEnd"/>
      <w:r w:rsidRPr="0012495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24957">
        <w:rPr>
          <w:rFonts w:ascii="Times New Roman" w:hAnsi="Times New Roman" w:cs="Times New Roman"/>
          <w:lang w:val="ru-RU"/>
        </w:rPr>
        <w:t>обмеженою</w:t>
      </w:r>
      <w:proofErr w:type="spellEnd"/>
      <w:r w:rsidRPr="001249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24957">
        <w:rPr>
          <w:rFonts w:ascii="Times New Roman" w:hAnsi="Times New Roman" w:cs="Times New Roman"/>
          <w:lang w:val="ru-RU"/>
        </w:rPr>
        <w:t>відповідальністю</w:t>
      </w:r>
      <w:proofErr w:type="spellEnd"/>
      <w:r w:rsidRPr="00124957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124957">
        <w:rPr>
          <w:rFonts w:ascii="Times New Roman" w:hAnsi="Times New Roman" w:cs="Times New Roman"/>
          <w:lang w:val="ru-RU"/>
        </w:rPr>
        <w:t>Фіалка</w:t>
      </w:r>
      <w:proofErr w:type="spellEnd"/>
      <w:r w:rsidRPr="00124957">
        <w:rPr>
          <w:rFonts w:ascii="Times New Roman" w:hAnsi="Times New Roman" w:cs="Times New Roman"/>
          <w:lang w:val="ru-RU"/>
        </w:rPr>
        <w:t>"</w:t>
      </w:r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п'ятнадцятиденний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відзиву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позовну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заяву</w:t>
      </w:r>
      <w:proofErr w:type="spellEnd"/>
      <w:r w:rsidR="00B91E34"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24957" w:rsidRPr="00124957" w:rsidRDefault="00124957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позивачу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відзив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тривалістю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відзиву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24957" w:rsidRPr="00124957" w:rsidRDefault="00124957" w:rsidP="00124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відповідачу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тривалістю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відзив</w:t>
      </w:r>
      <w:proofErr w:type="spellEnd"/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0384" w:rsidRPr="00124957" w:rsidRDefault="00B91E34" w:rsidP="00124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2495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Учасники справи можуть отримати інформацію по справі 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офіційному веб-порталі судової влади України в мережі Інтернет, веб-адреса сторінки: 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24957">
        <w:rPr>
          <w:rFonts w:ascii="Times New Roman" w:eastAsia="Times New Roman" w:hAnsi="Times New Roman" w:cs="Times New Roman"/>
          <w:sz w:val="24"/>
          <w:szCs w:val="24"/>
        </w:rPr>
        <w:t>sud</w:t>
      </w:r>
      <w:r w:rsidRPr="00124957">
        <w:rPr>
          <w:rFonts w:ascii="Times New Roman" w:eastAsia="Times New Roman" w:hAnsi="Times New Roman" w:cs="Times New Roman"/>
          <w:sz w:val="24"/>
          <w:szCs w:val="24"/>
          <w:lang w:val="ru-RU"/>
        </w:rPr>
        <w:t>1670/.</w:t>
      </w:r>
      <w:r w:rsidRPr="001249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24957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bookmarkEnd w:id="0"/>
    <w:p w:rsidR="00192A3E" w:rsidRPr="00124957" w:rsidRDefault="00192A3E" w:rsidP="00192A3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2A3E" w:rsidRPr="00124957" w:rsidRDefault="00124957" w:rsidP="00192A3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Помічник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="00192A3E" w:rsidRPr="001249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С.В. Лисак </w:t>
      </w:r>
    </w:p>
    <w:p w:rsidR="00192A3E" w:rsidRPr="00124957" w:rsidRDefault="00192A3E" w:rsidP="0019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A3E" w:rsidRPr="00124957" w:rsidRDefault="00192A3E" w:rsidP="0019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A3E" w:rsidRPr="00124957" w:rsidRDefault="00192A3E" w:rsidP="00B91E34">
      <w:pPr>
        <w:rPr>
          <w:rFonts w:ascii="Times New Roman" w:hAnsi="Times New Roman" w:cs="Times New Roman"/>
          <w:lang w:val="uk-UA"/>
        </w:rPr>
      </w:pPr>
    </w:p>
    <w:sectPr w:rsidR="00192A3E" w:rsidRPr="001249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C6"/>
    <w:rsid w:val="00124957"/>
    <w:rsid w:val="00192A3E"/>
    <w:rsid w:val="00700384"/>
    <w:rsid w:val="00B91E34"/>
    <w:rsid w:val="00D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49E4"/>
  <w15:chartTrackingRefBased/>
  <w15:docId w15:val="{5F9663C8-A6B2-468D-9D4F-0C94D04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91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2">
    <w:name w:val="ps2"/>
    <w:basedOn w:val="a"/>
    <w:rsid w:val="00B91E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3">
    <w:name w:val="ps3"/>
    <w:basedOn w:val="a"/>
    <w:rsid w:val="00B91E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Лисак Сергій Валерійович</dc:creator>
  <cp:keywords/>
  <dc:description/>
  <cp:lastModifiedBy>Лисак Сергій Валерійович</cp:lastModifiedBy>
  <cp:revision>4</cp:revision>
  <dcterms:created xsi:type="dcterms:W3CDTF">2022-11-04T07:37:00Z</dcterms:created>
  <dcterms:modified xsi:type="dcterms:W3CDTF">2023-01-09T10:53:00Z</dcterms:modified>
</cp:coreProperties>
</file>