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45" w:rsidRDefault="00A2641B" w:rsidP="00A2641B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Огололошення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про виклик у судове засідання Фізичної особи – підприємця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Бараненко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Світлани Михайлівни у справі №600/5504/21-а.</w:t>
      </w:r>
      <w:bookmarkStart w:id="0" w:name="_GoBack"/>
      <w:bookmarkEnd w:id="0"/>
    </w:p>
    <w:p w:rsidR="00A2641B" w:rsidRPr="00A2641B" w:rsidRDefault="00A2641B" w:rsidP="00A2641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641B">
        <w:rPr>
          <w:rFonts w:ascii="Times New Roman" w:hAnsi="Times New Roman" w:cs="Times New Roman"/>
          <w:sz w:val="20"/>
          <w:szCs w:val="20"/>
          <w:lang w:val="uk-UA"/>
        </w:rPr>
        <w:t xml:space="preserve">01 грудня 2022 року до суду надійшла заява стягувача про поновлення пропущеного строку для пред'явлення виконавчого листа до виконання. </w:t>
      </w:r>
    </w:p>
    <w:p w:rsidR="00A2641B" w:rsidRPr="00A2641B" w:rsidRDefault="00A2641B" w:rsidP="00A2641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641B">
        <w:rPr>
          <w:rFonts w:ascii="Times New Roman" w:hAnsi="Times New Roman" w:cs="Times New Roman"/>
          <w:sz w:val="20"/>
          <w:szCs w:val="20"/>
          <w:lang w:val="uk-UA"/>
        </w:rPr>
        <w:t xml:space="preserve">Згідно з частиною третьою статті 376 Кодексу адміністративного судочинства України суд розглядає заяву про поновлення пропущеного строку в десятиденний строк у судовому засіданні з повідомленням стягувача та боржника. Неприбуття у судове засідання осіб, які були належним чином повідомлені про дату, час і місце розгляду справи, не перешкоджає судовому розгляду. </w:t>
      </w:r>
    </w:p>
    <w:p w:rsidR="00A2641B" w:rsidRPr="00A2641B" w:rsidRDefault="00A2641B" w:rsidP="00A2641B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val="uk-UA"/>
        </w:rPr>
      </w:pPr>
      <w:r w:rsidRPr="00A2641B">
        <w:rPr>
          <w:rFonts w:ascii="Times New Roman" w:hAnsi="Times New Roman" w:cs="Times New Roman"/>
          <w:sz w:val="20"/>
          <w:szCs w:val="20"/>
          <w:lang w:val="uk-UA"/>
        </w:rPr>
        <w:t xml:space="preserve">За викладених обставин, заява Головного управління ДПС у Чернівецькій області про поновлення пропущеного строку для пред’явлення виконавчого листа до виконання підлягає призначенню до розгляду у відкритому судовому засіданні з повідомленням стягувача та боржника. </w:t>
      </w:r>
    </w:p>
    <w:p w:rsidR="00A2641B" w:rsidRPr="00A2641B" w:rsidRDefault="00A2641B" w:rsidP="00A264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2641B">
        <w:rPr>
          <w:rFonts w:ascii="Times New Roman" w:hAnsi="Times New Roman" w:cs="Times New Roman"/>
          <w:sz w:val="20"/>
          <w:szCs w:val="20"/>
          <w:lang w:val="uk-UA"/>
        </w:rPr>
        <w:t>Заяву Головного управління ДПС у Чернівецькій області про поновлення пропущеного строку для пред’явлення виконавчо</w:t>
      </w:r>
      <w:r>
        <w:rPr>
          <w:rFonts w:ascii="Times New Roman" w:hAnsi="Times New Roman" w:cs="Times New Roman"/>
          <w:sz w:val="20"/>
          <w:szCs w:val="20"/>
          <w:lang w:val="uk-UA"/>
        </w:rPr>
        <w:t>го листа до виконання призначено</w:t>
      </w:r>
      <w:r w:rsidRPr="00A2641B">
        <w:rPr>
          <w:rFonts w:ascii="Times New Roman" w:hAnsi="Times New Roman" w:cs="Times New Roman"/>
          <w:sz w:val="20"/>
          <w:szCs w:val="20"/>
          <w:lang w:val="uk-UA"/>
        </w:rPr>
        <w:t xml:space="preserve"> до розгляду у відкритому судовому засіданні на</w:t>
      </w:r>
      <w:r w:rsidRPr="00A2641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09:50 12 грудня 2022 року </w:t>
      </w:r>
      <w:r w:rsidRPr="00A2641B">
        <w:rPr>
          <w:rFonts w:ascii="Times New Roman" w:hAnsi="Times New Roman" w:cs="Times New Roman"/>
          <w:sz w:val="20"/>
          <w:szCs w:val="20"/>
          <w:lang w:val="uk-UA"/>
        </w:rPr>
        <w:t xml:space="preserve">в приміщенні Полтавського окружного адміністративного суду за </w:t>
      </w:r>
      <w:proofErr w:type="spellStart"/>
      <w:r w:rsidRPr="00A2641B">
        <w:rPr>
          <w:rFonts w:ascii="Times New Roman" w:hAnsi="Times New Roman" w:cs="Times New Roman"/>
          <w:sz w:val="20"/>
          <w:szCs w:val="20"/>
          <w:lang w:val="uk-UA"/>
        </w:rPr>
        <w:t>адресою</w:t>
      </w:r>
      <w:proofErr w:type="spellEnd"/>
      <w:r w:rsidRPr="00A2641B">
        <w:rPr>
          <w:rFonts w:ascii="Times New Roman" w:hAnsi="Times New Roman" w:cs="Times New Roman"/>
          <w:sz w:val="20"/>
          <w:szCs w:val="20"/>
          <w:lang w:val="uk-UA"/>
        </w:rPr>
        <w:t xml:space="preserve">: 36039, Полтавська область, м. Полтава, вул. </w:t>
      </w:r>
      <w:proofErr w:type="spellStart"/>
      <w:r w:rsidRPr="00A2641B">
        <w:rPr>
          <w:rFonts w:ascii="Times New Roman" w:hAnsi="Times New Roman" w:cs="Times New Roman"/>
          <w:sz w:val="20"/>
          <w:szCs w:val="20"/>
          <w:lang w:val="uk-UA"/>
        </w:rPr>
        <w:t>Пушкарівська</w:t>
      </w:r>
      <w:proofErr w:type="spellEnd"/>
      <w:r w:rsidRPr="00A2641B">
        <w:rPr>
          <w:rFonts w:ascii="Times New Roman" w:hAnsi="Times New Roman" w:cs="Times New Roman"/>
          <w:sz w:val="20"/>
          <w:szCs w:val="20"/>
          <w:lang w:val="uk-UA"/>
        </w:rPr>
        <w:t>, 9/26.</w:t>
      </w:r>
    </w:p>
    <w:p w:rsidR="00A2641B" w:rsidRPr="006B3A45" w:rsidRDefault="00A2641B" w:rsidP="00A2641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723A5" w:rsidRPr="006B3A45" w:rsidRDefault="006723A5" w:rsidP="0087291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Справа розглядатиметься суддею одноособово.</w:t>
      </w:r>
    </w:p>
    <w:p w:rsidR="006723A5" w:rsidRPr="006B3A45" w:rsidRDefault="006723A5" w:rsidP="00872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B3A45">
        <w:rPr>
          <w:rFonts w:ascii="Times New Roman" w:hAnsi="Times New Roman" w:cs="Times New Roman"/>
          <w:sz w:val="18"/>
          <w:szCs w:val="18"/>
          <w:lang w:val="uk-UA"/>
        </w:rPr>
        <w:t>Ухвала набирає законної сили з моменту її підписання та оскарженню не підлягає</w:t>
      </w:r>
      <w:r w:rsidR="00872916" w:rsidRPr="006B3A45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DF3EB0" w:rsidRPr="006B3A45" w:rsidRDefault="00DF3EB0" w:rsidP="006723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41D3C" w:rsidRPr="006B3A45" w:rsidRDefault="00241D3C" w:rsidP="006723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6B3A45">
        <w:rPr>
          <w:rFonts w:ascii="Times New Roman" w:hAnsi="Times New Roman" w:cs="Times New Roman"/>
          <w:b/>
          <w:bCs/>
          <w:sz w:val="18"/>
          <w:szCs w:val="18"/>
        </w:rPr>
        <w:t>Секретар</w:t>
      </w:r>
      <w:proofErr w:type="spellEnd"/>
      <w:r w:rsidRPr="006B3A45">
        <w:rPr>
          <w:rFonts w:ascii="Times New Roman" w:hAnsi="Times New Roman" w:cs="Times New Roman"/>
          <w:b/>
          <w:bCs/>
          <w:sz w:val="18"/>
          <w:szCs w:val="18"/>
        </w:rPr>
        <w:t xml:space="preserve"> судового </w:t>
      </w:r>
      <w:proofErr w:type="spellStart"/>
      <w:r w:rsidRPr="006B3A45">
        <w:rPr>
          <w:rFonts w:ascii="Times New Roman" w:hAnsi="Times New Roman" w:cs="Times New Roman"/>
          <w:b/>
          <w:bCs/>
          <w:sz w:val="18"/>
          <w:szCs w:val="18"/>
        </w:rPr>
        <w:t>засідання</w:t>
      </w:r>
      <w:proofErr w:type="spellEnd"/>
      <w:r w:rsidRPr="006B3A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B3A4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B3A4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ab/>
      </w:r>
      <w:r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ab/>
      </w:r>
      <w:r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ab/>
      </w:r>
      <w:r w:rsidRPr="006B3A4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>В.В. Голубенко</w:t>
      </w:r>
      <w:r w:rsidRPr="006B3A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41D3C" w:rsidRPr="006B3A45" w:rsidRDefault="00241D3C" w:rsidP="006723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C4F99" w:rsidRPr="006B3A45" w:rsidRDefault="00A2641B" w:rsidP="006723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05</w:t>
      </w:r>
      <w:r w:rsidR="006B3A45"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>.</w:t>
      </w:r>
      <w:r w:rsidR="00872916"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>1</w:t>
      </w:r>
      <w:r w:rsidR="006B3A45"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>2</w:t>
      </w:r>
      <w:r w:rsidR="00241D3C" w:rsidRPr="006B3A45">
        <w:rPr>
          <w:rFonts w:ascii="Times New Roman" w:hAnsi="Times New Roman" w:cs="Times New Roman"/>
          <w:b/>
          <w:bCs/>
          <w:sz w:val="18"/>
          <w:szCs w:val="18"/>
          <w:lang w:val="uk-UA"/>
        </w:rPr>
        <w:t>.2022</w:t>
      </w:r>
    </w:p>
    <w:sectPr w:rsidR="005C4F99" w:rsidRPr="006B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24"/>
    <w:rsid w:val="00044E24"/>
    <w:rsid w:val="00183991"/>
    <w:rsid w:val="00241D3C"/>
    <w:rsid w:val="00342443"/>
    <w:rsid w:val="006723A5"/>
    <w:rsid w:val="006B3A45"/>
    <w:rsid w:val="00872916"/>
    <w:rsid w:val="00A2641B"/>
    <w:rsid w:val="00A43822"/>
    <w:rsid w:val="00C21505"/>
    <w:rsid w:val="00C93F8E"/>
    <w:rsid w:val="00D32FCB"/>
    <w:rsid w:val="00DE1C0A"/>
    <w:rsid w:val="00D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7D37"/>
  <w15:chartTrackingRefBased/>
  <w15:docId w15:val="{DCB45829-FA42-4018-AE76-63CAF67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241D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A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Віталіна Вадимівна</dc:creator>
  <cp:keywords/>
  <dc:description/>
  <cp:lastModifiedBy>Голубенко Віталіна Вадимівна</cp:lastModifiedBy>
  <cp:revision>2</cp:revision>
  <cp:lastPrinted>2022-10-21T08:31:00Z</cp:lastPrinted>
  <dcterms:created xsi:type="dcterms:W3CDTF">2022-12-05T08:06:00Z</dcterms:created>
  <dcterms:modified xsi:type="dcterms:W3CDTF">2022-12-05T08:06:00Z</dcterms:modified>
</cp:coreProperties>
</file>